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FC7D9E" w:rsidRDefault="001F19B2" w:rsidP="00C54A65">
      <w:pPr>
        <w:rPr>
          <w:rFonts w:ascii="Arial" w:hAnsi="Arial" w:cs="Arial"/>
          <w:b/>
        </w:rPr>
      </w:pPr>
      <w:r w:rsidRPr="00FC7D9E">
        <w:rPr>
          <w:rFonts w:ascii="Arial" w:hAnsi="Arial" w:cs="Arial"/>
          <w:b/>
          <w:i/>
        </w:rPr>
        <w:t>2401-ILZ_.260.</w:t>
      </w:r>
      <w:r w:rsidR="00B01696" w:rsidRPr="00FC7D9E">
        <w:rPr>
          <w:rFonts w:ascii="Arial" w:hAnsi="Arial" w:cs="Arial"/>
          <w:b/>
          <w:i/>
        </w:rPr>
        <w:t>2</w:t>
      </w:r>
      <w:r w:rsidRPr="00FC7D9E">
        <w:rPr>
          <w:rFonts w:ascii="Arial" w:hAnsi="Arial" w:cs="Arial"/>
          <w:b/>
          <w:i/>
        </w:rPr>
        <w:t>5</w:t>
      </w:r>
      <w:r w:rsidR="00C54A65" w:rsidRPr="00FC7D9E">
        <w:rPr>
          <w:rFonts w:ascii="Arial" w:hAnsi="Arial" w:cs="Arial"/>
          <w:b/>
          <w:i/>
        </w:rPr>
        <w:t>.2.2020</w:t>
      </w:r>
      <w:r w:rsidR="00FC33B9" w:rsidRPr="00FC7D9E">
        <w:rPr>
          <w:rFonts w:ascii="Arial" w:hAnsi="Arial" w:cs="Arial"/>
          <w:b/>
          <w:i/>
        </w:rPr>
        <w:t>.1</w:t>
      </w:r>
      <w:r w:rsidR="00843C89" w:rsidRPr="00FC7D9E">
        <w:rPr>
          <w:rFonts w:ascii="Arial" w:hAnsi="Arial" w:cs="Arial"/>
          <w:b/>
          <w:bCs/>
          <w:i/>
          <w:iCs/>
        </w:rPr>
        <w:tab/>
      </w:r>
      <w:r w:rsidR="00843C89" w:rsidRPr="00FC7D9E">
        <w:rPr>
          <w:rFonts w:ascii="Arial" w:hAnsi="Arial" w:cs="Arial"/>
          <w:b/>
          <w:bCs/>
          <w:i/>
          <w:iCs/>
        </w:rPr>
        <w:tab/>
      </w:r>
      <w:r w:rsidR="00843C89" w:rsidRPr="00FC7D9E">
        <w:rPr>
          <w:rFonts w:ascii="Arial" w:hAnsi="Arial" w:cs="Arial"/>
          <w:b/>
          <w:bCs/>
          <w:i/>
          <w:iCs/>
        </w:rPr>
        <w:tab/>
      </w:r>
      <w:r w:rsidR="006D4912" w:rsidRPr="00FC7D9E">
        <w:rPr>
          <w:rFonts w:ascii="Arial" w:hAnsi="Arial" w:cs="Arial"/>
          <w:b/>
          <w:bCs/>
          <w:i/>
          <w:iCs/>
        </w:rPr>
        <w:tab/>
      </w:r>
      <w:r w:rsidR="00FC7D9E">
        <w:rPr>
          <w:rFonts w:ascii="Arial" w:hAnsi="Arial" w:cs="Arial"/>
          <w:b/>
          <w:bCs/>
          <w:i/>
          <w:iCs/>
        </w:rPr>
        <w:tab/>
      </w:r>
      <w:r w:rsidR="00FC7D9E">
        <w:rPr>
          <w:rFonts w:ascii="Arial" w:hAnsi="Arial" w:cs="Arial"/>
          <w:b/>
          <w:bCs/>
          <w:i/>
          <w:iCs/>
        </w:rPr>
        <w:tab/>
      </w:r>
      <w:r w:rsidR="00C54A65" w:rsidRPr="00FC7D9E">
        <w:rPr>
          <w:rFonts w:ascii="Arial" w:hAnsi="Arial" w:cs="Arial"/>
          <w:b/>
          <w:bCs/>
          <w:i/>
          <w:iCs/>
        </w:rPr>
        <w:t xml:space="preserve">Załącznik nr 1 </w:t>
      </w:r>
      <w:r w:rsidR="00843C89" w:rsidRPr="00FC7D9E">
        <w:rPr>
          <w:rFonts w:ascii="Arial" w:hAnsi="Arial" w:cs="Arial"/>
          <w:b/>
          <w:bCs/>
          <w:i/>
          <w:iCs/>
        </w:rPr>
        <w:t>do SIWZ</w:t>
      </w:r>
    </w:p>
    <w:p w:rsidR="00843C89" w:rsidRPr="00FC7D9E" w:rsidRDefault="001F19B2" w:rsidP="00843C89">
      <w:pPr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b/>
          <w:i/>
        </w:rPr>
        <w:t>ZKP-</w:t>
      </w:r>
      <w:r w:rsidR="00B01696" w:rsidRPr="00FC7D9E">
        <w:rPr>
          <w:rFonts w:ascii="Arial" w:hAnsi="Arial" w:cs="Arial"/>
          <w:b/>
          <w:i/>
        </w:rPr>
        <w:t>10</w:t>
      </w:r>
      <w:r w:rsidR="00C54A65" w:rsidRPr="00FC7D9E">
        <w:rPr>
          <w:rFonts w:ascii="Arial" w:hAnsi="Arial" w:cs="Arial"/>
          <w:b/>
          <w:i/>
        </w:rPr>
        <w:t>/2020</w:t>
      </w:r>
    </w:p>
    <w:p w:rsidR="00AD10A3" w:rsidRPr="00FC7D9E" w:rsidRDefault="00AD10A3" w:rsidP="00843C89">
      <w:pPr>
        <w:jc w:val="right"/>
        <w:rPr>
          <w:rFonts w:ascii="Arial" w:hAnsi="Arial" w:cs="Arial"/>
          <w:szCs w:val="24"/>
        </w:rPr>
      </w:pPr>
    </w:p>
    <w:p w:rsidR="00843C89" w:rsidRPr="00FC7D9E" w:rsidRDefault="00562E0F" w:rsidP="00843C89">
      <w:pPr>
        <w:jc w:val="right"/>
        <w:rPr>
          <w:rFonts w:ascii="Arial" w:hAnsi="Arial" w:cs="Arial"/>
        </w:rPr>
      </w:pPr>
      <w:r w:rsidRPr="00FC7D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Pr="003934B2" w:rsidRDefault="00843C89" w:rsidP="00843C8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934B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Pr="003934B2" w:rsidRDefault="00843C89" w:rsidP="00843C8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934B2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FC7D9E">
        <w:rPr>
          <w:rFonts w:ascii="Arial" w:hAnsi="Arial" w:cs="Arial"/>
          <w:szCs w:val="24"/>
        </w:rPr>
        <w:t xml:space="preserve">……………………………, dnia </w:t>
      </w:r>
      <w:r w:rsidR="00843C89" w:rsidRPr="00FC7D9E">
        <w:rPr>
          <w:rFonts w:ascii="Arial" w:hAnsi="Arial" w:cs="Arial"/>
        </w:rPr>
        <w:t xml:space="preserve">…..… - ……… </w:t>
      </w:r>
      <w:r w:rsidR="00AD10A3" w:rsidRPr="00FC7D9E">
        <w:rPr>
          <w:rFonts w:ascii="Arial" w:hAnsi="Arial" w:cs="Arial"/>
        </w:rPr>
        <w:t>- 2020</w:t>
      </w:r>
      <w:r w:rsidR="00843C89" w:rsidRPr="00FC7D9E">
        <w:rPr>
          <w:rFonts w:ascii="Arial" w:hAnsi="Arial" w:cs="Arial"/>
        </w:rPr>
        <w:t xml:space="preserve"> r.</w:t>
      </w:r>
    </w:p>
    <w:p w:rsidR="00843C89" w:rsidRPr="00FC7D9E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843C89" w:rsidRPr="00FC7D9E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843C89" w:rsidRPr="00FC7D9E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843C89" w:rsidRPr="00FC7D9E" w:rsidRDefault="00843C89" w:rsidP="00843C89">
      <w:pPr>
        <w:pStyle w:val="Nagwek3"/>
      </w:pPr>
    </w:p>
    <w:p w:rsidR="00843C89" w:rsidRPr="00FC7D9E" w:rsidRDefault="00843C89" w:rsidP="00843C89">
      <w:pPr>
        <w:rPr>
          <w:rFonts w:ascii="Arial" w:hAnsi="Arial" w:cs="Arial"/>
        </w:rPr>
      </w:pPr>
    </w:p>
    <w:p w:rsidR="00D26DA9" w:rsidRPr="00FC7D9E" w:rsidRDefault="00D26DA9" w:rsidP="00843C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43C89" w:rsidRPr="00FC7D9E" w:rsidRDefault="00843C89" w:rsidP="00843C89">
      <w:pPr>
        <w:jc w:val="center"/>
        <w:rPr>
          <w:rFonts w:ascii="Arial" w:hAnsi="Arial" w:cs="Arial"/>
        </w:rPr>
      </w:pPr>
      <w:r w:rsidRPr="00FC7D9E">
        <w:rPr>
          <w:rFonts w:ascii="Arial" w:hAnsi="Arial" w:cs="Arial"/>
          <w:b/>
          <w:bCs/>
          <w:sz w:val="28"/>
          <w:szCs w:val="28"/>
        </w:rPr>
        <w:t>FORMULARZ OFERTY</w:t>
      </w:r>
    </w:p>
    <w:p w:rsidR="003934B2" w:rsidRDefault="003934B2" w:rsidP="00843C89">
      <w:pPr>
        <w:rPr>
          <w:rFonts w:ascii="Arial" w:hAnsi="Arial" w:cs="Arial"/>
        </w:rPr>
      </w:pPr>
    </w:p>
    <w:p w:rsidR="00843C89" w:rsidRPr="00FC7D9E" w:rsidRDefault="00A74D8A" w:rsidP="00843C89">
      <w:pPr>
        <w:rPr>
          <w:rFonts w:ascii="Arial" w:hAnsi="Arial" w:cs="Arial"/>
        </w:rPr>
      </w:pPr>
      <w:r w:rsidRPr="00FC7D9E">
        <w:rPr>
          <w:rFonts w:ascii="Arial" w:hAnsi="Arial" w:cs="Arial"/>
        </w:rPr>
        <w:t>Wykonawca: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Nazwa: ………………………………………………………………………………………………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Siedziba: …………………………………………………………………………………………….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NIP: ………………………………………………………………………………………………….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REGON: ……………………………………………………………………………………………..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Nr telefonu 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Adres e-mail: 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A74D8A" w:rsidRPr="00FC7D9E" w:rsidRDefault="00A74D8A" w:rsidP="00843C89">
      <w:pPr>
        <w:rPr>
          <w:rFonts w:ascii="Arial" w:hAnsi="Arial" w:cs="Arial"/>
        </w:rPr>
      </w:pPr>
    </w:p>
    <w:p w:rsidR="003934B2" w:rsidRDefault="003934B2" w:rsidP="003934B2">
      <w:pPr>
        <w:spacing w:line="288" w:lineRule="auto"/>
        <w:jc w:val="both"/>
        <w:rPr>
          <w:rFonts w:ascii="Arial" w:hAnsi="Arial" w:cs="Arial"/>
          <w:color w:val="000000"/>
          <w:szCs w:val="24"/>
        </w:rPr>
      </w:pPr>
    </w:p>
    <w:p w:rsidR="00843C89" w:rsidRPr="00FC7D9E" w:rsidRDefault="00843C89" w:rsidP="003934B2">
      <w:pPr>
        <w:spacing w:line="288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FC7D9E">
        <w:rPr>
          <w:rFonts w:ascii="Arial" w:hAnsi="Arial" w:cs="Arial"/>
          <w:color w:val="000000"/>
          <w:szCs w:val="24"/>
        </w:rPr>
        <w:t xml:space="preserve">W odpowiedzi na ogłoszenie o przetargu nieograniczonym na </w:t>
      </w:r>
      <w:r w:rsidRPr="00FC7D9E">
        <w:rPr>
          <w:rFonts w:ascii="Arial" w:hAnsi="Arial" w:cs="Arial"/>
          <w:b/>
          <w:color w:val="000000"/>
          <w:szCs w:val="24"/>
        </w:rPr>
        <w:t>„</w:t>
      </w:r>
      <w:r w:rsidR="00137168" w:rsidRPr="00FC7D9E">
        <w:rPr>
          <w:rFonts w:ascii="Arial" w:hAnsi="Arial" w:cs="Arial"/>
          <w:b/>
          <w:bCs/>
          <w:szCs w:val="24"/>
        </w:rPr>
        <w:t>Dostawa</w:t>
      </w:r>
      <w:r w:rsidR="003A0260" w:rsidRPr="00FC7D9E">
        <w:rPr>
          <w:rFonts w:ascii="Arial" w:hAnsi="Arial" w:cs="Arial"/>
          <w:b/>
          <w:bCs/>
          <w:szCs w:val="24"/>
        </w:rPr>
        <w:t xml:space="preserve"> i montaż</w:t>
      </w:r>
      <w:r w:rsidR="00137168" w:rsidRPr="00FC7D9E">
        <w:rPr>
          <w:rFonts w:ascii="Arial" w:hAnsi="Arial" w:cs="Arial"/>
          <w:b/>
          <w:bCs/>
          <w:szCs w:val="24"/>
        </w:rPr>
        <w:t xml:space="preserve"> </w:t>
      </w:r>
      <w:r w:rsidR="00B01696" w:rsidRPr="00FC7D9E">
        <w:rPr>
          <w:rFonts w:ascii="Arial" w:hAnsi="Arial" w:cs="Arial"/>
          <w:b/>
          <w:bCs/>
          <w:szCs w:val="24"/>
        </w:rPr>
        <w:t>dźwigu osobowego</w:t>
      </w:r>
      <w:r w:rsidR="0096235B" w:rsidRPr="00FC7D9E">
        <w:rPr>
          <w:rFonts w:ascii="Arial" w:hAnsi="Arial" w:cs="Arial"/>
          <w:b/>
          <w:bCs/>
          <w:szCs w:val="24"/>
        </w:rPr>
        <w:t xml:space="preserve"> wraz  z naprawą szybu dźwigowego w budynku </w:t>
      </w:r>
      <w:r w:rsidR="00B01696" w:rsidRPr="00FC7D9E">
        <w:rPr>
          <w:rFonts w:ascii="Arial" w:hAnsi="Arial" w:cs="Arial"/>
          <w:b/>
          <w:bCs/>
          <w:szCs w:val="24"/>
        </w:rPr>
        <w:t xml:space="preserve">Pierwszego Urzędu Skarbowego w Katowicach </w:t>
      </w:r>
      <w:r w:rsidR="0096235B" w:rsidRPr="00FC7D9E">
        <w:rPr>
          <w:rFonts w:ascii="Arial" w:hAnsi="Arial" w:cs="Arial"/>
          <w:b/>
          <w:bCs/>
          <w:szCs w:val="24"/>
        </w:rPr>
        <w:t xml:space="preserve">oraz dostawa i montaż dźwigu </w:t>
      </w:r>
      <w:r w:rsidR="003934B2">
        <w:rPr>
          <w:rFonts w:ascii="Arial" w:hAnsi="Arial" w:cs="Arial"/>
          <w:b/>
          <w:bCs/>
          <w:szCs w:val="24"/>
        </w:rPr>
        <w:t>osobowego w</w:t>
      </w:r>
      <w:r w:rsidR="0096235B" w:rsidRPr="00FC7D9E">
        <w:rPr>
          <w:rFonts w:ascii="Arial" w:hAnsi="Arial" w:cs="Arial"/>
          <w:b/>
          <w:bCs/>
          <w:szCs w:val="24"/>
        </w:rPr>
        <w:t xml:space="preserve"> </w:t>
      </w:r>
      <w:r w:rsidR="003934B2">
        <w:rPr>
          <w:rFonts w:ascii="Arial" w:hAnsi="Arial" w:cs="Arial"/>
          <w:b/>
          <w:bCs/>
          <w:szCs w:val="24"/>
        </w:rPr>
        <w:t>Urzędzie Skarbowym</w:t>
      </w:r>
      <w:r w:rsidR="00B01696" w:rsidRPr="00FC7D9E">
        <w:rPr>
          <w:rFonts w:ascii="Arial" w:hAnsi="Arial" w:cs="Arial"/>
          <w:b/>
          <w:bCs/>
          <w:szCs w:val="24"/>
        </w:rPr>
        <w:t xml:space="preserve"> w Zabrzu</w:t>
      </w:r>
      <w:r w:rsidRPr="00FC7D9E">
        <w:rPr>
          <w:rFonts w:ascii="Arial" w:hAnsi="Arial" w:cs="Arial"/>
          <w:b/>
          <w:bCs/>
          <w:szCs w:val="24"/>
        </w:rPr>
        <w:t>”</w:t>
      </w:r>
      <w:r w:rsidR="0030132D" w:rsidRPr="00FC7D9E">
        <w:rPr>
          <w:rFonts w:ascii="Arial" w:hAnsi="Arial" w:cs="Arial"/>
          <w:bCs/>
          <w:szCs w:val="24"/>
        </w:rPr>
        <w:t>,</w:t>
      </w:r>
      <w:r w:rsidRPr="00FC7D9E">
        <w:rPr>
          <w:rFonts w:ascii="Arial" w:hAnsi="Arial" w:cs="Arial"/>
          <w:b/>
          <w:bCs/>
          <w:szCs w:val="24"/>
        </w:rPr>
        <w:t xml:space="preserve"> </w:t>
      </w:r>
      <w:r w:rsidRPr="00FC7D9E">
        <w:rPr>
          <w:rFonts w:ascii="Arial" w:hAnsi="Arial" w:cs="Arial"/>
          <w:color w:val="000000"/>
          <w:szCs w:val="24"/>
        </w:rPr>
        <w:t>zgodnie z wymaganiami określonymi w Specyfikacji Istotnych Warunków Zamówienia</w:t>
      </w:r>
      <w:r w:rsidR="00EC4607" w:rsidRPr="00FC7D9E">
        <w:rPr>
          <w:rFonts w:ascii="Arial" w:hAnsi="Arial" w:cs="Arial"/>
          <w:color w:val="000000"/>
          <w:szCs w:val="24"/>
        </w:rPr>
        <w:t xml:space="preserve"> </w:t>
      </w:r>
      <w:r w:rsidRPr="00FC7D9E">
        <w:rPr>
          <w:rFonts w:ascii="Arial" w:hAnsi="Arial" w:cs="Arial"/>
          <w:color w:val="000000"/>
          <w:szCs w:val="24"/>
        </w:rPr>
        <w:t xml:space="preserve">nr UNP: </w:t>
      </w:r>
      <w:r w:rsidR="00D26DA9" w:rsidRPr="00FC7D9E">
        <w:rPr>
          <w:rFonts w:ascii="Arial" w:hAnsi="Arial" w:cs="Arial"/>
          <w:szCs w:val="24"/>
        </w:rPr>
        <w:t>2401-20</w:t>
      </w:r>
      <w:r w:rsidR="005E1C32" w:rsidRPr="00FC7D9E">
        <w:rPr>
          <w:rFonts w:ascii="Arial" w:hAnsi="Arial" w:cs="Arial"/>
          <w:szCs w:val="24"/>
        </w:rPr>
        <w:t>-</w:t>
      </w:r>
      <w:r w:rsidR="000F2A78" w:rsidRPr="00FC7D9E">
        <w:rPr>
          <w:rFonts w:ascii="Arial" w:hAnsi="Arial" w:cs="Arial"/>
          <w:szCs w:val="24"/>
        </w:rPr>
        <w:t>106130</w:t>
      </w:r>
      <w:r w:rsidR="007B0E90" w:rsidRPr="00FC7D9E">
        <w:rPr>
          <w:rFonts w:ascii="Arial" w:hAnsi="Arial" w:cs="Arial"/>
          <w:szCs w:val="24"/>
        </w:rPr>
        <w:t xml:space="preserve"> </w:t>
      </w:r>
      <w:r w:rsidR="007B0E90" w:rsidRPr="00FC7D9E">
        <w:rPr>
          <w:rFonts w:ascii="Arial" w:hAnsi="Arial" w:cs="Arial"/>
          <w:color w:val="000000"/>
          <w:szCs w:val="24"/>
        </w:rPr>
        <w:t>(zwan</w:t>
      </w:r>
      <w:r w:rsidR="00F70B2C" w:rsidRPr="00FC7D9E">
        <w:rPr>
          <w:rFonts w:ascii="Arial" w:hAnsi="Arial" w:cs="Arial"/>
          <w:color w:val="000000"/>
          <w:szCs w:val="24"/>
        </w:rPr>
        <w:t>ej</w:t>
      </w:r>
      <w:r w:rsidR="00B317BC" w:rsidRPr="00FC7D9E">
        <w:rPr>
          <w:rFonts w:ascii="Arial" w:hAnsi="Arial" w:cs="Arial"/>
          <w:color w:val="000000"/>
          <w:szCs w:val="24"/>
        </w:rPr>
        <w:t xml:space="preserve"> </w:t>
      </w:r>
      <w:r w:rsidR="007B0E90" w:rsidRPr="00FC7D9E">
        <w:rPr>
          <w:rFonts w:ascii="Arial" w:hAnsi="Arial" w:cs="Arial"/>
          <w:color w:val="000000"/>
          <w:szCs w:val="24"/>
        </w:rPr>
        <w:t>w dalszej części SIWZ)</w:t>
      </w:r>
      <w:r w:rsidR="0030132D" w:rsidRPr="00FC7D9E">
        <w:rPr>
          <w:rFonts w:ascii="Arial" w:hAnsi="Arial" w:cs="Arial"/>
          <w:color w:val="000000"/>
          <w:szCs w:val="24"/>
        </w:rPr>
        <w:t>,</w:t>
      </w:r>
      <w:r w:rsidRPr="00FC7D9E">
        <w:rPr>
          <w:rFonts w:ascii="Arial" w:hAnsi="Arial" w:cs="Arial"/>
          <w:color w:val="000000"/>
          <w:szCs w:val="24"/>
        </w:rPr>
        <w:t xml:space="preserve"> składamy ofertę na realizację </w:t>
      </w:r>
      <w:r w:rsidR="00D26DA9" w:rsidRPr="00FC7D9E">
        <w:rPr>
          <w:rFonts w:ascii="Arial" w:hAnsi="Arial" w:cs="Arial"/>
          <w:color w:val="000000"/>
          <w:szCs w:val="24"/>
        </w:rPr>
        <w:t>przedmiotu</w:t>
      </w:r>
      <w:r w:rsidRPr="00FC7D9E">
        <w:rPr>
          <w:rFonts w:ascii="Arial" w:hAnsi="Arial" w:cs="Arial"/>
          <w:color w:val="000000"/>
          <w:szCs w:val="24"/>
        </w:rPr>
        <w:t xml:space="preserve"> zamówienia:</w:t>
      </w:r>
    </w:p>
    <w:p w:rsidR="00D26DA9" w:rsidRPr="00FC7D9E" w:rsidRDefault="00D26DA9" w:rsidP="00843C89">
      <w:pPr>
        <w:spacing w:line="360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FC7D9E" w:rsidTr="00D26DA9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B317BC" w:rsidRPr="00FC7D9E" w:rsidRDefault="00D26DA9" w:rsidP="007857C5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Część 1 – </w:t>
            </w:r>
            <w:r w:rsidRPr="00FC7D9E">
              <w:rPr>
                <w:rFonts w:ascii="Arial" w:hAnsi="Arial" w:cs="Arial"/>
                <w:b/>
              </w:rPr>
              <w:t>dostawa</w:t>
            </w:r>
            <w:r w:rsidR="003A0260" w:rsidRPr="00FC7D9E">
              <w:rPr>
                <w:rFonts w:ascii="Arial" w:hAnsi="Arial" w:cs="Arial"/>
                <w:b/>
              </w:rPr>
              <w:t xml:space="preserve"> i montaż</w:t>
            </w:r>
            <w:r w:rsidRPr="00FC7D9E">
              <w:rPr>
                <w:rFonts w:ascii="Arial" w:hAnsi="Arial" w:cs="Arial"/>
                <w:b/>
              </w:rPr>
              <w:t xml:space="preserve"> </w:t>
            </w:r>
            <w:r w:rsidR="000F2A78" w:rsidRPr="00FC7D9E">
              <w:rPr>
                <w:rFonts w:ascii="Arial" w:hAnsi="Arial" w:cs="Arial"/>
                <w:b/>
              </w:rPr>
              <w:t>dźwigu osobowego</w:t>
            </w:r>
            <w:r w:rsidR="00A67E83" w:rsidRPr="00FC7D9E">
              <w:rPr>
                <w:rFonts w:ascii="Arial" w:hAnsi="Arial" w:cs="Arial"/>
                <w:b/>
              </w:rPr>
              <w:t xml:space="preserve"> wraz z naprawą szybu dźwigowego w budynku Pierwszego Urzędu Skarbowego w Katowic</w:t>
            </w:r>
            <w:r w:rsidR="007857C5">
              <w:rPr>
                <w:rFonts w:ascii="Arial" w:hAnsi="Arial" w:cs="Arial"/>
                <w:b/>
              </w:rPr>
              <w:t xml:space="preserve">ach 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FC7D9E" w:rsidRDefault="00B317BC" w:rsidP="007857C5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□</w:t>
            </w:r>
            <w:r w:rsidRPr="00760743">
              <w:rPr>
                <w:rFonts w:ascii="Arial" w:hAnsi="Arial" w:cs="Arial"/>
                <w:bCs/>
                <w:color w:val="000000"/>
                <w:sz w:val="40"/>
                <w:szCs w:val="40"/>
              </w:rPr>
              <w:t>*)</w:t>
            </w:r>
          </w:p>
        </w:tc>
      </w:tr>
      <w:tr w:rsidR="00B317BC" w:rsidRPr="00FC7D9E" w:rsidTr="00D26DA9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FC7D9E" w:rsidRDefault="00D26DA9" w:rsidP="007857C5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Część 2 – </w:t>
            </w:r>
            <w:r w:rsidRPr="00FC7D9E">
              <w:rPr>
                <w:rFonts w:ascii="Arial" w:hAnsi="Arial" w:cs="Arial"/>
                <w:b/>
              </w:rPr>
              <w:t>dostawa</w:t>
            </w:r>
            <w:r w:rsidR="003A0260" w:rsidRPr="00FC7D9E">
              <w:rPr>
                <w:rFonts w:ascii="Arial" w:hAnsi="Arial" w:cs="Arial"/>
                <w:b/>
              </w:rPr>
              <w:t xml:space="preserve"> i montaż</w:t>
            </w:r>
            <w:r w:rsidRPr="00FC7D9E">
              <w:rPr>
                <w:rFonts w:ascii="Arial" w:hAnsi="Arial" w:cs="Arial"/>
                <w:b/>
              </w:rPr>
              <w:t xml:space="preserve"> </w:t>
            </w:r>
            <w:r w:rsidR="007857C5">
              <w:rPr>
                <w:rFonts w:ascii="Arial" w:hAnsi="Arial" w:cs="Arial"/>
                <w:b/>
              </w:rPr>
              <w:t>dźwigu osobowego w Urzędzie Skarbowym</w:t>
            </w:r>
            <w:r w:rsidR="000F2A78" w:rsidRPr="00FC7D9E">
              <w:rPr>
                <w:rFonts w:ascii="Arial" w:hAnsi="Arial" w:cs="Arial"/>
                <w:b/>
              </w:rPr>
              <w:t xml:space="preserve"> w Zabrzu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FC7D9E" w:rsidRDefault="00B317BC" w:rsidP="007857C5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□</w:t>
            </w:r>
            <w:r w:rsidRPr="00760743">
              <w:rPr>
                <w:rFonts w:ascii="Arial" w:hAnsi="Arial" w:cs="Arial"/>
                <w:bCs/>
                <w:color w:val="000000"/>
                <w:sz w:val="40"/>
                <w:szCs w:val="40"/>
              </w:rPr>
              <w:t>*)</w:t>
            </w:r>
          </w:p>
        </w:tc>
      </w:tr>
    </w:tbl>
    <w:p w:rsidR="00D26DA9" w:rsidRPr="00FC7D9E" w:rsidRDefault="00D26DA9" w:rsidP="00A85702">
      <w:pPr>
        <w:suppressAutoHyphens w:val="0"/>
        <w:rPr>
          <w:rFonts w:ascii="Arial" w:hAnsi="Arial" w:cs="Arial"/>
          <w:b/>
          <w:color w:val="000000"/>
        </w:rPr>
      </w:pPr>
    </w:p>
    <w:p w:rsidR="00B317BC" w:rsidRPr="00FC7D9E" w:rsidRDefault="00B317BC" w:rsidP="00742E55">
      <w:pPr>
        <w:pStyle w:val="Akapitzlist"/>
        <w:numPr>
          <w:ilvl w:val="0"/>
          <w:numId w:val="20"/>
        </w:numPr>
        <w:suppressAutoHyphens w:val="0"/>
        <w:spacing w:line="288" w:lineRule="auto"/>
        <w:ind w:left="284" w:hanging="284"/>
        <w:rPr>
          <w:rFonts w:ascii="Arial" w:hAnsi="Arial" w:cs="Arial"/>
          <w:b/>
          <w:color w:val="000000"/>
        </w:rPr>
      </w:pPr>
      <w:r w:rsidRPr="00FC7D9E">
        <w:rPr>
          <w:rFonts w:ascii="Arial" w:hAnsi="Arial" w:cs="Arial"/>
          <w:b/>
          <w:color w:val="000000"/>
        </w:rPr>
        <w:t>Oferujemy wykonanie przedmiotu zamówienia za niżej określoną cenę:</w:t>
      </w:r>
    </w:p>
    <w:p w:rsidR="001F559E" w:rsidRPr="00FC7D9E" w:rsidRDefault="002A7F4C" w:rsidP="00742E5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</w:rPr>
      </w:pPr>
      <w:r w:rsidRPr="00FC7D9E">
        <w:rPr>
          <w:rFonts w:ascii="Arial" w:hAnsi="Arial" w:cs="Arial"/>
          <w:b/>
          <w:color w:val="000000"/>
        </w:rPr>
        <w:t>D</w:t>
      </w:r>
      <w:r w:rsidR="00697DF9" w:rsidRPr="00FC7D9E">
        <w:rPr>
          <w:rFonts w:ascii="Arial" w:hAnsi="Arial" w:cs="Arial"/>
          <w:b/>
          <w:color w:val="000000"/>
        </w:rPr>
        <w:t>la części 1</w:t>
      </w:r>
      <w:r w:rsidR="00B317BC" w:rsidRPr="00FC7D9E">
        <w:rPr>
          <w:rFonts w:ascii="Arial" w:hAnsi="Arial" w:cs="Arial"/>
          <w:b/>
          <w:color w:val="000000"/>
        </w:rPr>
        <w:t xml:space="preserve"> – </w:t>
      </w:r>
      <w:r w:rsidR="00697DF9" w:rsidRPr="00FC7D9E">
        <w:rPr>
          <w:rFonts w:ascii="Arial" w:hAnsi="Arial" w:cs="Arial"/>
          <w:b/>
        </w:rPr>
        <w:t>dostawa</w:t>
      </w:r>
      <w:r w:rsidR="003A0260" w:rsidRPr="00FC7D9E">
        <w:rPr>
          <w:rFonts w:ascii="Arial" w:hAnsi="Arial" w:cs="Arial"/>
          <w:b/>
        </w:rPr>
        <w:t xml:space="preserve"> i montaż</w:t>
      </w:r>
      <w:r w:rsidR="00697DF9" w:rsidRPr="00FC7D9E">
        <w:rPr>
          <w:rFonts w:ascii="Arial" w:hAnsi="Arial" w:cs="Arial"/>
          <w:b/>
        </w:rPr>
        <w:t xml:space="preserve"> </w:t>
      </w:r>
      <w:r w:rsidR="003A0260" w:rsidRPr="00FC7D9E">
        <w:rPr>
          <w:rFonts w:ascii="Arial" w:hAnsi="Arial" w:cs="Arial"/>
          <w:b/>
        </w:rPr>
        <w:t>dźwigu osobowego</w:t>
      </w:r>
      <w:r w:rsidR="00DF6E66" w:rsidRPr="00FC7D9E">
        <w:rPr>
          <w:rFonts w:ascii="Arial" w:hAnsi="Arial" w:cs="Arial"/>
          <w:b/>
        </w:rPr>
        <w:t xml:space="preserve"> wraz z naprawą szybu dźwigowego w</w:t>
      </w:r>
      <w:r w:rsidR="007857C5">
        <w:rPr>
          <w:rFonts w:ascii="Arial" w:hAnsi="Arial" w:cs="Arial"/>
          <w:b/>
        </w:rPr>
        <w:t> </w:t>
      </w:r>
      <w:r w:rsidR="00DF6E66" w:rsidRPr="00FC7D9E">
        <w:rPr>
          <w:rFonts w:ascii="Arial" w:hAnsi="Arial" w:cs="Arial"/>
          <w:b/>
        </w:rPr>
        <w:t>budynku Pierwszego Urzędu Skarbowego w Katowic</w:t>
      </w:r>
      <w:r w:rsidR="007857C5">
        <w:rPr>
          <w:rFonts w:ascii="Arial" w:hAnsi="Arial" w:cs="Arial"/>
          <w:b/>
        </w:rPr>
        <w:t>ach</w:t>
      </w:r>
      <w:r w:rsidR="00B317BC" w:rsidRPr="00FC7D9E">
        <w:rPr>
          <w:rFonts w:ascii="Arial" w:hAnsi="Arial" w:cs="Arial"/>
          <w:b/>
          <w:color w:val="000000"/>
        </w:rPr>
        <w:t>:</w:t>
      </w: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F96593" w:rsidRPr="00FC7D9E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FC7D9E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FC7D9E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FC7D9E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......................................................</w:t>
            </w:r>
            <w:r w:rsidR="007857C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 </w:t>
            </w:r>
            <w:r w:rsidRPr="00FC7D9E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F96593" w:rsidRPr="00FC7D9E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</w:t>
            </w:r>
            <w:r w:rsidR="007857C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 zł)</w:t>
            </w:r>
          </w:p>
        </w:tc>
      </w:tr>
      <w:tr w:rsidR="00F96593" w:rsidRPr="00FC7D9E" w:rsidTr="00E40F48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FC7D9E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FC7D9E" w:rsidRDefault="00F96593" w:rsidP="00191459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96593" w:rsidRPr="00FC7D9E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</w:t>
            </w:r>
            <w:r w:rsidR="007857C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 </w:t>
            </w:r>
            <w:r w:rsidRPr="00FC7D9E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F96593" w:rsidRPr="00FC7D9E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 zł)</w:t>
            </w:r>
          </w:p>
        </w:tc>
      </w:tr>
      <w:tr w:rsidR="00F96593" w:rsidRPr="00FC7D9E" w:rsidTr="00E40F48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FC7D9E" w:rsidRDefault="00F96593" w:rsidP="00F9659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593" w:rsidRPr="00FC7D9E" w:rsidRDefault="00F96593" w:rsidP="009959B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Cs w:val="24"/>
              </w:rPr>
              <w:t>CENA BRUTTO</w:t>
            </w:r>
          </w:p>
          <w:p w:rsidR="00EC41AD" w:rsidRPr="007857C5" w:rsidRDefault="00F96593" w:rsidP="007857C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6593" w:rsidRPr="00FC7D9E" w:rsidRDefault="00F96593" w:rsidP="009959B5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</w:t>
            </w:r>
            <w:r w:rsidR="007857C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................ </w:t>
            </w:r>
            <w:r w:rsidRPr="00FC7D9E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F96593" w:rsidRPr="00FC7D9E" w:rsidRDefault="00F96593" w:rsidP="009959B5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</w:t>
            </w:r>
            <w:r w:rsidR="007857C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</w:t>
            </w:r>
            <w:bookmarkStart w:id="0" w:name="_GoBack"/>
            <w:bookmarkEnd w:id="0"/>
            <w:r w:rsidR="007857C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....zł)</w:t>
            </w:r>
          </w:p>
        </w:tc>
      </w:tr>
      <w:tr w:rsidR="00F96593" w:rsidRPr="00FC7D9E" w:rsidTr="00C72D50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96593" w:rsidRPr="00F73525" w:rsidRDefault="00F96593" w:rsidP="00F96593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73525">
              <w:rPr>
                <w:rFonts w:ascii="Arial" w:hAnsi="Arial" w:cs="Arial"/>
                <w:bCs/>
                <w:color w:val="000000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6593" w:rsidRPr="00F73525" w:rsidRDefault="003B5ECF" w:rsidP="00EC41AD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73525">
              <w:rPr>
                <w:rFonts w:ascii="Arial" w:hAnsi="Arial" w:cs="Arial"/>
                <w:bCs/>
                <w:szCs w:val="24"/>
              </w:rPr>
              <w:t>W tym koszt</w:t>
            </w:r>
            <w:r w:rsidR="00F96593" w:rsidRPr="00F73525">
              <w:rPr>
                <w:rFonts w:ascii="Arial" w:hAnsi="Arial" w:cs="Arial"/>
                <w:bCs/>
                <w:szCs w:val="24"/>
              </w:rPr>
              <w:t xml:space="preserve"> brutto za </w:t>
            </w:r>
            <w:r w:rsidR="00EC41AD" w:rsidRPr="00F73525">
              <w:rPr>
                <w:rFonts w:ascii="Arial" w:hAnsi="Arial" w:cs="Arial"/>
                <w:bCs/>
                <w:szCs w:val="24"/>
              </w:rPr>
              <w:t>naprawę szybu dźwigowego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96593" w:rsidRPr="00F73525" w:rsidRDefault="00F96593" w:rsidP="00A1645D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...........................................</w:t>
            </w:r>
            <w:r w:rsidR="007857C5"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..........</w:t>
            </w:r>
            <w:r w:rsidR="00E40F48"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...........</w:t>
            </w:r>
            <w:r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............... </w:t>
            </w:r>
            <w:r w:rsidRPr="00F73525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F96593" w:rsidRPr="00FC7D9E" w:rsidRDefault="00F96593" w:rsidP="00A1645D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</w:t>
            </w:r>
            <w:r w:rsidR="007857C5"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.....</w:t>
            </w:r>
            <w:r w:rsidR="00E40F48"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</w:t>
            </w:r>
            <w:r w:rsidRPr="00F73525">
              <w:rPr>
                <w:rFonts w:ascii="Arial" w:hAnsi="Arial" w:cs="Arial"/>
                <w:i/>
                <w:iCs/>
                <w:color w:val="000000"/>
                <w:szCs w:val="24"/>
              </w:rPr>
              <w:t>.....zł)</w:t>
            </w:r>
          </w:p>
        </w:tc>
      </w:tr>
    </w:tbl>
    <w:p w:rsidR="001F559E" w:rsidRPr="00FC7D9E" w:rsidRDefault="001F559E" w:rsidP="00EB6D34">
      <w:pPr>
        <w:jc w:val="both"/>
        <w:rPr>
          <w:rFonts w:ascii="Arial" w:hAnsi="Arial" w:cs="Arial"/>
          <w:bCs/>
          <w:i/>
          <w:color w:val="FF0000"/>
          <w:szCs w:val="24"/>
        </w:rPr>
      </w:pPr>
    </w:p>
    <w:p w:rsidR="00EB6D34" w:rsidRPr="00FC7D9E" w:rsidRDefault="00EB6D34" w:rsidP="00EB6D34">
      <w:pPr>
        <w:jc w:val="both"/>
        <w:rPr>
          <w:rFonts w:ascii="Arial" w:hAnsi="Arial" w:cs="Arial"/>
          <w:bCs/>
          <w:color w:val="000000"/>
          <w:szCs w:val="24"/>
          <w:vertAlign w:val="superscript"/>
        </w:rPr>
      </w:pPr>
      <w:r w:rsidRPr="00FC7D9E">
        <w:rPr>
          <w:rFonts w:ascii="Arial" w:hAnsi="Arial" w:cs="Arial"/>
          <w:b/>
          <w:bCs/>
          <w:color w:val="000000"/>
          <w:szCs w:val="24"/>
        </w:rPr>
        <w:t>G</w:t>
      </w:r>
      <w:r w:rsidR="00A1645D" w:rsidRPr="00FC7D9E">
        <w:rPr>
          <w:rFonts w:ascii="Arial" w:hAnsi="Arial" w:cs="Arial"/>
          <w:b/>
          <w:bCs/>
          <w:color w:val="000000"/>
          <w:szCs w:val="24"/>
        </w:rPr>
        <w:t>warancja i rękojmia</w:t>
      </w:r>
      <w:r w:rsidRPr="00FC7D9E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Pr="00FC7D9E">
        <w:rPr>
          <w:rFonts w:ascii="Arial" w:hAnsi="Arial" w:cs="Arial"/>
          <w:bCs/>
          <w:color w:val="000000"/>
        </w:rPr>
        <w:t>…….…………………..…</w:t>
      </w:r>
      <w:r w:rsidR="00697DF9" w:rsidRPr="00FC7D9E">
        <w:rPr>
          <w:rFonts w:ascii="Arial" w:hAnsi="Arial" w:cs="Arial"/>
          <w:bCs/>
          <w:color w:val="000000"/>
        </w:rPr>
        <w:t>……</w:t>
      </w:r>
      <w:r w:rsidRPr="00FC7D9E">
        <w:rPr>
          <w:rFonts w:ascii="Arial" w:hAnsi="Arial" w:cs="Arial"/>
          <w:bCs/>
          <w:color w:val="000000"/>
        </w:rPr>
        <w:t>.</w:t>
      </w:r>
    </w:p>
    <w:p w:rsidR="002A7F4C" w:rsidRPr="00FC7D9E" w:rsidRDefault="00A1645D" w:rsidP="00A1645D">
      <w:pPr>
        <w:suppressAutoHyphens w:val="0"/>
        <w:jc w:val="both"/>
        <w:rPr>
          <w:rFonts w:ascii="Arial" w:hAnsi="Arial" w:cs="Arial"/>
          <w:b/>
          <w:bCs/>
          <w:szCs w:val="24"/>
        </w:rPr>
      </w:pPr>
      <w:r w:rsidRPr="00FC7D9E">
        <w:rPr>
          <w:rFonts w:ascii="Arial" w:hAnsi="Arial" w:cs="Arial"/>
          <w:bCs/>
          <w:color w:val="000000"/>
          <w:szCs w:val="24"/>
          <w:vertAlign w:val="superscript"/>
        </w:rPr>
        <w:t xml:space="preserve">                            </w:t>
      </w:r>
      <w:r w:rsidR="00E40D59">
        <w:rPr>
          <w:rFonts w:ascii="Arial" w:hAnsi="Arial" w:cs="Arial"/>
          <w:bCs/>
          <w:color w:val="000000"/>
          <w:szCs w:val="24"/>
          <w:vertAlign w:val="superscript"/>
        </w:rPr>
        <w:t xml:space="preserve">                              </w:t>
      </w:r>
      <w:r w:rsidR="00EB6D34" w:rsidRPr="00FC7D9E">
        <w:rPr>
          <w:rFonts w:ascii="Arial" w:hAnsi="Arial" w:cs="Arial"/>
          <w:bCs/>
          <w:color w:val="000000"/>
          <w:szCs w:val="24"/>
          <w:vertAlign w:val="superscript"/>
        </w:rPr>
        <w:t xml:space="preserve">(podać ilość miesięcy – </w:t>
      </w:r>
      <w:r w:rsidR="00EB6D34" w:rsidRPr="00FC7D9E">
        <w:rPr>
          <w:rFonts w:ascii="Arial" w:hAnsi="Arial" w:cs="Arial"/>
          <w:b/>
          <w:bCs/>
          <w:szCs w:val="24"/>
          <w:vertAlign w:val="superscript"/>
        </w:rPr>
        <w:t xml:space="preserve">min. </w:t>
      </w:r>
      <w:r w:rsidR="003A0260" w:rsidRPr="00FC7D9E">
        <w:rPr>
          <w:rFonts w:ascii="Arial" w:hAnsi="Arial" w:cs="Arial"/>
          <w:b/>
          <w:bCs/>
          <w:szCs w:val="24"/>
          <w:vertAlign w:val="superscript"/>
        </w:rPr>
        <w:t>24</w:t>
      </w:r>
      <w:r w:rsidR="00652179" w:rsidRPr="00FC7D9E">
        <w:rPr>
          <w:rFonts w:ascii="Arial" w:hAnsi="Arial" w:cs="Arial"/>
          <w:b/>
          <w:bCs/>
          <w:szCs w:val="24"/>
          <w:vertAlign w:val="superscript"/>
        </w:rPr>
        <w:t xml:space="preserve"> </w:t>
      </w:r>
      <w:r w:rsidR="008361B2" w:rsidRPr="00FC7D9E">
        <w:rPr>
          <w:rFonts w:ascii="Arial" w:hAnsi="Arial" w:cs="Arial"/>
          <w:b/>
          <w:bCs/>
          <w:szCs w:val="24"/>
          <w:vertAlign w:val="superscript"/>
        </w:rPr>
        <w:t>miesiące</w:t>
      </w:r>
      <w:r w:rsidR="00EB6D34" w:rsidRPr="00FC7D9E">
        <w:rPr>
          <w:rFonts w:ascii="Arial" w:hAnsi="Arial" w:cs="Arial"/>
          <w:bCs/>
          <w:szCs w:val="24"/>
          <w:vertAlign w:val="superscript"/>
        </w:rPr>
        <w:t>)</w:t>
      </w:r>
    </w:p>
    <w:p w:rsidR="00B317BC" w:rsidRPr="00FC7D9E" w:rsidRDefault="002A7F4C" w:rsidP="00C97324">
      <w:pPr>
        <w:ind w:left="4963" w:hanging="4963"/>
        <w:rPr>
          <w:rFonts w:ascii="Arial" w:hAnsi="Arial" w:cs="Arial"/>
          <w:b/>
          <w:bCs/>
          <w:color w:val="000000"/>
        </w:rPr>
      </w:pPr>
      <w:r w:rsidRPr="00FC7D9E">
        <w:rPr>
          <w:rFonts w:ascii="Arial" w:hAnsi="Arial" w:cs="Arial"/>
          <w:b/>
          <w:bCs/>
          <w:color w:val="000000"/>
        </w:rPr>
        <w:t>Termin realizacji zamówienia</w:t>
      </w:r>
      <w:r w:rsidR="00C97324" w:rsidRPr="00FC7D9E">
        <w:rPr>
          <w:rFonts w:ascii="Arial" w:hAnsi="Arial" w:cs="Arial"/>
          <w:b/>
          <w:bCs/>
          <w:color w:val="000000"/>
        </w:rPr>
        <w:t xml:space="preserve">: </w:t>
      </w:r>
      <w:r w:rsidR="006A7DA9" w:rsidRPr="00FC7D9E">
        <w:rPr>
          <w:rFonts w:ascii="Arial" w:hAnsi="Arial" w:cs="Arial"/>
          <w:b/>
          <w:bCs/>
          <w:color w:val="000000"/>
        </w:rPr>
        <w:t>do dnia 30 listopada 2020 r.</w:t>
      </w:r>
      <w:r w:rsidR="00867293" w:rsidRPr="00FC7D9E">
        <w:rPr>
          <w:rFonts w:ascii="Arial" w:hAnsi="Arial" w:cs="Arial"/>
          <w:b/>
          <w:bCs/>
        </w:rPr>
        <w:t xml:space="preserve"> </w:t>
      </w:r>
    </w:p>
    <w:p w:rsidR="00C97324" w:rsidRPr="00FC7D9E" w:rsidRDefault="00C97324" w:rsidP="00C97324">
      <w:pPr>
        <w:ind w:left="4963" w:hanging="4963"/>
        <w:rPr>
          <w:rFonts w:ascii="Arial" w:hAnsi="Arial" w:cs="Arial"/>
          <w:b/>
          <w:bCs/>
          <w:color w:val="000000"/>
        </w:rPr>
      </w:pPr>
    </w:p>
    <w:p w:rsidR="002A7F4C" w:rsidRPr="00FC7D9E" w:rsidRDefault="002A7F4C" w:rsidP="00C3695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</w:rPr>
      </w:pPr>
      <w:r w:rsidRPr="00FC7D9E">
        <w:rPr>
          <w:rFonts w:ascii="Arial" w:hAnsi="Arial" w:cs="Arial"/>
          <w:b/>
          <w:color w:val="000000"/>
        </w:rPr>
        <w:t>Dla części 2</w:t>
      </w:r>
      <w:r w:rsidR="00B317BC" w:rsidRPr="00FC7D9E">
        <w:rPr>
          <w:rFonts w:ascii="Arial" w:hAnsi="Arial" w:cs="Arial"/>
          <w:b/>
          <w:color w:val="000000"/>
        </w:rPr>
        <w:t xml:space="preserve"> </w:t>
      </w:r>
      <w:r w:rsidR="00543585" w:rsidRPr="00FC7D9E">
        <w:rPr>
          <w:rFonts w:ascii="Arial" w:hAnsi="Arial" w:cs="Arial"/>
          <w:b/>
          <w:color w:val="000000"/>
        </w:rPr>
        <w:t>–</w:t>
      </w:r>
      <w:r w:rsidRPr="00FC7D9E">
        <w:rPr>
          <w:rFonts w:ascii="Arial" w:hAnsi="Arial" w:cs="Arial"/>
          <w:bCs/>
          <w:color w:val="000000"/>
          <w:vertAlign w:val="superscript"/>
        </w:rPr>
        <w:t xml:space="preserve"> </w:t>
      </w:r>
      <w:r w:rsidRPr="00FC7D9E">
        <w:rPr>
          <w:rFonts w:ascii="Arial" w:hAnsi="Arial" w:cs="Arial"/>
          <w:b/>
        </w:rPr>
        <w:t xml:space="preserve">dostawa i montaż </w:t>
      </w:r>
      <w:r w:rsidR="008A5D08">
        <w:rPr>
          <w:rFonts w:ascii="Arial" w:hAnsi="Arial" w:cs="Arial"/>
          <w:b/>
        </w:rPr>
        <w:t>dźwigu osobowego w Urzędzie Skarbowym</w:t>
      </w:r>
      <w:r w:rsidR="003A0260" w:rsidRPr="00FC7D9E">
        <w:rPr>
          <w:rFonts w:ascii="Arial" w:hAnsi="Arial" w:cs="Arial"/>
          <w:b/>
        </w:rPr>
        <w:t xml:space="preserve"> w Zabrzu</w:t>
      </w:r>
      <w:r w:rsidR="00B317BC" w:rsidRPr="00FC7D9E">
        <w:rPr>
          <w:rFonts w:ascii="Arial" w:hAnsi="Arial" w:cs="Arial"/>
          <w:b/>
          <w:bCs/>
          <w:color w:val="000000"/>
        </w:rPr>
        <w:t>:</w:t>
      </w: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E40F48" w:rsidRPr="00FC7D9E" w:rsidTr="00EB0AE1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FC7D9E" w:rsidRDefault="00E40F48" w:rsidP="00E40F48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FC7D9E" w:rsidRDefault="00E40F48" w:rsidP="008E3B33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CENA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40F48" w:rsidRPr="00FC7D9E" w:rsidRDefault="00E40F48" w:rsidP="008E3B3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..............................................</w:t>
            </w:r>
            <w:r w:rsidR="00BC5265">
              <w:rPr>
                <w:rFonts w:ascii="Arial" w:hAnsi="Arial" w:cs="Arial"/>
                <w:i/>
                <w:iCs/>
                <w:color w:val="000000"/>
                <w:szCs w:val="24"/>
              </w:rPr>
              <w:t>...........</w:t>
            </w:r>
            <w:r w:rsidR="00EB0AE1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 </w:t>
            </w:r>
            <w:r w:rsidRPr="00FC7D9E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E40F48" w:rsidRPr="00FC7D9E" w:rsidRDefault="00E40F48" w:rsidP="008E3B3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</w:t>
            </w:r>
            <w:r w:rsidR="00BC5265">
              <w:rPr>
                <w:rFonts w:ascii="Arial" w:hAnsi="Arial" w:cs="Arial"/>
                <w:i/>
                <w:iCs/>
                <w:color w:val="000000"/>
                <w:szCs w:val="24"/>
              </w:rPr>
              <w:t>..........</w:t>
            </w:r>
            <w:r w:rsidR="00EB0AE1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 zł)</w:t>
            </w:r>
          </w:p>
        </w:tc>
      </w:tr>
      <w:tr w:rsidR="00E40F48" w:rsidRPr="00FC7D9E" w:rsidTr="00EB0AE1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FC7D9E" w:rsidRDefault="00E40F48" w:rsidP="00E40F48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FC7D9E" w:rsidRDefault="00E40F48" w:rsidP="008E3B33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Cs/>
                <w:color w:val="000000"/>
                <w:szCs w:val="24"/>
              </w:rPr>
              <w:t>KWOTA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40F48" w:rsidRPr="00FC7D9E" w:rsidRDefault="00BC5265" w:rsidP="008E3B3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</w:t>
            </w:r>
            <w:r w:rsidR="00EB0AE1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</w:t>
            </w:r>
            <w:r w:rsidR="00E40F48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 </w:t>
            </w:r>
            <w:r w:rsidR="00E40F48" w:rsidRPr="00FC7D9E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E40F48" w:rsidRPr="00FC7D9E" w:rsidRDefault="00E40F48" w:rsidP="008E3B3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(słownie:</w:t>
            </w:r>
            <w:r w:rsidR="00BC5265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 ........................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</w:t>
            </w:r>
            <w:r w:rsidR="00EB0AE1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 zł)</w:t>
            </w:r>
          </w:p>
        </w:tc>
      </w:tr>
      <w:tr w:rsidR="00E40F48" w:rsidRPr="00FC7D9E" w:rsidTr="00EB0AE1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FC7D9E" w:rsidRDefault="00E40F48" w:rsidP="00E40F4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F48" w:rsidRPr="00FC7D9E" w:rsidRDefault="00E40F48" w:rsidP="008E3B3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  <w:szCs w:val="24"/>
              </w:rPr>
              <w:t>CENA BRUTTO</w:t>
            </w:r>
          </w:p>
          <w:p w:rsidR="00E40F48" w:rsidRPr="00FC7D9E" w:rsidRDefault="00E40F48" w:rsidP="008E3B33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FC7D9E">
              <w:rPr>
                <w:rFonts w:ascii="Arial" w:hAnsi="Arial" w:cs="Arial"/>
                <w:b/>
                <w:bCs/>
                <w:color w:val="000000"/>
              </w:rPr>
              <w:t>(Cena netto + Kwota VAT)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40F48" w:rsidRPr="00FC7D9E" w:rsidRDefault="00E40F48" w:rsidP="008E3B33">
            <w:pPr>
              <w:spacing w:before="240" w:line="360" w:lineRule="auto"/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...............................................</w:t>
            </w:r>
            <w:r w:rsidR="00776700">
              <w:rPr>
                <w:rFonts w:ascii="Arial" w:hAnsi="Arial" w:cs="Arial"/>
                <w:i/>
                <w:iCs/>
                <w:color w:val="000000"/>
                <w:szCs w:val="24"/>
              </w:rPr>
              <w:t>.</w:t>
            </w:r>
            <w:r w:rsidR="00EB0AE1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 xml:space="preserve">........... </w:t>
            </w:r>
            <w:r w:rsidRPr="00FC7D9E">
              <w:rPr>
                <w:rFonts w:ascii="Arial" w:hAnsi="Arial" w:cs="Arial"/>
                <w:bCs/>
                <w:i/>
                <w:iCs/>
                <w:color w:val="000000"/>
                <w:szCs w:val="24"/>
              </w:rPr>
              <w:t>złotych</w:t>
            </w:r>
          </w:p>
          <w:p w:rsidR="00E40F48" w:rsidRPr="00FC7D9E" w:rsidRDefault="00E40F48" w:rsidP="008E3B33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(słownie: ................................................</w:t>
            </w:r>
            <w:r w:rsidR="00776700">
              <w:rPr>
                <w:rFonts w:ascii="Arial" w:hAnsi="Arial" w:cs="Arial"/>
                <w:i/>
                <w:iCs/>
                <w:color w:val="000000"/>
                <w:szCs w:val="24"/>
              </w:rPr>
              <w:t>........</w:t>
            </w:r>
            <w:r w:rsidR="00EB0AE1"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...........</w:t>
            </w:r>
            <w:r w:rsidRPr="00FC7D9E">
              <w:rPr>
                <w:rFonts w:ascii="Arial" w:hAnsi="Arial" w:cs="Arial"/>
                <w:i/>
                <w:iCs/>
                <w:color w:val="000000"/>
                <w:szCs w:val="24"/>
              </w:rPr>
              <w:t>.....zł)</w:t>
            </w:r>
          </w:p>
        </w:tc>
      </w:tr>
    </w:tbl>
    <w:p w:rsidR="002F7057" w:rsidRPr="00FC7D9E" w:rsidRDefault="002F7057" w:rsidP="00B317BC">
      <w:pPr>
        <w:jc w:val="both"/>
        <w:rPr>
          <w:rFonts w:ascii="Arial" w:hAnsi="Arial" w:cs="Arial"/>
          <w:b/>
          <w:bCs/>
          <w:color w:val="000000"/>
          <w:szCs w:val="24"/>
        </w:rPr>
      </w:pPr>
    </w:p>
    <w:p w:rsidR="00B317BC" w:rsidRPr="00FC7D9E" w:rsidRDefault="00B317BC" w:rsidP="00B317BC">
      <w:pPr>
        <w:jc w:val="both"/>
        <w:rPr>
          <w:rFonts w:ascii="Arial" w:hAnsi="Arial" w:cs="Arial"/>
          <w:bCs/>
          <w:color w:val="000000"/>
          <w:szCs w:val="24"/>
          <w:vertAlign w:val="superscript"/>
        </w:rPr>
      </w:pPr>
      <w:r w:rsidRPr="00FC7D9E">
        <w:rPr>
          <w:rFonts w:ascii="Arial" w:hAnsi="Arial" w:cs="Arial"/>
          <w:b/>
          <w:bCs/>
          <w:color w:val="000000"/>
          <w:szCs w:val="24"/>
        </w:rPr>
        <w:t>G</w:t>
      </w:r>
      <w:r w:rsidR="002F7057" w:rsidRPr="00FC7D9E">
        <w:rPr>
          <w:rFonts w:ascii="Arial" w:hAnsi="Arial" w:cs="Arial"/>
          <w:b/>
          <w:bCs/>
          <w:color w:val="000000"/>
          <w:szCs w:val="24"/>
        </w:rPr>
        <w:t>warancja i rękojmia</w:t>
      </w:r>
      <w:r w:rsidRPr="00FC7D9E">
        <w:rPr>
          <w:rFonts w:ascii="Arial" w:hAnsi="Arial" w:cs="Arial"/>
          <w:b/>
          <w:bCs/>
          <w:color w:val="000000"/>
          <w:szCs w:val="24"/>
        </w:rPr>
        <w:t xml:space="preserve">: </w:t>
      </w:r>
      <w:r w:rsidRPr="00FC7D9E">
        <w:rPr>
          <w:rFonts w:ascii="Arial" w:hAnsi="Arial" w:cs="Arial"/>
          <w:bCs/>
          <w:color w:val="000000"/>
        </w:rPr>
        <w:t>…….…………………..…</w:t>
      </w:r>
      <w:r w:rsidR="002A7F4C" w:rsidRPr="00FC7D9E">
        <w:rPr>
          <w:rFonts w:ascii="Arial" w:hAnsi="Arial" w:cs="Arial"/>
          <w:bCs/>
          <w:color w:val="000000"/>
        </w:rPr>
        <w:t>…..</w:t>
      </w:r>
      <w:r w:rsidRPr="00FC7D9E">
        <w:rPr>
          <w:rFonts w:ascii="Arial" w:hAnsi="Arial" w:cs="Arial"/>
          <w:bCs/>
          <w:color w:val="000000"/>
        </w:rPr>
        <w:t>.</w:t>
      </w:r>
    </w:p>
    <w:p w:rsidR="00B317BC" w:rsidRPr="00FC7D9E" w:rsidRDefault="002F7057" w:rsidP="002F7057">
      <w:pPr>
        <w:suppressAutoHyphens w:val="0"/>
        <w:jc w:val="both"/>
        <w:rPr>
          <w:rFonts w:ascii="Arial" w:hAnsi="Arial" w:cs="Arial"/>
          <w:b/>
          <w:bCs/>
          <w:szCs w:val="24"/>
        </w:rPr>
      </w:pPr>
      <w:r w:rsidRPr="00FC7D9E">
        <w:rPr>
          <w:rFonts w:ascii="Arial" w:hAnsi="Arial" w:cs="Arial"/>
          <w:bCs/>
          <w:color w:val="000000"/>
          <w:szCs w:val="24"/>
          <w:vertAlign w:val="superscript"/>
        </w:rPr>
        <w:t xml:space="preserve">                               </w:t>
      </w:r>
      <w:r w:rsidR="00776700">
        <w:rPr>
          <w:rFonts w:ascii="Arial" w:hAnsi="Arial" w:cs="Arial"/>
          <w:bCs/>
          <w:color w:val="000000"/>
          <w:szCs w:val="24"/>
          <w:vertAlign w:val="superscript"/>
        </w:rPr>
        <w:t xml:space="preserve">                          </w:t>
      </w:r>
      <w:r w:rsidR="00B317BC" w:rsidRPr="00FC7D9E">
        <w:rPr>
          <w:rFonts w:ascii="Arial" w:hAnsi="Arial" w:cs="Arial"/>
          <w:bCs/>
          <w:color w:val="000000"/>
          <w:szCs w:val="24"/>
          <w:vertAlign w:val="superscript"/>
        </w:rPr>
        <w:t xml:space="preserve">(podać ilość miesięcy – </w:t>
      </w:r>
      <w:r w:rsidR="00B317BC" w:rsidRPr="00FC7D9E">
        <w:rPr>
          <w:rFonts w:ascii="Arial" w:hAnsi="Arial" w:cs="Arial"/>
          <w:b/>
          <w:bCs/>
          <w:szCs w:val="24"/>
          <w:vertAlign w:val="superscript"/>
        </w:rPr>
        <w:t xml:space="preserve">min. </w:t>
      </w:r>
      <w:r w:rsidR="003A0260" w:rsidRPr="00FC7D9E">
        <w:rPr>
          <w:rFonts w:ascii="Arial" w:hAnsi="Arial" w:cs="Arial"/>
          <w:b/>
          <w:bCs/>
          <w:szCs w:val="24"/>
          <w:vertAlign w:val="superscript"/>
        </w:rPr>
        <w:t>24</w:t>
      </w:r>
      <w:r w:rsidR="00B317BC" w:rsidRPr="00FC7D9E">
        <w:rPr>
          <w:rFonts w:ascii="Arial" w:hAnsi="Arial" w:cs="Arial"/>
          <w:b/>
          <w:bCs/>
          <w:szCs w:val="24"/>
          <w:vertAlign w:val="superscript"/>
        </w:rPr>
        <w:t xml:space="preserve"> miesi</w:t>
      </w:r>
      <w:r w:rsidR="003A0260" w:rsidRPr="00FC7D9E">
        <w:rPr>
          <w:rFonts w:ascii="Arial" w:hAnsi="Arial" w:cs="Arial"/>
          <w:b/>
          <w:bCs/>
          <w:szCs w:val="24"/>
          <w:vertAlign w:val="superscript"/>
        </w:rPr>
        <w:t>ące</w:t>
      </w:r>
      <w:r w:rsidR="00B317BC" w:rsidRPr="00FC7D9E">
        <w:rPr>
          <w:rFonts w:ascii="Arial" w:hAnsi="Arial" w:cs="Arial"/>
          <w:bCs/>
          <w:szCs w:val="24"/>
          <w:vertAlign w:val="superscript"/>
        </w:rPr>
        <w:t>)</w:t>
      </w:r>
    </w:p>
    <w:p w:rsidR="001F19B2" w:rsidRPr="00FC7D9E" w:rsidRDefault="002A7F4C" w:rsidP="00B14EC7">
      <w:pPr>
        <w:ind w:left="4963" w:hanging="4963"/>
        <w:rPr>
          <w:rFonts w:ascii="Arial" w:hAnsi="Arial" w:cs="Arial"/>
          <w:b/>
        </w:rPr>
      </w:pPr>
      <w:r w:rsidRPr="00FC7D9E">
        <w:rPr>
          <w:rFonts w:ascii="Arial" w:hAnsi="Arial" w:cs="Arial"/>
          <w:b/>
          <w:bCs/>
          <w:color w:val="000000"/>
        </w:rPr>
        <w:t>Termin realizacji zamówienia</w:t>
      </w:r>
      <w:r w:rsidRPr="00FC7D9E">
        <w:rPr>
          <w:rFonts w:ascii="Arial" w:hAnsi="Arial" w:cs="Arial"/>
          <w:b/>
          <w:bCs/>
        </w:rPr>
        <w:t xml:space="preserve">: </w:t>
      </w:r>
      <w:r w:rsidR="006A7DA9" w:rsidRPr="00FC7D9E">
        <w:rPr>
          <w:rFonts w:ascii="Arial" w:hAnsi="Arial" w:cs="Arial"/>
          <w:b/>
          <w:bCs/>
        </w:rPr>
        <w:t>do dnia 30 listopada</w:t>
      </w:r>
      <w:r w:rsidR="00A75501" w:rsidRPr="00FC7D9E">
        <w:rPr>
          <w:rFonts w:ascii="Arial" w:hAnsi="Arial" w:cs="Arial"/>
          <w:b/>
          <w:bCs/>
        </w:rPr>
        <w:t xml:space="preserve"> 2020 r.</w:t>
      </w:r>
      <w:r w:rsidR="00867293" w:rsidRPr="00FC7D9E">
        <w:rPr>
          <w:rFonts w:ascii="Arial" w:hAnsi="Arial" w:cs="Arial"/>
          <w:b/>
          <w:bCs/>
        </w:rPr>
        <w:t xml:space="preserve"> </w:t>
      </w:r>
    </w:p>
    <w:p w:rsidR="00C36959" w:rsidRPr="00FC7D9E" w:rsidRDefault="00C36959" w:rsidP="002A7F4C">
      <w:pPr>
        <w:jc w:val="both"/>
        <w:rPr>
          <w:rFonts w:ascii="Arial" w:hAnsi="Arial" w:cs="Arial"/>
          <w:b/>
          <w:bCs/>
          <w:color w:val="000000"/>
          <w:szCs w:val="24"/>
        </w:rPr>
      </w:pPr>
    </w:p>
    <w:p w:rsidR="004C7B63" w:rsidRPr="00FC7D9E" w:rsidRDefault="00293775" w:rsidP="00742E55">
      <w:pPr>
        <w:pStyle w:val="Akapitzlist"/>
        <w:numPr>
          <w:ilvl w:val="0"/>
          <w:numId w:val="20"/>
        </w:numPr>
        <w:suppressAutoHyphens w:val="0"/>
        <w:spacing w:line="288" w:lineRule="auto"/>
        <w:ind w:left="284" w:hanging="284"/>
        <w:jc w:val="both"/>
        <w:rPr>
          <w:rFonts w:ascii="Arial" w:hAnsi="Arial" w:cs="Arial"/>
          <w:b/>
          <w:szCs w:val="24"/>
        </w:rPr>
      </w:pPr>
      <w:r w:rsidRPr="00FC7D9E">
        <w:rPr>
          <w:rFonts w:ascii="Arial" w:hAnsi="Arial" w:cs="Arial"/>
          <w:b/>
          <w:bCs/>
          <w:szCs w:val="24"/>
        </w:rPr>
        <w:t>Warunki dostawy</w:t>
      </w:r>
    </w:p>
    <w:p w:rsidR="004C7B63" w:rsidRPr="00FC7D9E" w:rsidRDefault="00074458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Cs w:val="24"/>
        </w:rPr>
      </w:pPr>
      <w:r w:rsidRPr="00FC7D9E">
        <w:rPr>
          <w:rFonts w:ascii="Arial" w:hAnsi="Arial" w:cs="Arial"/>
          <w:color w:val="000000"/>
          <w:szCs w:val="24"/>
        </w:rPr>
        <w:t>Koszt dostawy</w:t>
      </w:r>
      <w:r w:rsidR="004C7B63" w:rsidRPr="00FC7D9E">
        <w:rPr>
          <w:rFonts w:ascii="Arial" w:hAnsi="Arial" w:cs="Arial"/>
          <w:color w:val="000000"/>
          <w:szCs w:val="24"/>
        </w:rPr>
        <w:t xml:space="preserve"> </w:t>
      </w:r>
      <w:r w:rsidRPr="00FC7D9E">
        <w:rPr>
          <w:rFonts w:ascii="Arial" w:hAnsi="Arial" w:cs="Arial"/>
          <w:color w:val="000000"/>
          <w:szCs w:val="24"/>
        </w:rPr>
        <w:t xml:space="preserve">i odbioru urządzeń </w:t>
      </w:r>
      <w:r w:rsidR="004C7B63" w:rsidRPr="00FC7D9E">
        <w:rPr>
          <w:rFonts w:ascii="Arial" w:hAnsi="Arial" w:cs="Arial"/>
          <w:color w:val="000000"/>
          <w:szCs w:val="24"/>
        </w:rPr>
        <w:t xml:space="preserve">wliczony </w:t>
      </w:r>
      <w:r w:rsidR="000D0229" w:rsidRPr="00FC7D9E">
        <w:rPr>
          <w:rFonts w:ascii="Arial" w:hAnsi="Arial" w:cs="Arial"/>
          <w:color w:val="000000"/>
          <w:szCs w:val="24"/>
        </w:rPr>
        <w:t xml:space="preserve">jest </w:t>
      </w:r>
      <w:r w:rsidR="004C7B63" w:rsidRPr="00FC7D9E">
        <w:rPr>
          <w:rFonts w:ascii="Arial" w:hAnsi="Arial" w:cs="Arial"/>
          <w:color w:val="000000"/>
          <w:szCs w:val="24"/>
        </w:rPr>
        <w:t>w cenę oferty.</w:t>
      </w:r>
    </w:p>
    <w:p w:rsidR="004C7B63" w:rsidRPr="00FC7D9E" w:rsidRDefault="004C7B63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Cs w:val="24"/>
        </w:rPr>
      </w:pPr>
      <w:r w:rsidRPr="00FC7D9E">
        <w:rPr>
          <w:rFonts w:ascii="Arial" w:hAnsi="Arial" w:cs="Arial"/>
          <w:color w:val="000000"/>
          <w:szCs w:val="24"/>
        </w:rPr>
        <w:t>Odpowiedzialność za szkody powstałe w czasie transportu ponosi Wykonawca.</w:t>
      </w:r>
    </w:p>
    <w:p w:rsidR="004C7B63" w:rsidRPr="00FC7D9E" w:rsidRDefault="004C7B63" w:rsidP="00742E55">
      <w:pPr>
        <w:pStyle w:val="Akapitzlist"/>
        <w:numPr>
          <w:ilvl w:val="1"/>
          <w:numId w:val="20"/>
        </w:numPr>
        <w:tabs>
          <w:tab w:val="left" w:pos="426"/>
        </w:tabs>
        <w:suppressAutoHyphens w:val="0"/>
        <w:spacing w:line="288" w:lineRule="auto"/>
        <w:ind w:left="851" w:hanging="567"/>
        <w:jc w:val="both"/>
        <w:rPr>
          <w:rFonts w:ascii="Arial" w:hAnsi="Arial" w:cs="Arial"/>
          <w:color w:val="000000"/>
          <w:szCs w:val="24"/>
        </w:rPr>
      </w:pPr>
      <w:r w:rsidRPr="00FC7D9E">
        <w:rPr>
          <w:rFonts w:ascii="Arial" w:hAnsi="Arial" w:cs="Arial"/>
          <w:color w:val="000000"/>
          <w:szCs w:val="24"/>
        </w:rPr>
        <w:t>Odbiór przedmiotu zamówienia dokonuje Zamawiający w obecności Wykonawcy.</w:t>
      </w:r>
    </w:p>
    <w:p w:rsidR="004C7B63" w:rsidRPr="00FC7D9E" w:rsidRDefault="00293775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FC7D9E">
        <w:rPr>
          <w:rFonts w:ascii="Arial" w:hAnsi="Arial" w:cs="Arial"/>
          <w:b/>
          <w:color w:val="000000"/>
        </w:rPr>
        <w:t>Warunki płatności</w:t>
      </w:r>
    </w:p>
    <w:p w:rsidR="006A42C1" w:rsidRPr="00FC7D9E" w:rsidRDefault="004D6AC1" w:rsidP="00742E55">
      <w:pPr>
        <w:pStyle w:val="Akapitzlist"/>
        <w:numPr>
          <w:ilvl w:val="1"/>
          <w:numId w:val="20"/>
        </w:numPr>
        <w:suppressAutoHyphens w:val="0"/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 w:rsidRPr="00FC7D9E">
        <w:rPr>
          <w:rFonts w:ascii="Arial" w:eastAsia="SimSun" w:hAnsi="Arial" w:cs="Arial"/>
          <w:szCs w:val="24"/>
          <w:lang w:eastAsia="zh-CN"/>
        </w:rPr>
        <w:t>Podstawą wystawienia faktury przez Wykonawcę</w:t>
      </w:r>
      <w:r w:rsidRPr="00FC7D9E">
        <w:rPr>
          <w:rFonts w:ascii="Arial" w:eastAsia="SimSun" w:hAnsi="Arial" w:cs="Arial"/>
          <w:b/>
          <w:szCs w:val="24"/>
          <w:lang w:eastAsia="zh-CN"/>
        </w:rPr>
        <w:t xml:space="preserve"> </w:t>
      </w:r>
      <w:r w:rsidRPr="00FC7D9E">
        <w:rPr>
          <w:rFonts w:ascii="Arial" w:eastAsia="SimSun" w:hAnsi="Arial" w:cs="Arial"/>
          <w:szCs w:val="24"/>
          <w:lang w:eastAsia="zh-CN"/>
        </w:rPr>
        <w:t>będzie podpisany bez zastrzeżeń przez obie s</w:t>
      </w:r>
      <w:r w:rsidR="007B2693" w:rsidRPr="00FC7D9E">
        <w:rPr>
          <w:rFonts w:ascii="Arial" w:eastAsia="SimSun" w:hAnsi="Arial" w:cs="Arial"/>
          <w:szCs w:val="24"/>
          <w:lang w:eastAsia="zh-CN"/>
        </w:rPr>
        <w:t>trony protokół odbioru</w:t>
      </w:r>
      <w:r w:rsidRPr="00FC7D9E">
        <w:rPr>
          <w:rFonts w:ascii="Arial" w:eastAsia="SimSun" w:hAnsi="Arial" w:cs="Arial"/>
          <w:szCs w:val="24"/>
          <w:lang w:eastAsia="zh-CN"/>
        </w:rPr>
        <w:t xml:space="preserve"> przedmiotu zamówienia po uprzednim przeprowadzeniu </w:t>
      </w:r>
      <w:r w:rsidR="00C92C4A" w:rsidRPr="00FC7D9E">
        <w:rPr>
          <w:rFonts w:ascii="Arial" w:eastAsia="SimSun" w:hAnsi="Arial" w:cs="Arial"/>
          <w:szCs w:val="24"/>
          <w:lang w:eastAsia="zh-CN"/>
        </w:rPr>
        <w:t>rozruchu urządzeń</w:t>
      </w:r>
      <w:r w:rsidRPr="00FC7D9E">
        <w:rPr>
          <w:rFonts w:ascii="Arial" w:eastAsia="SimSun" w:hAnsi="Arial" w:cs="Arial"/>
          <w:szCs w:val="24"/>
          <w:lang w:eastAsia="zh-CN"/>
        </w:rPr>
        <w:t xml:space="preserve"> i</w:t>
      </w:r>
      <w:r w:rsidR="008C0CB7" w:rsidRPr="00FC7D9E">
        <w:rPr>
          <w:rFonts w:ascii="Arial" w:eastAsia="SimSun" w:hAnsi="Arial" w:cs="Arial"/>
          <w:szCs w:val="24"/>
          <w:lang w:eastAsia="zh-CN"/>
        </w:rPr>
        <w:t xml:space="preserve"> sprawdzeniu</w:t>
      </w:r>
      <w:r w:rsidR="00C92C4A" w:rsidRPr="00FC7D9E">
        <w:rPr>
          <w:rFonts w:ascii="Arial" w:eastAsia="SimSun" w:hAnsi="Arial" w:cs="Arial"/>
          <w:szCs w:val="24"/>
          <w:lang w:eastAsia="zh-CN"/>
        </w:rPr>
        <w:t xml:space="preserve"> poprawności ich działania.</w:t>
      </w:r>
    </w:p>
    <w:p w:rsidR="00D17270" w:rsidRPr="00FC7D9E" w:rsidRDefault="006A42C1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 w:rsidRPr="00FC7D9E">
        <w:rPr>
          <w:rFonts w:ascii="Arial" w:eastAsia="SimSun" w:hAnsi="Arial" w:cs="Arial"/>
          <w:szCs w:val="24"/>
          <w:lang w:eastAsia="zh-CN"/>
        </w:rPr>
        <w:t xml:space="preserve">Zgodnie z zapisami pkt 17.1.4. SIWZ </w:t>
      </w:r>
      <w:r w:rsidR="00D17270" w:rsidRPr="00FC7D9E">
        <w:rPr>
          <w:rFonts w:ascii="Arial" w:eastAsia="SimSun" w:hAnsi="Arial" w:cs="Arial"/>
          <w:szCs w:val="24"/>
          <w:lang w:eastAsia="zh-CN"/>
        </w:rPr>
        <w:t>Wykonaw</w:t>
      </w:r>
      <w:r w:rsidR="00D877EB" w:rsidRPr="00FC7D9E">
        <w:rPr>
          <w:rFonts w:ascii="Arial" w:eastAsia="SimSun" w:hAnsi="Arial" w:cs="Arial"/>
          <w:szCs w:val="24"/>
          <w:lang w:eastAsia="zh-CN"/>
        </w:rPr>
        <w:t>ca zobowiązany jest na fakturze</w:t>
      </w:r>
      <w:r w:rsidR="00D17270" w:rsidRPr="00FC7D9E">
        <w:rPr>
          <w:rFonts w:ascii="Arial" w:eastAsia="SimSun" w:hAnsi="Arial" w:cs="Arial"/>
          <w:szCs w:val="24"/>
          <w:lang w:eastAsia="zh-CN"/>
        </w:rPr>
        <w:t xml:space="preserve"> </w:t>
      </w:r>
      <w:r w:rsidR="00E541A8" w:rsidRPr="00FC7D9E">
        <w:rPr>
          <w:rFonts w:ascii="Arial" w:eastAsia="SimSun" w:hAnsi="Arial" w:cs="Arial"/>
          <w:szCs w:val="24"/>
          <w:lang w:eastAsia="zh-CN"/>
        </w:rPr>
        <w:t>wykazać</w:t>
      </w:r>
      <w:r w:rsidR="00E541A8" w:rsidRPr="00FC7D9E">
        <w:rPr>
          <w:rFonts w:ascii="Arial" w:eastAsia="SimSun" w:hAnsi="Arial" w:cs="Arial"/>
          <w:i/>
          <w:szCs w:val="24"/>
          <w:highlight w:val="yellow"/>
          <w:lang w:eastAsia="zh-CN"/>
        </w:rPr>
        <w:t xml:space="preserve"> </w:t>
      </w:r>
      <w:r w:rsidR="00D17270" w:rsidRPr="00FC7D9E">
        <w:rPr>
          <w:rFonts w:ascii="Arial" w:eastAsia="SimSun" w:hAnsi="Arial" w:cs="Arial"/>
          <w:szCs w:val="24"/>
          <w:lang w:eastAsia="zh-CN"/>
        </w:rPr>
        <w:t>w</w:t>
      </w:r>
      <w:r w:rsidRPr="00FC7D9E">
        <w:rPr>
          <w:rFonts w:ascii="Arial" w:eastAsia="SimSun" w:hAnsi="Arial" w:cs="Arial"/>
          <w:szCs w:val="24"/>
          <w:lang w:eastAsia="zh-CN"/>
        </w:rPr>
        <w:t> </w:t>
      </w:r>
      <w:r w:rsidR="00D17270" w:rsidRPr="00FC7D9E">
        <w:rPr>
          <w:rFonts w:ascii="Arial" w:eastAsia="SimSun" w:hAnsi="Arial" w:cs="Arial"/>
          <w:szCs w:val="24"/>
          <w:lang w:eastAsia="zh-CN"/>
        </w:rPr>
        <w:t xml:space="preserve">odrębnych pozycjach należność za dostawę i montaż </w:t>
      </w:r>
      <w:r w:rsidR="00E012A0" w:rsidRPr="00FC7D9E">
        <w:rPr>
          <w:rFonts w:ascii="Arial" w:eastAsia="SimSun" w:hAnsi="Arial" w:cs="Arial"/>
          <w:szCs w:val="24"/>
          <w:lang w:eastAsia="zh-CN"/>
        </w:rPr>
        <w:t>dźwigu osobowego</w:t>
      </w:r>
      <w:r w:rsidR="00D17270" w:rsidRPr="00FC7D9E">
        <w:rPr>
          <w:rFonts w:ascii="Arial" w:eastAsia="SimSun" w:hAnsi="Arial" w:cs="Arial"/>
          <w:szCs w:val="24"/>
          <w:lang w:eastAsia="zh-CN"/>
        </w:rPr>
        <w:t xml:space="preserve"> oraz </w:t>
      </w:r>
      <w:r w:rsidR="00337A5A">
        <w:rPr>
          <w:rFonts w:ascii="Arial" w:eastAsia="SimSun" w:hAnsi="Arial" w:cs="Arial"/>
          <w:szCs w:val="24"/>
          <w:lang w:eastAsia="zh-CN"/>
        </w:rPr>
        <w:t>naprawę  szybu dźwigowego (</w:t>
      </w:r>
      <w:r w:rsidR="0097004B" w:rsidRPr="00767445">
        <w:rPr>
          <w:rFonts w:ascii="Arial" w:eastAsia="SimSun" w:hAnsi="Arial" w:cs="Arial"/>
          <w:szCs w:val="24"/>
          <w:lang w:eastAsia="zh-CN"/>
        </w:rPr>
        <w:t>dot. tyko części</w:t>
      </w:r>
      <w:r w:rsidR="00E012A0" w:rsidRPr="00767445">
        <w:rPr>
          <w:rFonts w:ascii="Arial" w:eastAsia="SimSun" w:hAnsi="Arial" w:cs="Arial"/>
          <w:szCs w:val="24"/>
          <w:lang w:eastAsia="zh-CN"/>
        </w:rPr>
        <w:t xml:space="preserve"> 1</w:t>
      </w:r>
      <w:r w:rsidR="00E012A0" w:rsidRPr="00FC7D9E">
        <w:rPr>
          <w:rFonts w:ascii="Arial" w:eastAsia="SimSun" w:hAnsi="Arial" w:cs="Arial"/>
          <w:szCs w:val="24"/>
          <w:lang w:eastAsia="zh-CN"/>
        </w:rPr>
        <w:t>)</w:t>
      </w:r>
      <w:r w:rsidR="00D17270" w:rsidRPr="00FC7D9E">
        <w:rPr>
          <w:rFonts w:ascii="Arial" w:eastAsia="SimSun" w:hAnsi="Arial" w:cs="Arial"/>
          <w:szCs w:val="24"/>
          <w:lang w:eastAsia="zh-CN"/>
        </w:rPr>
        <w:t>.</w:t>
      </w:r>
      <w:r w:rsidR="00FF4011" w:rsidRPr="00FC7D9E">
        <w:rPr>
          <w:rFonts w:ascii="Arial" w:eastAsia="SimSun" w:hAnsi="Arial" w:cs="Arial"/>
          <w:szCs w:val="24"/>
          <w:lang w:eastAsia="zh-CN"/>
        </w:rPr>
        <w:t xml:space="preserve"> Łączna kwota faktury musi być zgodna z Formularzem oferty.</w:t>
      </w:r>
      <w:r w:rsidR="007219EC" w:rsidRPr="00FC7D9E">
        <w:rPr>
          <w:rFonts w:ascii="Arial" w:eastAsia="SimSun" w:hAnsi="Arial" w:cs="Arial"/>
          <w:color w:val="FF0000"/>
          <w:szCs w:val="24"/>
          <w:lang w:eastAsia="zh-CN"/>
        </w:rPr>
        <w:t xml:space="preserve"> </w:t>
      </w:r>
    </w:p>
    <w:p w:rsidR="004D6AC1" w:rsidRPr="00FC7D9E" w:rsidRDefault="004944D2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 w:rsidRPr="00FC7D9E">
        <w:rPr>
          <w:rFonts w:ascii="Arial" w:eastAsia="SimSun" w:hAnsi="Arial" w:cs="Arial"/>
          <w:szCs w:val="24"/>
          <w:lang w:eastAsia="zh-CN"/>
        </w:rPr>
        <w:t xml:space="preserve">Należność za przedmiot umowy płatna będzie przelewem na rachunek bankowy Wykonawcy </w:t>
      </w:r>
      <w:r w:rsidRPr="00FC7D9E">
        <w:rPr>
          <w:rFonts w:ascii="Arial" w:eastAsia="Cambria" w:hAnsi="Arial" w:cs="Arial"/>
          <w:kern w:val="1"/>
          <w:szCs w:val="24"/>
          <w:lang w:eastAsia="zh-CN"/>
        </w:rPr>
        <w:t>wskazany na fakturze</w:t>
      </w:r>
      <w:r w:rsidRPr="00FC7D9E">
        <w:rPr>
          <w:rFonts w:ascii="Arial" w:eastAsia="SimSun" w:hAnsi="Arial" w:cs="Arial"/>
          <w:szCs w:val="24"/>
          <w:lang w:eastAsia="zh-CN"/>
        </w:rPr>
        <w:t xml:space="preserve">, w ciągu 21 dni od dnia otrzymania przez </w:t>
      </w:r>
      <w:r w:rsidRPr="00FC7D9E">
        <w:rPr>
          <w:rFonts w:ascii="Arial" w:eastAsia="SimSun" w:hAnsi="Arial" w:cs="Arial"/>
          <w:szCs w:val="24"/>
          <w:lang w:eastAsia="zh-CN"/>
        </w:rPr>
        <w:lastRenderedPageBreak/>
        <w:t>Zamawiającego podpisanego protokołu odbioru wykonania przedmiotu zamówienia oraz prawidłowo wystawionej faktury VAT</w:t>
      </w:r>
      <w:r w:rsidRPr="00FC7D9E">
        <w:rPr>
          <w:rFonts w:ascii="Arial" w:eastAsia="SimSun" w:hAnsi="Arial" w:cs="Arial"/>
          <w:b/>
          <w:szCs w:val="24"/>
          <w:lang w:eastAsia="zh-CN"/>
        </w:rPr>
        <w:t xml:space="preserve">. </w:t>
      </w:r>
    </w:p>
    <w:p w:rsidR="004D6AC1" w:rsidRPr="00FC7D9E" w:rsidRDefault="004D6AC1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 w:rsidRPr="00FC7D9E">
        <w:rPr>
          <w:rFonts w:ascii="Arial" w:eastAsia="SimSun" w:hAnsi="Arial" w:cs="Arial"/>
          <w:szCs w:val="24"/>
          <w:lang w:eastAsia="zh-CN"/>
        </w:rPr>
        <w:t>Za dzień zapłaty uznaje się dzień obciążenia rachunku bankowego Zamawiającego</w:t>
      </w:r>
      <w:r w:rsidRPr="00FC7D9E">
        <w:rPr>
          <w:rFonts w:ascii="Arial" w:eastAsia="SimSun" w:hAnsi="Arial" w:cs="Arial"/>
          <w:b/>
          <w:szCs w:val="24"/>
          <w:lang w:eastAsia="zh-CN"/>
        </w:rPr>
        <w:t>.</w:t>
      </w:r>
    </w:p>
    <w:p w:rsidR="00CD274E" w:rsidRPr="00FC7D9E" w:rsidRDefault="004C7B63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  <w:szCs w:val="24"/>
        </w:rPr>
      </w:pPr>
      <w:r w:rsidRPr="00FC7D9E">
        <w:rPr>
          <w:rFonts w:ascii="Arial" w:hAnsi="Arial" w:cs="Arial"/>
          <w:b/>
          <w:color w:val="000000"/>
        </w:rPr>
        <w:t>Oświadczamy, że</w:t>
      </w:r>
      <w:r w:rsidR="00CD274E" w:rsidRPr="00FC7D9E">
        <w:rPr>
          <w:rFonts w:ascii="Arial" w:hAnsi="Arial" w:cs="Arial"/>
          <w:b/>
          <w:color w:val="000000"/>
        </w:rPr>
        <w:t>:</w:t>
      </w:r>
    </w:p>
    <w:p w:rsidR="00E95E65" w:rsidRPr="00FC7D9E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  <w:bCs/>
          <w:szCs w:val="24"/>
        </w:rPr>
        <w:t xml:space="preserve">zapoznaliśmy się z SIWZ wraz z załącznikami i nie wnosimy do nich żadnych zastrzeżeń. </w:t>
      </w:r>
      <w:r w:rsidRPr="00FC7D9E">
        <w:rPr>
          <w:rFonts w:ascii="Arial" w:hAnsi="Arial" w:cs="Arial"/>
        </w:rPr>
        <w:t>Nie stwierdziliśmy również żadnych błędów, sprzeczności lub braków, które mogą wpłynąć na należyte wykonanie umowy oraz zdobyliśmy konieczne informacje do przygotowania oferty,</w:t>
      </w:r>
    </w:p>
    <w:p w:rsidR="00E95E65" w:rsidRPr="00FC7D9E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</w:rPr>
        <w:t>uważamy się za związanych niniejszą ofertą na czas wskazany w SIWZ,</w:t>
      </w:r>
    </w:p>
    <w:p w:rsidR="00E95E65" w:rsidRPr="00FC7D9E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  <w:bCs/>
        </w:rPr>
        <w:t xml:space="preserve">oferta cenowa została opracowana zgodnie z opisem przedmiotu zamówienia, </w:t>
      </w:r>
    </w:p>
    <w:p w:rsidR="006B0C73" w:rsidRPr="00FC7D9E" w:rsidRDefault="006B0C73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</w:rPr>
        <w:t xml:space="preserve">podane w ofercie ceny zostały wyliczone zgodnie z przedmiotem zamówienia i nie będą podlegać zmianie i waloryzacji, za wyjątkiem zmian </w:t>
      </w:r>
      <w:r w:rsidRPr="00316147">
        <w:rPr>
          <w:rFonts w:ascii="Arial" w:hAnsi="Arial" w:cs="Arial"/>
        </w:rPr>
        <w:t xml:space="preserve">określonych w </w:t>
      </w:r>
      <w:r w:rsidR="00575723" w:rsidRPr="00316147">
        <w:rPr>
          <w:rFonts w:ascii="Arial" w:hAnsi="Arial" w:cs="Arial"/>
        </w:rPr>
        <w:t>§10 ust. 1</w:t>
      </w:r>
      <w:r w:rsidRPr="00316147">
        <w:rPr>
          <w:rFonts w:ascii="Arial" w:hAnsi="Arial" w:cs="Arial"/>
        </w:rPr>
        <w:t xml:space="preserve"> umowy,</w:t>
      </w:r>
    </w:p>
    <w:p w:rsidR="00E95E65" w:rsidRPr="00FC7D9E" w:rsidRDefault="00E95E65" w:rsidP="00742E55">
      <w:pPr>
        <w:numPr>
          <w:ilvl w:val="6"/>
          <w:numId w:val="30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  <w:iCs/>
        </w:rPr>
        <w:t xml:space="preserve">projekt umowy (Załącznik nr </w:t>
      </w:r>
      <w:r w:rsidR="00184B8E" w:rsidRPr="00FC7D9E">
        <w:rPr>
          <w:rFonts w:ascii="Arial" w:hAnsi="Arial" w:cs="Arial"/>
          <w:iCs/>
        </w:rPr>
        <w:t>7</w:t>
      </w:r>
      <w:r w:rsidRPr="00FC7D9E">
        <w:rPr>
          <w:rFonts w:ascii="Arial" w:hAnsi="Arial" w:cs="Arial"/>
          <w:iCs/>
        </w:rPr>
        <w:t xml:space="preserve"> do SIWZ) został przez nas zaakceptowany i zobowiązujemy się w przypadku wyboru naszej oferty do zawarcia umowy na podanych warunkach</w:t>
      </w:r>
      <w:r w:rsidR="00FB7CAB" w:rsidRPr="00FC7D9E">
        <w:rPr>
          <w:rFonts w:ascii="Arial" w:hAnsi="Arial" w:cs="Arial"/>
          <w:iCs/>
        </w:rPr>
        <w:t>.</w:t>
      </w:r>
    </w:p>
    <w:p w:rsidR="004C7B63" w:rsidRPr="0037331E" w:rsidRDefault="00F327E6" w:rsidP="00742E55">
      <w:pPr>
        <w:numPr>
          <w:ilvl w:val="1"/>
          <w:numId w:val="20"/>
        </w:numPr>
        <w:tabs>
          <w:tab w:val="left" w:pos="567"/>
        </w:tabs>
        <w:spacing w:line="288" w:lineRule="auto"/>
        <w:ind w:left="0" w:hanging="1264"/>
        <w:jc w:val="both"/>
        <w:rPr>
          <w:rFonts w:ascii="Arial" w:hAnsi="Arial" w:cs="Arial"/>
          <w:b/>
          <w:color w:val="000000"/>
        </w:rPr>
      </w:pPr>
      <w:r w:rsidRPr="0037331E">
        <w:rPr>
          <w:rFonts w:ascii="Arial" w:hAnsi="Arial" w:cs="Arial"/>
          <w:b/>
          <w:color w:val="000000"/>
        </w:rPr>
        <w:t>5.   O</w:t>
      </w:r>
      <w:r w:rsidR="004C7B63" w:rsidRPr="0037331E">
        <w:rPr>
          <w:rFonts w:ascii="Arial" w:hAnsi="Arial" w:cs="Arial"/>
          <w:b/>
          <w:color w:val="000000"/>
        </w:rPr>
        <w:t>świadczamy, że</w:t>
      </w:r>
      <w:r w:rsidR="003722A6" w:rsidRPr="0037331E">
        <w:rPr>
          <w:rFonts w:ascii="Arial" w:hAnsi="Arial" w:cs="Arial"/>
          <w:b/>
          <w:color w:val="000000"/>
        </w:rPr>
        <w:t xml:space="preserve"> w części ……………….</w:t>
      </w:r>
      <w:r w:rsidR="003722A6" w:rsidRPr="0037331E">
        <w:rPr>
          <w:rFonts w:ascii="Arial" w:hAnsi="Arial" w:cs="Arial"/>
          <w:szCs w:val="24"/>
          <w:vertAlign w:val="superscript"/>
        </w:rPr>
        <w:t>**)</w:t>
      </w:r>
      <w:r w:rsidR="004C7B63" w:rsidRPr="0037331E">
        <w:rPr>
          <w:rFonts w:ascii="Arial" w:hAnsi="Arial" w:cs="Arial"/>
          <w:b/>
          <w:color w:val="000000"/>
        </w:rPr>
        <w:t>:</w:t>
      </w:r>
    </w:p>
    <w:p w:rsidR="009556A9" w:rsidRPr="0037331E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</w:rPr>
      </w:pPr>
      <w:r w:rsidRPr="0037331E">
        <w:rPr>
          <w:rFonts w:ascii="Arial" w:hAnsi="Arial" w:cs="Arial"/>
          <w:b/>
          <w:bCs/>
          <w:color w:val="000000"/>
          <w:szCs w:val="24"/>
        </w:rPr>
        <w:t>□</w:t>
      </w:r>
      <w:r w:rsidRPr="0037331E">
        <w:rPr>
          <w:rFonts w:ascii="Arial" w:hAnsi="Arial" w:cs="Arial"/>
          <w:b/>
          <w:bCs/>
          <w:color w:val="000000"/>
          <w:szCs w:val="24"/>
          <w:vertAlign w:val="superscript"/>
        </w:rPr>
        <w:t>*)</w:t>
      </w:r>
      <w:r w:rsidRPr="0037331E">
        <w:rPr>
          <w:rFonts w:ascii="Arial" w:hAnsi="Arial" w:cs="Arial"/>
          <w:b/>
          <w:bCs/>
          <w:color w:val="000000"/>
          <w:szCs w:val="24"/>
        </w:rPr>
        <w:tab/>
      </w:r>
      <w:r w:rsidRPr="0037331E">
        <w:rPr>
          <w:rFonts w:ascii="Arial" w:hAnsi="Arial" w:cs="Arial"/>
        </w:rPr>
        <w:t xml:space="preserve">przedmiot zamówienia zrealizujemy sami w całości </w:t>
      </w:r>
    </w:p>
    <w:p w:rsidR="009556A9" w:rsidRPr="0037331E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Cs w:val="24"/>
        </w:rPr>
      </w:pPr>
      <w:r w:rsidRPr="0037331E">
        <w:rPr>
          <w:rFonts w:ascii="Arial" w:hAnsi="Arial" w:cs="Arial"/>
          <w:b/>
          <w:bCs/>
          <w:color w:val="000000"/>
          <w:szCs w:val="24"/>
        </w:rPr>
        <w:t>□</w:t>
      </w:r>
      <w:r w:rsidRPr="0037331E">
        <w:rPr>
          <w:rFonts w:ascii="Arial" w:hAnsi="Arial" w:cs="Arial"/>
          <w:b/>
          <w:bCs/>
          <w:color w:val="000000"/>
          <w:szCs w:val="24"/>
          <w:vertAlign w:val="superscript"/>
        </w:rPr>
        <w:t>*)</w:t>
      </w:r>
      <w:r w:rsidRPr="0037331E">
        <w:rPr>
          <w:rFonts w:ascii="Arial" w:hAnsi="Arial" w:cs="Arial"/>
          <w:b/>
          <w:bCs/>
          <w:color w:val="000000"/>
          <w:szCs w:val="24"/>
        </w:rPr>
        <w:tab/>
      </w:r>
      <w:r w:rsidRPr="0037331E">
        <w:rPr>
          <w:rFonts w:ascii="Arial" w:hAnsi="Arial" w:cs="Arial"/>
        </w:rPr>
        <w:t xml:space="preserve">realizację przedmiotu zamówienia zamierzamy powierzyć podwykonawcom w całości </w:t>
      </w:r>
    </w:p>
    <w:p w:rsidR="009556A9" w:rsidRPr="0037331E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Cs w:val="24"/>
        </w:rPr>
      </w:pPr>
      <w:r w:rsidRPr="0037331E">
        <w:rPr>
          <w:rFonts w:ascii="Arial" w:hAnsi="Arial" w:cs="Arial"/>
          <w:b/>
          <w:bCs/>
          <w:color w:val="000000"/>
          <w:szCs w:val="24"/>
        </w:rPr>
        <w:t>□</w:t>
      </w:r>
      <w:r w:rsidRPr="0037331E">
        <w:rPr>
          <w:rFonts w:ascii="Arial" w:hAnsi="Arial" w:cs="Arial"/>
          <w:b/>
          <w:bCs/>
          <w:color w:val="000000"/>
          <w:szCs w:val="24"/>
          <w:vertAlign w:val="superscript"/>
        </w:rPr>
        <w:t>*)</w:t>
      </w:r>
      <w:r w:rsidRPr="0037331E">
        <w:rPr>
          <w:rFonts w:ascii="Arial" w:hAnsi="Arial" w:cs="Arial"/>
          <w:b/>
          <w:bCs/>
          <w:color w:val="000000"/>
          <w:szCs w:val="24"/>
        </w:rPr>
        <w:tab/>
      </w:r>
      <w:r w:rsidRPr="0037331E">
        <w:rPr>
          <w:rFonts w:ascii="Arial" w:hAnsi="Arial" w:cs="Arial"/>
          <w:szCs w:val="24"/>
        </w:rPr>
        <w:t>realizację przedmiotu zamówienia zamierzamy powierzyć podwykonawcom w wymienionym poniżej zakresie:</w:t>
      </w:r>
    </w:p>
    <w:p w:rsidR="009556A9" w:rsidRPr="0037331E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Cs w:val="24"/>
        </w:rPr>
      </w:pPr>
      <w:r w:rsidRPr="0037331E">
        <w:rPr>
          <w:rFonts w:ascii="Arial" w:hAnsi="Arial" w:cs="Arial"/>
          <w:szCs w:val="24"/>
        </w:rPr>
        <w:t>…………………………………………………………………………………………………………...</w:t>
      </w:r>
    </w:p>
    <w:p w:rsidR="009556A9" w:rsidRPr="009556A9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Cs w:val="24"/>
          <w:vertAlign w:val="superscript"/>
        </w:rPr>
      </w:pPr>
      <w:r w:rsidRPr="0037331E">
        <w:rPr>
          <w:rFonts w:ascii="Arial" w:hAnsi="Arial" w:cs="Arial"/>
          <w:szCs w:val="24"/>
        </w:rPr>
        <w:t>………………………………………..........................................................................................</w:t>
      </w:r>
      <w:r w:rsidRPr="0037331E">
        <w:rPr>
          <w:rFonts w:ascii="Arial" w:hAnsi="Arial" w:cs="Arial"/>
          <w:szCs w:val="24"/>
          <w:vertAlign w:val="superscript"/>
        </w:rPr>
        <w:t>**)</w:t>
      </w:r>
    </w:p>
    <w:p w:rsidR="00EE7AA8" w:rsidRPr="00FC7D9E" w:rsidRDefault="00EE7AA8" w:rsidP="00742E55">
      <w:pPr>
        <w:pStyle w:val="Akapitzlist"/>
        <w:numPr>
          <w:ilvl w:val="0"/>
          <w:numId w:val="26"/>
        </w:numPr>
        <w:spacing w:line="288" w:lineRule="auto"/>
        <w:ind w:left="426" w:hanging="426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b/>
          <w:szCs w:val="24"/>
        </w:rPr>
        <w:t>Informacja dotycząca powstania obowiązku podatkoweg</w:t>
      </w:r>
      <w:r w:rsidR="00293775" w:rsidRPr="00FC7D9E">
        <w:rPr>
          <w:rFonts w:ascii="Arial" w:hAnsi="Arial" w:cs="Arial"/>
          <w:b/>
          <w:szCs w:val="24"/>
        </w:rPr>
        <w:t>o zgodnie z art. 91 ust. 3a Pzp</w:t>
      </w:r>
      <w:r w:rsidRPr="00FC7D9E">
        <w:rPr>
          <w:rFonts w:ascii="Arial" w:hAnsi="Arial" w:cs="Arial"/>
          <w:b/>
          <w:szCs w:val="24"/>
        </w:rPr>
        <w:t xml:space="preserve"> </w:t>
      </w:r>
    </w:p>
    <w:p w:rsidR="003722A6" w:rsidRPr="00FC7D9E" w:rsidRDefault="003722A6" w:rsidP="00742E55">
      <w:pPr>
        <w:pStyle w:val="Akapitzlist"/>
        <w:spacing w:line="288" w:lineRule="auto"/>
        <w:ind w:left="426"/>
        <w:jc w:val="both"/>
        <w:rPr>
          <w:rFonts w:ascii="Arial" w:hAnsi="Arial" w:cs="Arial"/>
        </w:rPr>
      </w:pPr>
      <w:r w:rsidRPr="00FC7D9E">
        <w:rPr>
          <w:rFonts w:ascii="Arial" w:hAnsi="Arial" w:cs="Arial"/>
          <w:szCs w:val="24"/>
        </w:rPr>
        <w:t xml:space="preserve">Składając ofertę na </w:t>
      </w:r>
      <w:r w:rsidRPr="00FC7D9E">
        <w:rPr>
          <w:rFonts w:ascii="Arial" w:hAnsi="Arial" w:cs="Arial"/>
          <w:color w:val="000000"/>
          <w:szCs w:val="24"/>
        </w:rPr>
        <w:t>„</w:t>
      </w:r>
      <w:r w:rsidRPr="00FC7D9E">
        <w:rPr>
          <w:rFonts w:ascii="Arial" w:hAnsi="Arial" w:cs="Arial"/>
          <w:bCs/>
          <w:szCs w:val="24"/>
        </w:rPr>
        <w:t xml:space="preserve">Dostawę </w:t>
      </w:r>
      <w:r w:rsidR="00184B8E" w:rsidRPr="00FC7D9E">
        <w:rPr>
          <w:rFonts w:ascii="Arial" w:hAnsi="Arial" w:cs="Arial"/>
          <w:bCs/>
          <w:szCs w:val="24"/>
        </w:rPr>
        <w:t>i montaż dźwigu osobowego w</w:t>
      </w:r>
      <w:r w:rsidR="0097004B">
        <w:rPr>
          <w:rFonts w:ascii="Arial" w:hAnsi="Arial" w:cs="Arial"/>
          <w:bCs/>
          <w:szCs w:val="24"/>
        </w:rPr>
        <w:t xml:space="preserve">raz z naprawą szybu dźwigowego </w:t>
      </w:r>
      <w:r w:rsidR="00184B8E" w:rsidRPr="00FC7D9E">
        <w:rPr>
          <w:rFonts w:ascii="Arial" w:hAnsi="Arial" w:cs="Arial"/>
          <w:bCs/>
          <w:szCs w:val="24"/>
        </w:rPr>
        <w:t>w budynku Pierwszego Urzędu Skarbowego w Katowicach oraz dostawę</w:t>
      </w:r>
      <w:r w:rsidR="0097004B">
        <w:rPr>
          <w:rFonts w:ascii="Arial" w:hAnsi="Arial" w:cs="Arial"/>
          <w:bCs/>
          <w:szCs w:val="24"/>
        </w:rPr>
        <w:t xml:space="preserve"> i montaż dźwigu osobowego w Urzędzie Skarbowym w Zabrzu</w:t>
      </w:r>
      <w:r w:rsidRPr="00FC7D9E">
        <w:rPr>
          <w:rFonts w:ascii="Arial" w:hAnsi="Arial" w:cs="Arial"/>
          <w:bCs/>
          <w:szCs w:val="24"/>
        </w:rPr>
        <w:t>”</w:t>
      </w:r>
      <w:r w:rsidR="0097004B">
        <w:rPr>
          <w:rFonts w:ascii="Arial" w:hAnsi="Arial" w:cs="Arial"/>
          <w:bCs/>
          <w:szCs w:val="24"/>
        </w:rPr>
        <w:t>.</w:t>
      </w:r>
    </w:p>
    <w:p w:rsidR="003722A6" w:rsidRPr="00FC7D9E" w:rsidRDefault="003722A6" w:rsidP="00742E55">
      <w:pPr>
        <w:pStyle w:val="Akapitzlist"/>
        <w:spacing w:line="288" w:lineRule="auto"/>
        <w:ind w:left="426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szCs w:val="24"/>
        </w:rPr>
        <w:t xml:space="preserve">Informuję, że wybór oferty </w:t>
      </w:r>
      <w:r w:rsidR="00473F10" w:rsidRPr="00FC7D9E">
        <w:rPr>
          <w:rFonts w:ascii="Arial" w:hAnsi="Arial" w:cs="Arial"/>
          <w:b/>
          <w:szCs w:val="24"/>
        </w:rPr>
        <w:t>w części …………</w:t>
      </w:r>
      <w:r w:rsidRPr="00FC7D9E">
        <w:rPr>
          <w:rFonts w:ascii="Arial" w:hAnsi="Arial" w:cs="Arial"/>
          <w:b/>
          <w:szCs w:val="24"/>
          <w:vertAlign w:val="superscript"/>
        </w:rPr>
        <w:t>**)</w:t>
      </w:r>
      <w:r w:rsidRPr="00FC7D9E">
        <w:rPr>
          <w:rFonts w:ascii="Arial" w:hAnsi="Arial" w:cs="Arial"/>
          <w:szCs w:val="24"/>
        </w:rPr>
        <w:t xml:space="preserve"> </w:t>
      </w:r>
      <w:r w:rsidRPr="00FC7D9E">
        <w:rPr>
          <w:rFonts w:ascii="Arial" w:hAnsi="Arial" w:cs="Arial"/>
          <w:b/>
          <w:szCs w:val="24"/>
        </w:rPr>
        <w:t>będzie / nie będzie</w:t>
      </w:r>
      <w:r w:rsidRPr="00FC7D9E">
        <w:rPr>
          <w:rFonts w:ascii="Arial" w:hAnsi="Arial" w:cs="Arial"/>
          <w:b/>
          <w:szCs w:val="24"/>
          <w:vertAlign w:val="superscript"/>
        </w:rPr>
        <w:t>***)</w:t>
      </w:r>
      <w:r w:rsidRPr="00FC7D9E">
        <w:rPr>
          <w:rStyle w:val="Odwoanieprzypisudolnego"/>
          <w:rFonts w:ascii="Arial" w:hAnsi="Arial" w:cs="Arial"/>
          <w:b/>
          <w:szCs w:val="24"/>
        </w:rPr>
        <w:footnoteReference w:id="1"/>
      </w:r>
      <w:r w:rsidRPr="00FC7D9E">
        <w:rPr>
          <w:rFonts w:ascii="Arial" w:hAnsi="Arial" w:cs="Arial"/>
          <w:szCs w:val="24"/>
        </w:rPr>
        <w:t xml:space="preserve"> prowadzić do powstania u Zamawiającego obowiązku podatkowego.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szCs w:val="24"/>
        </w:rPr>
        <w:t>Nazwa rodzaj towaru lub usługi, których dostawa lub świadczenie będzie prowadzić do powstania obowiązku podatkowego</w:t>
      </w:r>
      <w:r w:rsidRPr="00FC7D9E">
        <w:rPr>
          <w:rFonts w:ascii="Arial" w:hAnsi="Arial" w:cs="Arial"/>
          <w:szCs w:val="24"/>
          <w:vertAlign w:val="superscript"/>
        </w:rPr>
        <w:t>**)</w:t>
      </w:r>
      <w:r w:rsidRPr="00FC7D9E">
        <w:rPr>
          <w:rFonts w:ascii="Arial" w:hAnsi="Arial" w:cs="Arial"/>
          <w:szCs w:val="24"/>
        </w:rPr>
        <w:t>: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szCs w:val="24"/>
        </w:rPr>
        <w:t>............................................………………………………………………………………………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szCs w:val="24"/>
        </w:rPr>
        <w:t>Wartość towaru lub usługi, których dostawa lub świadczenie będzie prowadzić do powstania obowiązku podatkowego, bez kwoty podatku</w:t>
      </w:r>
      <w:r w:rsidRPr="00FC7D9E">
        <w:rPr>
          <w:rFonts w:ascii="Arial" w:hAnsi="Arial" w:cs="Arial"/>
          <w:szCs w:val="24"/>
          <w:vertAlign w:val="superscript"/>
        </w:rPr>
        <w:t>**)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szCs w:val="24"/>
        </w:rPr>
        <w:t>………………………………………………………………………………………………………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szCs w:val="24"/>
        </w:rPr>
        <w:t>Stawka podatku ........ %</w:t>
      </w:r>
      <w:r w:rsidRPr="00FC7D9E">
        <w:rPr>
          <w:rFonts w:ascii="Arial" w:hAnsi="Arial" w:cs="Arial"/>
          <w:szCs w:val="24"/>
          <w:vertAlign w:val="superscript"/>
        </w:rPr>
        <w:t>**)</w:t>
      </w:r>
    </w:p>
    <w:p w:rsidR="003722A6" w:rsidRPr="00FC7D9E" w:rsidRDefault="003722A6" w:rsidP="00932042">
      <w:pPr>
        <w:spacing w:line="288" w:lineRule="auto"/>
        <w:ind w:left="425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b/>
          <w:szCs w:val="24"/>
        </w:rPr>
        <w:t>UWAGA:</w:t>
      </w:r>
      <w:r w:rsidRPr="00FC7D9E">
        <w:rPr>
          <w:rFonts w:ascii="Arial" w:hAnsi="Arial" w:cs="Arial"/>
          <w:szCs w:val="24"/>
        </w:rPr>
        <w:t xml:space="preserve"> brak informacji w ww. zakresie oznacza, że złożona oferta nie będzie prowadziła do powstania u Zamawiającego obowiązku podatkowego.</w:t>
      </w:r>
    </w:p>
    <w:p w:rsidR="00587D2B" w:rsidRPr="00FC7D9E" w:rsidRDefault="00EE7AA8" w:rsidP="003722A6">
      <w:pPr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b/>
        </w:rPr>
        <w:t>Informacja</w:t>
      </w:r>
      <w:r w:rsidR="00587D2B" w:rsidRPr="00FC7D9E">
        <w:rPr>
          <w:rFonts w:ascii="Arial" w:hAnsi="Arial" w:cs="Arial"/>
          <w:b/>
          <w:iCs/>
          <w:szCs w:val="24"/>
        </w:rPr>
        <w:t xml:space="preserve"> </w:t>
      </w:r>
      <w:r w:rsidR="00293775" w:rsidRPr="00FC7D9E">
        <w:rPr>
          <w:rFonts w:ascii="Arial" w:hAnsi="Arial" w:cs="Arial"/>
          <w:b/>
          <w:iCs/>
          <w:szCs w:val="24"/>
        </w:rPr>
        <w:t>dotycząca mikroprzedsiębiorstwa</w:t>
      </w:r>
    </w:p>
    <w:p w:rsidR="00DD3C47" w:rsidRPr="00FC7D9E" w:rsidRDefault="00587D2B" w:rsidP="003722A6">
      <w:pPr>
        <w:tabs>
          <w:tab w:val="left" w:pos="1276"/>
        </w:tabs>
        <w:spacing w:line="360" w:lineRule="auto"/>
        <w:ind w:left="567" w:hanging="283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szCs w:val="24"/>
        </w:rPr>
        <w:t>Jestem mikroprzedsiębiorstwem bądź małym lub średn</w:t>
      </w:r>
      <w:r w:rsidR="003722A6" w:rsidRPr="00FC7D9E">
        <w:rPr>
          <w:rFonts w:ascii="Arial" w:hAnsi="Arial" w:cs="Arial"/>
          <w:szCs w:val="24"/>
        </w:rPr>
        <w:t>im przedsiębiorstwem: TAK / NIE</w:t>
      </w:r>
      <w:r w:rsidR="003722A6" w:rsidRPr="00FC7D9E">
        <w:rPr>
          <w:rFonts w:ascii="Arial" w:hAnsi="Arial" w:cs="Arial"/>
          <w:b/>
          <w:szCs w:val="24"/>
          <w:vertAlign w:val="superscript"/>
        </w:rPr>
        <w:t>***)</w:t>
      </w:r>
    </w:p>
    <w:p w:rsidR="00587D2B" w:rsidRPr="00FC7D9E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Cs w:val="24"/>
        </w:rPr>
      </w:pPr>
      <w:r w:rsidRPr="00FC7D9E">
        <w:rPr>
          <w:rFonts w:ascii="Arial" w:hAnsi="Arial" w:cs="Arial"/>
          <w:b/>
          <w:i/>
          <w:szCs w:val="24"/>
        </w:rPr>
        <w:t>Mikroprzedsiębiorstw</w:t>
      </w:r>
      <w:r w:rsidRPr="00FC7D9E">
        <w:rPr>
          <w:rFonts w:ascii="Arial" w:hAnsi="Arial" w:cs="Arial"/>
          <w:i/>
          <w:szCs w:val="24"/>
        </w:rPr>
        <w:t>o: przedsiębiorstwo, które zatrudnia mniej niż 10 osób i którego roczny obrót lub roczna suma bilansowa nie przekracza 2 milionów EUR.</w:t>
      </w:r>
    </w:p>
    <w:p w:rsidR="00587D2B" w:rsidRPr="00FC7D9E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Cs w:val="24"/>
        </w:rPr>
      </w:pPr>
      <w:r w:rsidRPr="00FC7D9E">
        <w:rPr>
          <w:rFonts w:ascii="Arial" w:hAnsi="Arial" w:cs="Arial"/>
          <w:b/>
          <w:i/>
          <w:szCs w:val="24"/>
        </w:rPr>
        <w:lastRenderedPageBreak/>
        <w:t>Małe przedsiębiorstwo</w:t>
      </w:r>
      <w:r w:rsidRPr="00FC7D9E">
        <w:rPr>
          <w:rFonts w:ascii="Arial" w:hAnsi="Arial" w:cs="Arial"/>
          <w:i/>
          <w:szCs w:val="24"/>
        </w:rPr>
        <w:t>: przedsiębiorstwo, które zatrudnia mniej niż 50 osób i którego roczny obrót lub roczna suma bilansowa nie przekracza 10 milionów EUR.</w:t>
      </w:r>
    </w:p>
    <w:p w:rsidR="00587D2B" w:rsidRPr="00FC7D9E" w:rsidRDefault="00587D2B" w:rsidP="00090C3F">
      <w:pPr>
        <w:tabs>
          <w:tab w:val="left" w:pos="1276"/>
        </w:tabs>
        <w:ind w:left="284"/>
        <w:jc w:val="both"/>
        <w:rPr>
          <w:rFonts w:ascii="Arial" w:hAnsi="Arial" w:cs="Arial"/>
          <w:i/>
          <w:szCs w:val="24"/>
        </w:rPr>
      </w:pPr>
      <w:r w:rsidRPr="00FC7D9E">
        <w:rPr>
          <w:rFonts w:ascii="Arial" w:hAnsi="Arial" w:cs="Arial"/>
          <w:b/>
          <w:i/>
          <w:szCs w:val="24"/>
        </w:rPr>
        <w:t>Średnie przedsiębiorstwa</w:t>
      </w:r>
      <w:r w:rsidRPr="00FC7D9E">
        <w:rPr>
          <w:rFonts w:ascii="Arial" w:hAnsi="Arial" w:cs="Arial"/>
          <w:i/>
          <w:szCs w:val="24"/>
        </w:rPr>
        <w:t>: przedsiębiorstwa, które nie są mikroprzedsiębiorstwami ani małymi przedsiębiorstwami i które zatrudniają mniej niż 250 osób i których roczny obrót nie przekracza 50</w:t>
      </w:r>
      <w:r w:rsidR="00090C3F" w:rsidRPr="00FC7D9E">
        <w:rPr>
          <w:rFonts w:ascii="Arial" w:hAnsi="Arial" w:cs="Arial"/>
          <w:i/>
          <w:szCs w:val="24"/>
        </w:rPr>
        <w:t> </w:t>
      </w:r>
      <w:r w:rsidRPr="00FC7D9E">
        <w:rPr>
          <w:rFonts w:ascii="Arial" w:hAnsi="Arial" w:cs="Arial"/>
          <w:i/>
          <w:szCs w:val="24"/>
        </w:rPr>
        <w:t>milionów EUR lub roczna suma bilansowa nie przekracza 43 milionów EUR</w:t>
      </w:r>
    </w:p>
    <w:p w:rsidR="003722A6" w:rsidRPr="00FC7D9E" w:rsidRDefault="003722A6" w:rsidP="003722A6">
      <w:pPr>
        <w:tabs>
          <w:tab w:val="left" w:pos="1276"/>
        </w:tabs>
        <w:ind w:left="284"/>
        <w:rPr>
          <w:rFonts w:ascii="Arial" w:hAnsi="Arial" w:cs="Arial"/>
          <w:b/>
          <w:iCs/>
          <w:szCs w:val="24"/>
        </w:rPr>
      </w:pPr>
    </w:p>
    <w:p w:rsidR="004C7B63" w:rsidRPr="00FC7D9E" w:rsidRDefault="004C7B63" w:rsidP="00742E55">
      <w:pPr>
        <w:pStyle w:val="Akapitzlist"/>
        <w:numPr>
          <w:ilvl w:val="0"/>
          <w:numId w:val="26"/>
        </w:numPr>
        <w:spacing w:line="288" w:lineRule="auto"/>
        <w:ind w:left="284" w:hanging="284"/>
        <w:rPr>
          <w:rFonts w:ascii="Arial" w:hAnsi="Arial" w:cs="Arial"/>
          <w:iCs/>
          <w:color w:val="000000"/>
          <w:szCs w:val="24"/>
        </w:rPr>
      </w:pPr>
      <w:r w:rsidRPr="00FC7D9E">
        <w:rPr>
          <w:rFonts w:ascii="Arial" w:hAnsi="Arial" w:cs="Arial"/>
          <w:b/>
          <w:iCs/>
          <w:color w:val="000000"/>
          <w:szCs w:val="24"/>
        </w:rPr>
        <w:t>Forma wniesienia wadium</w:t>
      </w:r>
    </w:p>
    <w:p w:rsidR="004C7B63" w:rsidRPr="00FC7D9E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Cs w:val="24"/>
        </w:rPr>
      </w:pPr>
      <w:r w:rsidRPr="00FC7D9E">
        <w:rPr>
          <w:rFonts w:ascii="Arial" w:hAnsi="Arial" w:cs="Arial"/>
          <w:iCs/>
          <w:color w:val="000000"/>
          <w:szCs w:val="24"/>
        </w:rPr>
        <w:t xml:space="preserve">W dniu …………………………….….wniesiono wadium w kwocie: </w:t>
      </w:r>
      <w:r w:rsidR="00EE7AA8" w:rsidRPr="00FC7D9E">
        <w:rPr>
          <w:rFonts w:ascii="Arial" w:hAnsi="Arial" w:cs="Arial"/>
          <w:iCs/>
          <w:color w:val="000000"/>
          <w:szCs w:val="24"/>
        </w:rPr>
        <w:t xml:space="preserve">     </w:t>
      </w:r>
      <w:r w:rsidRPr="00FC7D9E">
        <w:rPr>
          <w:rFonts w:ascii="Arial" w:hAnsi="Arial" w:cs="Arial"/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FC7D9E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Cs w:val="24"/>
        </w:rPr>
      </w:pPr>
      <w:r w:rsidRPr="00FC7D9E">
        <w:rPr>
          <w:rFonts w:ascii="Arial" w:hAnsi="Arial" w:cs="Arial"/>
          <w:b/>
          <w:iCs/>
          <w:color w:val="000000"/>
          <w:szCs w:val="24"/>
        </w:rPr>
        <w:t>Wskazujemy nr konta bankowego, na które należy zwrócić wadium:</w:t>
      </w:r>
    </w:p>
    <w:p w:rsidR="004C7B63" w:rsidRPr="00FC7D9E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Cs w:val="24"/>
          <w:vertAlign w:val="superscript"/>
        </w:rPr>
      </w:pPr>
      <w:r w:rsidRPr="00FC7D9E">
        <w:rPr>
          <w:rFonts w:ascii="Arial" w:hAnsi="Arial" w:cs="Arial"/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FC7D9E" w:rsidRDefault="004C7B63" w:rsidP="00742E55">
      <w:pPr>
        <w:spacing w:line="288" w:lineRule="auto"/>
        <w:ind w:left="284"/>
        <w:jc w:val="center"/>
        <w:rPr>
          <w:rFonts w:ascii="Arial" w:hAnsi="Arial" w:cs="Arial"/>
          <w:b/>
          <w:i/>
          <w:color w:val="000000"/>
        </w:rPr>
      </w:pPr>
      <w:r w:rsidRPr="00FC7D9E">
        <w:rPr>
          <w:rFonts w:ascii="Arial" w:hAnsi="Arial" w:cs="Arial"/>
          <w:i/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FC7D9E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b/>
          <w:color w:val="000000"/>
        </w:rPr>
        <w:t>UWAGA:</w:t>
      </w:r>
      <w:r w:rsidR="004E4BAA" w:rsidRPr="00FC7D9E">
        <w:rPr>
          <w:rFonts w:ascii="Arial" w:hAnsi="Arial" w:cs="Arial"/>
          <w:color w:val="000000"/>
        </w:rPr>
        <w:t xml:space="preserve"> </w:t>
      </w:r>
      <w:r w:rsidRPr="00FC7D9E">
        <w:rPr>
          <w:rFonts w:ascii="Arial" w:hAnsi="Arial" w:cs="Arial"/>
          <w:color w:val="000000"/>
        </w:rPr>
        <w:t>W przypadku nie wskazania przez Wykonawcę numeru konta, na które należy zwrócić środki pieniężne</w:t>
      </w:r>
      <w:r w:rsidR="00F70B2C" w:rsidRPr="00FC7D9E">
        <w:rPr>
          <w:rFonts w:ascii="Arial" w:hAnsi="Arial" w:cs="Arial"/>
          <w:color w:val="000000"/>
        </w:rPr>
        <w:t>,</w:t>
      </w:r>
      <w:r w:rsidRPr="00FC7D9E">
        <w:rPr>
          <w:rFonts w:ascii="Arial" w:hAnsi="Arial" w:cs="Arial"/>
          <w:color w:val="000000"/>
        </w:rPr>
        <w:t xml:space="preserve"> Zamawiający zwróci je na konto, z którego zostały wpłacone. </w:t>
      </w:r>
    </w:p>
    <w:p w:rsidR="00293AC5" w:rsidRPr="00FC7D9E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Zamawiający nie ponosi odpowiedzialności za zwrot wadium w przypadku podania przez Wykonawcę błędnego numeru konta.</w:t>
      </w:r>
    </w:p>
    <w:p w:rsidR="007660DB" w:rsidRPr="00FC7D9E" w:rsidRDefault="007660DB" w:rsidP="00742E55">
      <w:pPr>
        <w:pStyle w:val="Akapitzlist"/>
        <w:numPr>
          <w:ilvl w:val="0"/>
          <w:numId w:val="26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eastAsia="Calibri" w:hAnsi="Arial" w:cs="Arial"/>
          <w:szCs w:val="24"/>
        </w:rPr>
      </w:pPr>
      <w:r w:rsidRPr="00FC7D9E">
        <w:rPr>
          <w:rFonts w:ascii="Arial" w:hAnsi="Arial" w:cs="Arial"/>
          <w:b/>
          <w:szCs w:val="24"/>
        </w:rPr>
        <w:t>Oświadczamy,</w:t>
      </w:r>
      <w:r w:rsidRPr="00FC7D9E">
        <w:rPr>
          <w:rFonts w:ascii="Arial" w:eastAsia="Calibri" w:hAnsi="Arial" w:cs="Arial"/>
          <w:b/>
          <w:szCs w:val="24"/>
        </w:rPr>
        <w:t xml:space="preserve"> że </w:t>
      </w:r>
      <w:r w:rsidRPr="00FC7D9E">
        <w:rPr>
          <w:rFonts w:ascii="Arial" w:eastAsia="Calibri" w:hAnsi="Arial" w:cs="Arial"/>
          <w:szCs w:val="24"/>
        </w:rPr>
        <w:t>wypełniliśmy obowiązki informacyjne przewidziane</w:t>
      </w:r>
      <w:r w:rsidRPr="00FC7D9E">
        <w:rPr>
          <w:rFonts w:ascii="Arial" w:eastAsia="Calibri" w:hAnsi="Arial" w:cs="Arial"/>
          <w:color w:val="000000"/>
          <w:szCs w:val="24"/>
          <w:lang w:val="de-DE"/>
        </w:rPr>
        <w:t xml:space="preserve"> w art. </w:t>
      </w:r>
      <w:r w:rsidRPr="00FC7D9E">
        <w:rPr>
          <w:rFonts w:ascii="Arial" w:eastAsia="Calibri" w:hAnsi="Arial" w:cs="Arial"/>
          <w:color w:val="000000"/>
          <w:szCs w:val="24"/>
        </w:rPr>
        <w:t xml:space="preserve">13 </w:t>
      </w:r>
      <w:r w:rsidRPr="00FC7D9E">
        <w:rPr>
          <w:rFonts w:ascii="Arial" w:hAnsi="Arial" w:cs="Arial"/>
          <w:color w:val="000000"/>
          <w:szCs w:val="24"/>
          <w:lang w:eastAsia="ar-SA"/>
        </w:rPr>
        <w:t xml:space="preserve">rozporządzenia Parlamentu Europejskiego i Rady (UE) 2016/679 z 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FC7D9E">
        <w:rPr>
          <w:rFonts w:ascii="Arial" w:hAnsi="Arial" w:cs="Arial"/>
          <w:b/>
          <w:color w:val="000000"/>
          <w:szCs w:val="24"/>
          <w:lang w:eastAsia="ar-SA"/>
        </w:rPr>
        <w:t>„RODO"</w:t>
      </w:r>
      <w:r w:rsidRPr="00FC7D9E">
        <w:rPr>
          <w:rFonts w:ascii="Arial" w:eastAsia="Calibri" w:hAnsi="Arial" w:cs="Arial"/>
          <w:color w:val="000000"/>
          <w:szCs w:val="24"/>
        </w:rPr>
        <w:t xml:space="preserve"> - wobec osób fizycznych, </w:t>
      </w:r>
      <w:r w:rsidRPr="00FC7D9E">
        <w:rPr>
          <w:rFonts w:ascii="Arial" w:eastAsia="Calibri" w:hAnsi="Arial" w:cs="Arial"/>
          <w:szCs w:val="24"/>
        </w:rPr>
        <w:t>od których dane osobowe bezpośrednio lub pośrednio pozyskałem</w:t>
      </w:r>
      <w:r w:rsidRPr="00FC7D9E">
        <w:rPr>
          <w:rFonts w:ascii="Arial" w:eastAsia="Calibri" w:hAnsi="Arial" w:cs="Arial"/>
          <w:color w:val="000000"/>
          <w:szCs w:val="24"/>
        </w:rPr>
        <w:t xml:space="preserve"> w celu ubiegania się o udzielenie zamówienia publicznego w niniejszym postępowaniu.</w:t>
      </w:r>
    </w:p>
    <w:p w:rsidR="007660DB" w:rsidRPr="00FC7D9E" w:rsidRDefault="007660DB" w:rsidP="007660DB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b/>
          <w:color w:val="000000"/>
        </w:rPr>
        <w:t>Do oferty załączamy następujące dokumenty:</w:t>
      </w:r>
    </w:p>
    <w:p w:rsidR="007660DB" w:rsidRPr="00FC7D9E" w:rsidRDefault="007660DB" w:rsidP="007660DB">
      <w:pPr>
        <w:pStyle w:val="Akapitzlist"/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…………………………………………………………………………………………………......</w:t>
      </w:r>
    </w:p>
    <w:p w:rsidR="007660DB" w:rsidRPr="00FC7D9E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……………………………………………………………………………………………………..</w:t>
      </w:r>
    </w:p>
    <w:p w:rsidR="007660DB" w:rsidRPr="00FC7D9E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</w:t>
      </w:r>
      <w:r w:rsidR="009870D9" w:rsidRPr="00FC7D9E">
        <w:rPr>
          <w:rFonts w:ascii="Arial" w:hAnsi="Arial" w:cs="Arial"/>
          <w:color w:val="000000"/>
        </w:rPr>
        <w:t>.</w:t>
      </w:r>
    </w:p>
    <w:p w:rsidR="009870D9" w:rsidRPr="00FC7D9E" w:rsidRDefault="009870D9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</w:t>
      </w:r>
      <w:r w:rsidR="00E00672" w:rsidRPr="00FC7D9E">
        <w:rPr>
          <w:rFonts w:ascii="Arial" w:hAnsi="Arial" w:cs="Arial"/>
          <w:color w:val="000000"/>
        </w:rPr>
        <w:t>.</w:t>
      </w:r>
    </w:p>
    <w:p w:rsidR="00E00672" w:rsidRPr="00FC7D9E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……………………………………………………………………………………………………..</w:t>
      </w:r>
    </w:p>
    <w:p w:rsidR="00E00672" w:rsidRPr="00FC7D9E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……………………………………………………………………………………………………..</w:t>
      </w:r>
    </w:p>
    <w:p w:rsidR="009870D9" w:rsidRPr="00FC7D9E" w:rsidRDefault="009870D9" w:rsidP="00932042">
      <w:pPr>
        <w:spacing w:line="288" w:lineRule="auto"/>
        <w:ind w:left="426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587D2B" w:rsidRPr="00FC7D9E" w:rsidRDefault="00587D2B" w:rsidP="00932042">
      <w:pPr>
        <w:pStyle w:val="Akapitzlist"/>
        <w:numPr>
          <w:ilvl w:val="0"/>
          <w:numId w:val="26"/>
        </w:numPr>
        <w:spacing w:line="288" w:lineRule="auto"/>
        <w:ind w:left="426" w:hanging="426"/>
        <w:jc w:val="both"/>
        <w:rPr>
          <w:rFonts w:ascii="Arial" w:hAnsi="Arial" w:cs="Arial"/>
          <w:color w:val="FF0000"/>
        </w:rPr>
      </w:pPr>
      <w:r w:rsidRPr="00FC7D9E">
        <w:rPr>
          <w:rFonts w:ascii="Arial" w:hAnsi="Arial" w:cs="Arial"/>
          <w:b/>
        </w:rPr>
        <w:t xml:space="preserve">Wskazujemy adres strony internetowej umożliwiającej Zamawiającemu pozyskanie </w:t>
      </w:r>
      <w:r w:rsidR="00293AC5" w:rsidRPr="00FC7D9E">
        <w:rPr>
          <w:rFonts w:ascii="Arial" w:hAnsi="Arial" w:cs="Arial"/>
          <w:b/>
        </w:rPr>
        <w:t xml:space="preserve">   </w:t>
      </w:r>
      <w:r w:rsidRPr="00FC7D9E">
        <w:rPr>
          <w:rFonts w:ascii="Arial" w:hAnsi="Arial" w:cs="Arial"/>
          <w:b/>
        </w:rPr>
        <w:t>i</w:t>
      </w:r>
      <w:r w:rsidR="009870D9" w:rsidRPr="00FC7D9E">
        <w:rPr>
          <w:rFonts w:ascii="Arial" w:hAnsi="Arial" w:cs="Arial"/>
          <w:b/>
        </w:rPr>
        <w:t xml:space="preserve">nformacji, o </w:t>
      </w:r>
      <w:r w:rsidR="009870D9" w:rsidRPr="00457ADC">
        <w:rPr>
          <w:rFonts w:ascii="Arial" w:hAnsi="Arial" w:cs="Arial"/>
          <w:b/>
        </w:rPr>
        <w:t>których mowa w pkt</w:t>
      </w:r>
      <w:r w:rsidRPr="00457ADC">
        <w:rPr>
          <w:rFonts w:ascii="Arial" w:hAnsi="Arial" w:cs="Arial"/>
          <w:b/>
        </w:rPr>
        <w:t xml:space="preserve"> </w:t>
      </w:r>
      <w:r w:rsidR="006A42C1" w:rsidRPr="00457ADC">
        <w:rPr>
          <w:rFonts w:ascii="Arial" w:hAnsi="Arial" w:cs="Arial"/>
          <w:b/>
        </w:rPr>
        <w:t>11</w:t>
      </w:r>
      <w:r w:rsidR="00A4789F" w:rsidRPr="00457ADC">
        <w:rPr>
          <w:rFonts w:ascii="Arial" w:hAnsi="Arial" w:cs="Arial"/>
          <w:b/>
        </w:rPr>
        <w:t>.2.4.</w:t>
      </w:r>
      <w:r w:rsidRPr="00457ADC">
        <w:rPr>
          <w:rFonts w:ascii="Arial" w:hAnsi="Arial" w:cs="Arial"/>
          <w:b/>
        </w:rPr>
        <w:t xml:space="preserve"> SIWZ</w:t>
      </w:r>
      <w:r w:rsidR="009870D9" w:rsidRPr="00457ADC">
        <w:rPr>
          <w:rFonts w:ascii="Arial" w:hAnsi="Arial" w:cs="Arial"/>
          <w:b/>
          <w:vertAlign w:val="superscript"/>
        </w:rPr>
        <w:t>**)</w:t>
      </w:r>
      <w:r w:rsidR="009870D9" w:rsidRPr="00457ADC">
        <w:rPr>
          <w:rFonts w:ascii="Arial" w:hAnsi="Arial" w:cs="Arial"/>
        </w:rPr>
        <w:t xml:space="preserve">: </w:t>
      </w:r>
    </w:p>
    <w:p w:rsidR="00587D2B" w:rsidRPr="00FC7D9E" w:rsidRDefault="00587D2B" w:rsidP="00932042">
      <w:pPr>
        <w:spacing w:line="288" w:lineRule="auto"/>
        <w:rPr>
          <w:rFonts w:ascii="Arial" w:hAnsi="Arial" w:cs="Arial"/>
          <w:color w:val="FF0000"/>
        </w:rPr>
      </w:pPr>
    </w:p>
    <w:p w:rsidR="009870D9" w:rsidRPr="00FC7D9E" w:rsidRDefault="00587D2B" w:rsidP="00932042">
      <w:pPr>
        <w:spacing w:line="288" w:lineRule="auto"/>
        <w:ind w:firstLine="426"/>
        <w:rPr>
          <w:rFonts w:ascii="Arial" w:hAnsi="Arial" w:cs="Arial"/>
        </w:rPr>
      </w:pPr>
      <w:r w:rsidRPr="00FC7D9E">
        <w:rPr>
          <w:rFonts w:ascii="Arial" w:hAnsi="Arial" w:cs="Arial"/>
        </w:rPr>
        <w:t>………………………</w:t>
      </w:r>
      <w:r w:rsidR="009870D9" w:rsidRPr="00FC7D9E">
        <w:rPr>
          <w:rFonts w:ascii="Arial" w:hAnsi="Arial" w:cs="Arial"/>
        </w:rPr>
        <w:t>………………………………………………………………………………</w:t>
      </w:r>
    </w:p>
    <w:p w:rsidR="009870D9" w:rsidRPr="00FC7D9E" w:rsidRDefault="009870D9" w:rsidP="00932042">
      <w:pPr>
        <w:spacing w:line="288" w:lineRule="auto"/>
        <w:rPr>
          <w:rFonts w:ascii="Arial" w:hAnsi="Arial" w:cs="Arial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FC7D9E" w:rsidTr="004E4BAA">
        <w:trPr>
          <w:trHeight w:val="85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FC7D9E" w:rsidRDefault="009870D9" w:rsidP="00FE12AB">
            <w:pPr>
              <w:spacing w:line="288" w:lineRule="auto"/>
              <w:jc w:val="both"/>
              <w:rPr>
                <w:rFonts w:ascii="Arial" w:hAnsi="Arial" w:cs="Arial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szCs w:val="24"/>
              </w:rPr>
              <w:t>Imię i nazwisko osoby upoważnionej do kontaktu z Zamawiającym</w:t>
            </w:r>
            <w:r w:rsidRPr="00FC7D9E">
              <w:rPr>
                <w:rFonts w:ascii="Arial" w:hAnsi="Arial" w:cs="Arial"/>
                <w:szCs w:val="24"/>
              </w:rPr>
              <w:t>:</w:t>
            </w:r>
          </w:p>
          <w:p w:rsidR="009870D9" w:rsidRPr="00FC7D9E" w:rsidRDefault="009870D9" w:rsidP="00FE12AB">
            <w:pPr>
              <w:spacing w:line="288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FC7D9E">
              <w:rPr>
                <w:rFonts w:ascii="Arial" w:hAnsi="Arial" w:cs="Arial"/>
                <w:szCs w:val="24"/>
                <w:lang w:val="de-DE"/>
              </w:rPr>
              <w:lastRenderedPageBreak/>
              <w:t>........................</w:t>
            </w:r>
            <w:r w:rsidR="00932042">
              <w:rPr>
                <w:rFonts w:ascii="Arial" w:hAnsi="Arial" w:cs="Arial"/>
                <w:szCs w:val="24"/>
                <w:lang w:val="de-DE"/>
              </w:rPr>
              <w:t>........................</w:t>
            </w:r>
            <w:r w:rsidRPr="00FC7D9E">
              <w:rPr>
                <w:rFonts w:ascii="Arial" w:hAnsi="Arial" w:cs="Arial"/>
                <w:szCs w:val="24"/>
                <w:lang w:val="de-DE"/>
              </w:rPr>
              <w:t xml:space="preserve">........................ </w:t>
            </w:r>
            <w:r w:rsidRPr="00FC7D9E">
              <w:rPr>
                <w:rFonts w:ascii="Arial" w:hAnsi="Arial" w:cs="Arial"/>
                <w:b/>
                <w:bCs/>
                <w:szCs w:val="24"/>
                <w:lang w:val="de-DE"/>
              </w:rPr>
              <w:t>nr telefonu</w:t>
            </w:r>
            <w:r w:rsidRPr="00FC7D9E">
              <w:rPr>
                <w:rFonts w:ascii="Arial" w:hAnsi="Arial" w:cs="Arial"/>
                <w:szCs w:val="24"/>
                <w:lang w:val="de-DE"/>
              </w:rPr>
              <w:t xml:space="preserve"> ......................................................... </w:t>
            </w:r>
            <w:r w:rsidR="004E4BAA" w:rsidRPr="00FC7D9E">
              <w:rPr>
                <w:rFonts w:ascii="Arial" w:hAnsi="Arial" w:cs="Arial"/>
                <w:szCs w:val="24"/>
                <w:lang w:val="de-DE"/>
              </w:rPr>
              <w:br/>
            </w:r>
            <w:r w:rsidRPr="00FC7D9E">
              <w:rPr>
                <w:rFonts w:ascii="Arial" w:hAnsi="Arial" w:cs="Arial"/>
                <w:b/>
                <w:bCs/>
                <w:szCs w:val="24"/>
                <w:lang w:val="de-DE"/>
              </w:rPr>
              <w:t xml:space="preserve">e-mail </w:t>
            </w:r>
            <w:r w:rsidRPr="00FC7D9E">
              <w:rPr>
                <w:rFonts w:ascii="Arial" w:hAnsi="Arial" w:cs="Arial"/>
                <w:szCs w:val="24"/>
                <w:lang w:val="de-DE"/>
              </w:rPr>
              <w:t>......................................</w:t>
            </w:r>
            <w:r w:rsidR="00932042">
              <w:rPr>
                <w:rFonts w:ascii="Arial" w:hAnsi="Arial" w:cs="Arial"/>
                <w:szCs w:val="24"/>
                <w:lang w:val="de-DE"/>
              </w:rPr>
              <w:t>......................</w:t>
            </w:r>
            <w:r w:rsidR="00457ADC">
              <w:rPr>
                <w:rFonts w:ascii="Arial" w:hAnsi="Arial" w:cs="Arial"/>
                <w:szCs w:val="24"/>
                <w:lang w:val="de-DE"/>
              </w:rPr>
              <w:t>.............................................................................</w:t>
            </w:r>
          </w:p>
        </w:tc>
      </w:tr>
    </w:tbl>
    <w:p w:rsidR="009870D9" w:rsidRPr="00FC7D9E" w:rsidRDefault="009870D9" w:rsidP="009870D9">
      <w:pPr>
        <w:ind w:firstLine="709"/>
        <w:jc w:val="both"/>
        <w:rPr>
          <w:rFonts w:ascii="Arial" w:hAnsi="Arial" w:cs="Arial"/>
          <w:b/>
          <w:color w:val="000000"/>
          <w:sz w:val="20"/>
        </w:rPr>
      </w:pPr>
      <w:r w:rsidRPr="00FC7D9E">
        <w:rPr>
          <w:rFonts w:ascii="Arial" w:hAnsi="Arial" w:cs="Arial"/>
          <w:b/>
          <w:color w:val="000000"/>
          <w:sz w:val="20"/>
        </w:rPr>
        <w:lastRenderedPageBreak/>
        <w:t>Podany wyżej adres poczty elektronicznej posłuży do przekazywania informacji zarówno w</w:t>
      </w:r>
      <w:r w:rsidR="00932042">
        <w:rPr>
          <w:rFonts w:ascii="Arial" w:hAnsi="Arial" w:cs="Arial"/>
          <w:b/>
          <w:color w:val="000000"/>
          <w:sz w:val="20"/>
        </w:rPr>
        <w:t> </w:t>
      </w:r>
      <w:r w:rsidRPr="00FC7D9E">
        <w:rPr>
          <w:rFonts w:ascii="Arial" w:hAnsi="Arial" w:cs="Arial"/>
          <w:b/>
          <w:color w:val="000000"/>
          <w:sz w:val="20"/>
        </w:rPr>
        <w:t>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9870D9" w:rsidRPr="00FC7D9E" w:rsidRDefault="009870D9" w:rsidP="009870D9">
      <w:pPr>
        <w:ind w:firstLine="708"/>
        <w:jc w:val="both"/>
        <w:rPr>
          <w:rFonts w:ascii="Arial" w:hAnsi="Arial" w:cs="Arial"/>
          <w:b/>
          <w:color w:val="000000"/>
          <w:sz w:val="20"/>
        </w:rPr>
      </w:pPr>
      <w:r w:rsidRPr="00FC7D9E">
        <w:rPr>
          <w:rFonts w:ascii="Arial" w:hAnsi="Arial" w:cs="Arial"/>
          <w:b/>
          <w:color w:val="000000"/>
          <w:sz w:val="20"/>
        </w:rPr>
        <w:t>Za prawidłowe podanie danych teleadresowych odpowiada Wykonawca. W związku z powyższym,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 wskazanych w postępowaniu i postanowieniach umowy.</w:t>
      </w:r>
    </w:p>
    <w:p w:rsidR="009870D9" w:rsidRPr="00FC7D9E" w:rsidRDefault="009870D9" w:rsidP="009870D9">
      <w:pPr>
        <w:jc w:val="both"/>
        <w:rPr>
          <w:rFonts w:ascii="Arial" w:hAnsi="Arial" w:cs="Arial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FC7D9E" w:rsidTr="004E4BAA">
        <w:trPr>
          <w:trHeight w:val="11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FC7D9E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FC7D9E">
              <w:rPr>
                <w:rFonts w:ascii="Arial" w:hAnsi="Arial" w:cs="Arial"/>
                <w:b/>
                <w:bCs/>
              </w:rPr>
              <w:t>Adres do korespondencji - wypełnić jeżeli jest inny niż na pieczęci firmowej</w:t>
            </w:r>
            <w:r w:rsidRPr="00FC7D9E">
              <w:rPr>
                <w:rFonts w:ascii="Arial" w:hAnsi="Arial" w:cs="Arial"/>
              </w:rPr>
              <w:t>:</w:t>
            </w:r>
          </w:p>
          <w:p w:rsidR="009870D9" w:rsidRPr="00FC7D9E" w:rsidRDefault="009870D9" w:rsidP="00FE12A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FC7D9E">
              <w:rPr>
                <w:rFonts w:ascii="Arial" w:hAnsi="Arial" w:cs="Arial"/>
                <w:b/>
                <w:bCs/>
                <w:szCs w:val="18"/>
              </w:rPr>
              <w:t>kod</w:t>
            </w:r>
            <w:r w:rsidRPr="00FC7D9E">
              <w:rPr>
                <w:rFonts w:ascii="Arial" w:hAnsi="Arial" w:cs="Arial"/>
                <w:szCs w:val="18"/>
              </w:rPr>
              <w:t xml:space="preserve"> ............</w:t>
            </w:r>
            <w:r w:rsidR="00457ADC">
              <w:rPr>
                <w:rFonts w:ascii="Arial" w:hAnsi="Arial" w:cs="Arial"/>
                <w:szCs w:val="18"/>
              </w:rPr>
              <w:t>..............................</w:t>
            </w:r>
            <w:r w:rsidRPr="00FC7D9E">
              <w:rPr>
                <w:rFonts w:ascii="Arial" w:hAnsi="Arial" w:cs="Arial"/>
                <w:szCs w:val="18"/>
              </w:rPr>
              <w:t xml:space="preserve">............. </w:t>
            </w:r>
            <w:r w:rsidRPr="00FC7D9E">
              <w:rPr>
                <w:rFonts w:ascii="Arial" w:hAnsi="Arial" w:cs="Arial"/>
                <w:b/>
                <w:bCs/>
                <w:szCs w:val="18"/>
              </w:rPr>
              <w:t xml:space="preserve">miasto </w:t>
            </w:r>
            <w:r w:rsidRPr="00FC7D9E">
              <w:rPr>
                <w:rFonts w:ascii="Arial" w:hAnsi="Arial" w:cs="Arial"/>
                <w:szCs w:val="18"/>
              </w:rPr>
              <w:t>..........................................</w:t>
            </w:r>
            <w:r w:rsidR="00457ADC">
              <w:rPr>
                <w:rFonts w:ascii="Arial" w:hAnsi="Arial" w:cs="Arial"/>
                <w:szCs w:val="18"/>
              </w:rPr>
              <w:t>........................</w:t>
            </w:r>
            <w:r w:rsidRPr="00FC7D9E">
              <w:rPr>
                <w:rFonts w:ascii="Arial" w:hAnsi="Arial" w:cs="Arial"/>
                <w:szCs w:val="18"/>
              </w:rPr>
              <w:t>....</w:t>
            </w:r>
          </w:p>
          <w:p w:rsidR="009870D9" w:rsidRPr="00FC7D9E" w:rsidRDefault="009870D9" w:rsidP="00FE12A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C7D9E">
              <w:rPr>
                <w:rFonts w:ascii="Arial" w:hAnsi="Arial" w:cs="Arial"/>
                <w:b/>
                <w:bCs/>
                <w:szCs w:val="18"/>
              </w:rPr>
              <w:t xml:space="preserve">ulica nr </w:t>
            </w:r>
            <w:r w:rsidRPr="00FC7D9E">
              <w:rPr>
                <w:rFonts w:ascii="Arial" w:hAnsi="Arial" w:cs="Arial"/>
                <w:szCs w:val="18"/>
              </w:rPr>
              <w:t>.....................................</w:t>
            </w:r>
            <w:r w:rsidR="00457ADC">
              <w:rPr>
                <w:rFonts w:ascii="Arial" w:hAnsi="Arial" w:cs="Arial"/>
                <w:szCs w:val="18"/>
              </w:rPr>
              <w:t>...............................................................................................</w:t>
            </w:r>
          </w:p>
        </w:tc>
      </w:tr>
    </w:tbl>
    <w:p w:rsidR="009870D9" w:rsidRPr="00FC7D9E" w:rsidRDefault="009870D9" w:rsidP="009870D9">
      <w:pPr>
        <w:jc w:val="both"/>
        <w:rPr>
          <w:rFonts w:ascii="Arial" w:hAnsi="Arial" w:cs="Arial"/>
        </w:rPr>
      </w:pPr>
    </w:p>
    <w:p w:rsidR="009870D9" w:rsidRPr="00FC7D9E" w:rsidRDefault="009870D9" w:rsidP="009870D9">
      <w:pPr>
        <w:jc w:val="both"/>
        <w:rPr>
          <w:rFonts w:ascii="Arial" w:hAnsi="Arial" w:cs="Arial"/>
        </w:rPr>
      </w:pPr>
    </w:p>
    <w:p w:rsidR="009870D9" w:rsidRPr="00FC7D9E" w:rsidRDefault="009870D9" w:rsidP="009870D9">
      <w:pPr>
        <w:jc w:val="both"/>
        <w:rPr>
          <w:rFonts w:ascii="Arial" w:hAnsi="Arial" w:cs="Arial"/>
        </w:rPr>
      </w:pPr>
    </w:p>
    <w:p w:rsidR="009870D9" w:rsidRPr="00FC7D9E" w:rsidRDefault="009870D9" w:rsidP="009870D9">
      <w:pPr>
        <w:ind w:left="4395"/>
        <w:rPr>
          <w:rFonts w:ascii="Arial" w:hAnsi="Arial" w:cs="Arial"/>
          <w:i/>
          <w:sz w:val="20"/>
        </w:rPr>
      </w:pPr>
    </w:p>
    <w:p w:rsidR="009870D9" w:rsidRPr="00FC7D9E" w:rsidRDefault="009870D9" w:rsidP="009870D9">
      <w:pPr>
        <w:ind w:left="4395"/>
        <w:rPr>
          <w:rFonts w:ascii="Arial" w:hAnsi="Arial" w:cs="Arial"/>
          <w:i/>
          <w:sz w:val="20"/>
        </w:rPr>
      </w:pPr>
    </w:p>
    <w:p w:rsidR="009870D9" w:rsidRPr="00FC7D9E" w:rsidRDefault="009870D9" w:rsidP="00587D2B">
      <w:pPr>
        <w:spacing w:line="360" w:lineRule="auto"/>
        <w:rPr>
          <w:rFonts w:ascii="Arial" w:hAnsi="Arial" w:cs="Arial"/>
        </w:rPr>
      </w:pPr>
    </w:p>
    <w:p w:rsidR="00587D2B" w:rsidRPr="00FC7D9E" w:rsidRDefault="009870D9" w:rsidP="009870D9">
      <w:pPr>
        <w:rPr>
          <w:rFonts w:ascii="Arial" w:hAnsi="Arial" w:cs="Arial"/>
        </w:rPr>
      </w:pPr>
      <w:r w:rsidRPr="00FC7D9E">
        <w:rPr>
          <w:rFonts w:ascii="Arial" w:hAnsi="Arial" w:cs="Arial"/>
        </w:rPr>
        <w:t xml:space="preserve"> </w:t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  <w:t xml:space="preserve">        </w:t>
      </w:r>
      <w:r w:rsidR="00587D2B" w:rsidRPr="00FC7D9E">
        <w:rPr>
          <w:rFonts w:ascii="Arial" w:hAnsi="Arial" w:cs="Arial"/>
        </w:rPr>
        <w:t>……………….………………………………</w:t>
      </w:r>
      <w:r w:rsidRPr="00FC7D9E">
        <w:rPr>
          <w:rFonts w:ascii="Arial" w:hAnsi="Arial" w:cs="Arial"/>
        </w:rPr>
        <w:t>……….</w:t>
      </w:r>
    </w:p>
    <w:p w:rsidR="00587D2B" w:rsidRPr="00234785" w:rsidRDefault="009870D9" w:rsidP="009870D9">
      <w:pPr>
        <w:pStyle w:val="Nagwek7"/>
        <w:numPr>
          <w:ilvl w:val="6"/>
          <w:numId w:val="0"/>
        </w:numPr>
        <w:tabs>
          <w:tab w:val="num" w:pos="1296"/>
        </w:tabs>
        <w:rPr>
          <w:rFonts w:ascii="Arial" w:hAnsi="Arial" w:cs="Arial"/>
          <w:sz w:val="18"/>
          <w:szCs w:val="18"/>
        </w:rPr>
      </w:pPr>
      <w:r w:rsidRPr="00234785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457ADC" w:rsidRPr="00234785">
        <w:rPr>
          <w:rFonts w:ascii="Arial" w:hAnsi="Arial" w:cs="Arial"/>
          <w:sz w:val="18"/>
          <w:szCs w:val="18"/>
        </w:rPr>
        <w:t xml:space="preserve">                  </w:t>
      </w:r>
      <w:r w:rsidRPr="00234785">
        <w:rPr>
          <w:rFonts w:ascii="Arial" w:hAnsi="Arial" w:cs="Arial"/>
          <w:sz w:val="18"/>
          <w:szCs w:val="18"/>
        </w:rPr>
        <w:t xml:space="preserve">   </w:t>
      </w:r>
      <w:r w:rsidR="00234785">
        <w:rPr>
          <w:rFonts w:ascii="Arial" w:hAnsi="Arial" w:cs="Arial"/>
          <w:sz w:val="18"/>
          <w:szCs w:val="18"/>
        </w:rPr>
        <w:t xml:space="preserve">                </w:t>
      </w:r>
      <w:r w:rsidRPr="00234785">
        <w:rPr>
          <w:rFonts w:ascii="Arial" w:hAnsi="Arial" w:cs="Arial"/>
          <w:sz w:val="18"/>
          <w:szCs w:val="18"/>
        </w:rPr>
        <w:t xml:space="preserve"> (</w:t>
      </w:r>
      <w:r w:rsidR="00587D2B" w:rsidRPr="00234785">
        <w:rPr>
          <w:rFonts w:ascii="Arial" w:hAnsi="Arial" w:cs="Arial"/>
          <w:sz w:val="18"/>
          <w:szCs w:val="18"/>
        </w:rPr>
        <w:t>podpisy osób uprawnionych do reprezentowania Wykonawcy</w:t>
      </w:r>
      <w:r w:rsidRPr="00234785">
        <w:rPr>
          <w:rFonts w:ascii="Arial" w:hAnsi="Arial" w:cs="Arial"/>
          <w:sz w:val="18"/>
          <w:szCs w:val="18"/>
        </w:rPr>
        <w:t>)</w:t>
      </w:r>
    </w:p>
    <w:p w:rsidR="00A85702" w:rsidRPr="00234785" w:rsidRDefault="00A85702" w:rsidP="00587D2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587D2B" w:rsidRPr="00FC7D9E" w:rsidRDefault="00587D2B" w:rsidP="00587D2B">
      <w:pPr>
        <w:spacing w:line="360" w:lineRule="auto"/>
        <w:jc w:val="right"/>
        <w:rPr>
          <w:rFonts w:ascii="Arial" w:hAnsi="Arial" w:cs="Arial"/>
        </w:rPr>
      </w:pPr>
      <w:r w:rsidRPr="00FC7D9E">
        <w:rPr>
          <w:rFonts w:ascii="Arial" w:hAnsi="Arial" w:cs="Arial"/>
        </w:rPr>
        <w:t xml:space="preserve">……………………………., dnia ………....… -  </w:t>
      </w:r>
      <w:r w:rsidR="009870D9" w:rsidRPr="00FC7D9E">
        <w:rPr>
          <w:rFonts w:ascii="Arial" w:hAnsi="Arial" w:cs="Arial"/>
        </w:rPr>
        <w:t>2020</w:t>
      </w:r>
      <w:r w:rsidRPr="00FC7D9E">
        <w:rPr>
          <w:rFonts w:ascii="Arial" w:hAnsi="Arial" w:cs="Arial"/>
        </w:rPr>
        <w:t xml:space="preserve"> r.</w:t>
      </w:r>
    </w:p>
    <w:p w:rsidR="009870D9" w:rsidRPr="00FC7D9E" w:rsidRDefault="009870D9" w:rsidP="00587D2B">
      <w:pPr>
        <w:spacing w:line="360" w:lineRule="auto"/>
        <w:jc w:val="right"/>
        <w:rPr>
          <w:rFonts w:ascii="Arial" w:hAnsi="Arial" w:cs="Arial"/>
        </w:rPr>
      </w:pPr>
    </w:p>
    <w:p w:rsidR="009870D9" w:rsidRPr="00FC7D9E" w:rsidRDefault="009870D9" w:rsidP="00587D2B">
      <w:pPr>
        <w:spacing w:line="360" w:lineRule="auto"/>
        <w:jc w:val="right"/>
        <w:rPr>
          <w:rFonts w:ascii="Arial" w:hAnsi="Arial" w:cs="Arial"/>
        </w:rPr>
      </w:pPr>
    </w:p>
    <w:p w:rsidR="009870D9" w:rsidRPr="00FC7D9E" w:rsidRDefault="009870D9" w:rsidP="00587D2B">
      <w:pPr>
        <w:spacing w:line="360" w:lineRule="auto"/>
        <w:jc w:val="right"/>
        <w:rPr>
          <w:rFonts w:ascii="Arial" w:hAnsi="Arial" w:cs="Arial"/>
        </w:rPr>
      </w:pPr>
    </w:p>
    <w:p w:rsidR="009870D9" w:rsidRPr="00FC7D9E" w:rsidRDefault="009870D9" w:rsidP="00587D2B">
      <w:pPr>
        <w:spacing w:line="360" w:lineRule="auto"/>
        <w:jc w:val="right"/>
        <w:rPr>
          <w:rFonts w:ascii="Arial" w:hAnsi="Arial" w:cs="Arial"/>
        </w:rPr>
      </w:pPr>
    </w:p>
    <w:p w:rsidR="003722A6" w:rsidRPr="00FC7D9E" w:rsidRDefault="003722A6" w:rsidP="003722A6">
      <w:pPr>
        <w:rPr>
          <w:rFonts w:ascii="Arial" w:hAnsi="Arial" w:cs="Arial"/>
          <w:i/>
          <w:sz w:val="18"/>
          <w:szCs w:val="18"/>
        </w:rPr>
      </w:pPr>
      <w:r w:rsidRPr="00FC7D9E">
        <w:rPr>
          <w:rFonts w:ascii="Arial" w:hAnsi="Arial" w:cs="Arial"/>
          <w:i/>
          <w:sz w:val="18"/>
          <w:szCs w:val="18"/>
        </w:rPr>
        <w:t>*) zaznaczyć właściwe</w:t>
      </w:r>
    </w:p>
    <w:p w:rsidR="003722A6" w:rsidRPr="00FC7D9E" w:rsidRDefault="003722A6" w:rsidP="003722A6">
      <w:pPr>
        <w:rPr>
          <w:rFonts w:ascii="Arial" w:hAnsi="Arial" w:cs="Arial"/>
          <w:i/>
          <w:sz w:val="18"/>
          <w:szCs w:val="18"/>
        </w:rPr>
      </w:pPr>
      <w:r w:rsidRPr="00FC7D9E">
        <w:rPr>
          <w:rFonts w:ascii="Arial" w:hAnsi="Arial" w:cs="Arial"/>
          <w:i/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587D2B" w:rsidRPr="00FC7D9E" w:rsidRDefault="003722A6" w:rsidP="003722A6">
      <w:pPr>
        <w:rPr>
          <w:rFonts w:ascii="Arial" w:hAnsi="Arial" w:cs="Arial"/>
          <w:sz w:val="22"/>
          <w:szCs w:val="22"/>
        </w:rPr>
      </w:pPr>
      <w:r w:rsidRPr="00FC7D9E">
        <w:rPr>
          <w:rFonts w:ascii="Arial" w:hAnsi="Arial" w:cs="Arial"/>
          <w:i/>
          <w:sz w:val="18"/>
          <w:szCs w:val="18"/>
        </w:rPr>
        <w:t>***) niepotrzebne skreślić</w:t>
      </w:r>
      <w:r w:rsidRPr="00FC7D9E">
        <w:rPr>
          <w:rFonts w:ascii="Arial" w:hAnsi="Arial" w:cs="Arial"/>
          <w:sz w:val="18"/>
          <w:szCs w:val="18"/>
        </w:rPr>
        <w:t xml:space="preserve"> </w:t>
      </w:r>
    </w:p>
    <w:sectPr w:rsidR="00587D2B" w:rsidRPr="00FC7D9E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573" w:rsidRDefault="00821573" w:rsidP="00843C89">
      <w:r>
        <w:separator/>
      </w:r>
    </w:p>
  </w:endnote>
  <w:endnote w:type="continuationSeparator" w:id="0">
    <w:p w:rsidR="00821573" w:rsidRDefault="00821573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F73525">
      <w:rPr>
        <w:noProof/>
        <w:sz w:val="20"/>
      </w:rPr>
      <w:t>2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573" w:rsidRDefault="00821573" w:rsidP="00843C89">
      <w:r>
        <w:separator/>
      </w:r>
    </w:p>
  </w:footnote>
  <w:footnote w:type="continuationSeparator" w:id="0">
    <w:p w:rsidR="00821573" w:rsidRDefault="00821573" w:rsidP="00843C89">
      <w:r>
        <w:continuationSeparator/>
      </w:r>
    </w:p>
  </w:footnote>
  <w:footnote w:id="1">
    <w:p w:rsidR="003722A6" w:rsidRPr="002B35A0" w:rsidRDefault="003722A6" w:rsidP="003722A6">
      <w:pPr>
        <w:pStyle w:val="Tekstprzypisudolnego"/>
      </w:pPr>
      <w:r>
        <w:rPr>
          <w:rStyle w:val="Odwoanieprzypisudolnego"/>
        </w:rPr>
        <w:footnoteRef/>
      </w:r>
      <w:r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(t.j. Dz. U. z 2016 poz. 1221 z późn.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E66C94"/>
    <w:multiLevelType w:val="hybridMultilevel"/>
    <w:tmpl w:val="75082C84"/>
    <w:lvl w:ilvl="0" w:tplc="14D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BCF"/>
    <w:multiLevelType w:val="hybridMultilevel"/>
    <w:tmpl w:val="6FE2BC52"/>
    <w:lvl w:ilvl="0" w:tplc="054A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C2D"/>
    <w:multiLevelType w:val="hybridMultilevel"/>
    <w:tmpl w:val="96083B6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0E87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7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C624B"/>
    <w:multiLevelType w:val="hybridMultilevel"/>
    <w:tmpl w:val="32C412BE"/>
    <w:lvl w:ilvl="0" w:tplc="F07C6A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9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454E6"/>
    <w:multiLevelType w:val="hybridMultilevel"/>
    <w:tmpl w:val="9A58B87E"/>
    <w:lvl w:ilvl="0" w:tplc="2E4ECA6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6" w15:restartNumberingAfterBreak="0">
    <w:nsid w:val="6D0C265E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7BB653AF"/>
    <w:multiLevelType w:val="multilevel"/>
    <w:tmpl w:val="D06EA1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28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29" w15:restartNumberingAfterBreak="0">
    <w:nsid w:val="7F203751"/>
    <w:multiLevelType w:val="multilevel"/>
    <w:tmpl w:val="E9E2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28"/>
  </w:num>
  <w:num w:numId="7">
    <w:abstractNumId w:val="17"/>
  </w:num>
  <w:num w:numId="8">
    <w:abstractNumId w:val="22"/>
  </w:num>
  <w:num w:numId="9">
    <w:abstractNumId w:val="4"/>
  </w:num>
  <w:num w:numId="10">
    <w:abstractNumId w:val="12"/>
  </w:num>
  <w:num w:numId="11">
    <w:abstractNumId w:val="19"/>
  </w:num>
  <w:num w:numId="12">
    <w:abstractNumId w:val="8"/>
  </w:num>
  <w:num w:numId="13">
    <w:abstractNumId w:val="16"/>
  </w:num>
  <w:num w:numId="14">
    <w:abstractNumId w:val="25"/>
  </w:num>
  <w:num w:numId="15">
    <w:abstractNumId w:val="20"/>
  </w:num>
  <w:num w:numId="16">
    <w:abstractNumId w:val="24"/>
  </w:num>
  <w:num w:numId="17">
    <w:abstractNumId w:val="21"/>
  </w:num>
  <w:num w:numId="18">
    <w:abstractNumId w:val="15"/>
  </w:num>
  <w:num w:numId="19">
    <w:abstractNumId w:val="10"/>
  </w:num>
  <w:num w:numId="20">
    <w:abstractNumId w:val="6"/>
  </w:num>
  <w:num w:numId="21">
    <w:abstractNumId w:val="13"/>
  </w:num>
  <w:num w:numId="22">
    <w:abstractNumId w:val="29"/>
  </w:num>
  <w:num w:numId="23">
    <w:abstractNumId w:val="18"/>
  </w:num>
  <w:num w:numId="24">
    <w:abstractNumId w:val="1"/>
  </w:num>
  <w:num w:numId="25">
    <w:abstractNumId w:val="26"/>
  </w:num>
  <w:num w:numId="26">
    <w:abstractNumId w:val="23"/>
  </w:num>
  <w:num w:numId="27">
    <w:abstractNumId w:val="27"/>
  </w:num>
  <w:num w:numId="28">
    <w:abstractNumId w:val="11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3769C"/>
    <w:rsid w:val="00047787"/>
    <w:rsid w:val="00064CB8"/>
    <w:rsid w:val="000655EB"/>
    <w:rsid w:val="00066F21"/>
    <w:rsid w:val="00074422"/>
    <w:rsid w:val="00074458"/>
    <w:rsid w:val="00090C3F"/>
    <w:rsid w:val="00094D59"/>
    <w:rsid w:val="00097ED8"/>
    <w:rsid w:val="000A2327"/>
    <w:rsid w:val="000B4DDC"/>
    <w:rsid w:val="000C1064"/>
    <w:rsid w:val="000C7EDD"/>
    <w:rsid w:val="000D0229"/>
    <w:rsid w:val="000E3BA9"/>
    <w:rsid w:val="000E7904"/>
    <w:rsid w:val="000F2A78"/>
    <w:rsid w:val="000F66F4"/>
    <w:rsid w:val="0010374A"/>
    <w:rsid w:val="001217B0"/>
    <w:rsid w:val="0012735B"/>
    <w:rsid w:val="00127E97"/>
    <w:rsid w:val="00137168"/>
    <w:rsid w:val="001412AA"/>
    <w:rsid w:val="001467AE"/>
    <w:rsid w:val="0017585C"/>
    <w:rsid w:val="001820EF"/>
    <w:rsid w:val="00184B8E"/>
    <w:rsid w:val="001852DA"/>
    <w:rsid w:val="001874E4"/>
    <w:rsid w:val="00191459"/>
    <w:rsid w:val="00191979"/>
    <w:rsid w:val="00195E2E"/>
    <w:rsid w:val="0019723A"/>
    <w:rsid w:val="001A45F0"/>
    <w:rsid w:val="001D09C2"/>
    <w:rsid w:val="001D40E3"/>
    <w:rsid w:val="001F19B2"/>
    <w:rsid w:val="001F4E4D"/>
    <w:rsid w:val="001F559E"/>
    <w:rsid w:val="001F769D"/>
    <w:rsid w:val="00207BD7"/>
    <w:rsid w:val="00210823"/>
    <w:rsid w:val="002321BE"/>
    <w:rsid w:val="0023437E"/>
    <w:rsid w:val="00234785"/>
    <w:rsid w:val="00253967"/>
    <w:rsid w:val="002641B5"/>
    <w:rsid w:val="002657C2"/>
    <w:rsid w:val="00284CDD"/>
    <w:rsid w:val="00287BB1"/>
    <w:rsid w:val="00293775"/>
    <w:rsid w:val="00293AC5"/>
    <w:rsid w:val="00294B01"/>
    <w:rsid w:val="00297C90"/>
    <w:rsid w:val="002A0D4F"/>
    <w:rsid w:val="002A3F6D"/>
    <w:rsid w:val="002A518D"/>
    <w:rsid w:val="002A7F4C"/>
    <w:rsid w:val="002B5190"/>
    <w:rsid w:val="002D37FC"/>
    <w:rsid w:val="002D71D8"/>
    <w:rsid w:val="002D755F"/>
    <w:rsid w:val="002F1098"/>
    <w:rsid w:val="002F2F77"/>
    <w:rsid w:val="002F3625"/>
    <w:rsid w:val="002F7057"/>
    <w:rsid w:val="003001C1"/>
    <w:rsid w:val="0030132D"/>
    <w:rsid w:val="00305584"/>
    <w:rsid w:val="00316147"/>
    <w:rsid w:val="00322818"/>
    <w:rsid w:val="003268A4"/>
    <w:rsid w:val="00327F65"/>
    <w:rsid w:val="00337A5A"/>
    <w:rsid w:val="0034090D"/>
    <w:rsid w:val="00341062"/>
    <w:rsid w:val="00352535"/>
    <w:rsid w:val="003555D4"/>
    <w:rsid w:val="00365269"/>
    <w:rsid w:val="00366549"/>
    <w:rsid w:val="003722A6"/>
    <w:rsid w:val="00372DAA"/>
    <w:rsid w:val="0037331E"/>
    <w:rsid w:val="00383294"/>
    <w:rsid w:val="003934B2"/>
    <w:rsid w:val="003975B0"/>
    <w:rsid w:val="003A0260"/>
    <w:rsid w:val="003B5ECF"/>
    <w:rsid w:val="003B7B56"/>
    <w:rsid w:val="003C1508"/>
    <w:rsid w:val="003C4DAD"/>
    <w:rsid w:val="003E0151"/>
    <w:rsid w:val="003E0B85"/>
    <w:rsid w:val="003E6F53"/>
    <w:rsid w:val="004012CF"/>
    <w:rsid w:val="00457ADC"/>
    <w:rsid w:val="00464A8D"/>
    <w:rsid w:val="00465638"/>
    <w:rsid w:val="00473F10"/>
    <w:rsid w:val="00482250"/>
    <w:rsid w:val="00490C58"/>
    <w:rsid w:val="004910AF"/>
    <w:rsid w:val="004944D2"/>
    <w:rsid w:val="004A318C"/>
    <w:rsid w:val="004A34E0"/>
    <w:rsid w:val="004C2F5E"/>
    <w:rsid w:val="004C5881"/>
    <w:rsid w:val="004C64C3"/>
    <w:rsid w:val="004C7B63"/>
    <w:rsid w:val="004D02AE"/>
    <w:rsid w:val="004D6AC1"/>
    <w:rsid w:val="004D7294"/>
    <w:rsid w:val="004E43EB"/>
    <w:rsid w:val="004E4BAA"/>
    <w:rsid w:val="004E5DA2"/>
    <w:rsid w:val="004F0FCF"/>
    <w:rsid w:val="004F3A97"/>
    <w:rsid w:val="004F4F89"/>
    <w:rsid w:val="004F5A5F"/>
    <w:rsid w:val="00504003"/>
    <w:rsid w:val="00523159"/>
    <w:rsid w:val="005258C3"/>
    <w:rsid w:val="00526D7B"/>
    <w:rsid w:val="005279B3"/>
    <w:rsid w:val="00534375"/>
    <w:rsid w:val="00536196"/>
    <w:rsid w:val="00543585"/>
    <w:rsid w:val="00556067"/>
    <w:rsid w:val="00557D00"/>
    <w:rsid w:val="00560B91"/>
    <w:rsid w:val="00562E0F"/>
    <w:rsid w:val="00563714"/>
    <w:rsid w:val="00565306"/>
    <w:rsid w:val="0056687B"/>
    <w:rsid w:val="00575723"/>
    <w:rsid w:val="00587D2B"/>
    <w:rsid w:val="00592913"/>
    <w:rsid w:val="00593865"/>
    <w:rsid w:val="00594705"/>
    <w:rsid w:val="005A2733"/>
    <w:rsid w:val="005B24C1"/>
    <w:rsid w:val="005B519D"/>
    <w:rsid w:val="005C5C56"/>
    <w:rsid w:val="005D16EF"/>
    <w:rsid w:val="005E1C32"/>
    <w:rsid w:val="005E6AA8"/>
    <w:rsid w:val="005F1363"/>
    <w:rsid w:val="005F580A"/>
    <w:rsid w:val="00603C0C"/>
    <w:rsid w:val="006057C6"/>
    <w:rsid w:val="006124C9"/>
    <w:rsid w:val="00631533"/>
    <w:rsid w:val="006501C9"/>
    <w:rsid w:val="00652179"/>
    <w:rsid w:val="00661585"/>
    <w:rsid w:val="00666BAD"/>
    <w:rsid w:val="006725BF"/>
    <w:rsid w:val="00673887"/>
    <w:rsid w:val="00683B18"/>
    <w:rsid w:val="00697DF9"/>
    <w:rsid w:val="006A42C1"/>
    <w:rsid w:val="006A7DA9"/>
    <w:rsid w:val="006B0C73"/>
    <w:rsid w:val="006B6253"/>
    <w:rsid w:val="006C30E3"/>
    <w:rsid w:val="006D4912"/>
    <w:rsid w:val="006D4CBB"/>
    <w:rsid w:val="006D50F2"/>
    <w:rsid w:val="006F57C3"/>
    <w:rsid w:val="00701829"/>
    <w:rsid w:val="0071019F"/>
    <w:rsid w:val="00714C99"/>
    <w:rsid w:val="007219EC"/>
    <w:rsid w:val="0072594E"/>
    <w:rsid w:val="00727E53"/>
    <w:rsid w:val="00742B33"/>
    <w:rsid w:val="00742E55"/>
    <w:rsid w:val="00750E96"/>
    <w:rsid w:val="00751D28"/>
    <w:rsid w:val="00760743"/>
    <w:rsid w:val="007660DB"/>
    <w:rsid w:val="00766ED4"/>
    <w:rsid w:val="00767445"/>
    <w:rsid w:val="00776700"/>
    <w:rsid w:val="00777732"/>
    <w:rsid w:val="00781DDC"/>
    <w:rsid w:val="0078385C"/>
    <w:rsid w:val="007857C5"/>
    <w:rsid w:val="00792D0B"/>
    <w:rsid w:val="00794F79"/>
    <w:rsid w:val="00795197"/>
    <w:rsid w:val="0079524E"/>
    <w:rsid w:val="007A4849"/>
    <w:rsid w:val="007B0E90"/>
    <w:rsid w:val="007B2693"/>
    <w:rsid w:val="007D0053"/>
    <w:rsid w:val="007D434C"/>
    <w:rsid w:val="007E2334"/>
    <w:rsid w:val="007E2618"/>
    <w:rsid w:val="007E4E54"/>
    <w:rsid w:val="007F1F2C"/>
    <w:rsid w:val="007F3655"/>
    <w:rsid w:val="007F74E0"/>
    <w:rsid w:val="0082049A"/>
    <w:rsid w:val="00820B0A"/>
    <w:rsid w:val="00821573"/>
    <w:rsid w:val="00830F80"/>
    <w:rsid w:val="008361B2"/>
    <w:rsid w:val="00840318"/>
    <w:rsid w:val="00840BD2"/>
    <w:rsid w:val="008433E5"/>
    <w:rsid w:val="00843C89"/>
    <w:rsid w:val="00852EFD"/>
    <w:rsid w:val="0086366D"/>
    <w:rsid w:val="00867293"/>
    <w:rsid w:val="00873AAF"/>
    <w:rsid w:val="0089012E"/>
    <w:rsid w:val="008A1441"/>
    <w:rsid w:val="008A5D08"/>
    <w:rsid w:val="008C0CB7"/>
    <w:rsid w:val="008C4097"/>
    <w:rsid w:val="008C4199"/>
    <w:rsid w:val="008C5BB6"/>
    <w:rsid w:val="008C7A77"/>
    <w:rsid w:val="008D4478"/>
    <w:rsid w:val="008E7DF2"/>
    <w:rsid w:val="008F3381"/>
    <w:rsid w:val="008F5C80"/>
    <w:rsid w:val="00907C5B"/>
    <w:rsid w:val="00912580"/>
    <w:rsid w:val="0091446C"/>
    <w:rsid w:val="00923CCC"/>
    <w:rsid w:val="00932042"/>
    <w:rsid w:val="00932BF5"/>
    <w:rsid w:val="00933E29"/>
    <w:rsid w:val="00935672"/>
    <w:rsid w:val="009440D5"/>
    <w:rsid w:val="00944CA5"/>
    <w:rsid w:val="009556A9"/>
    <w:rsid w:val="0096235B"/>
    <w:rsid w:val="0097004B"/>
    <w:rsid w:val="0098145C"/>
    <w:rsid w:val="009870D9"/>
    <w:rsid w:val="00991A30"/>
    <w:rsid w:val="00995A23"/>
    <w:rsid w:val="009963E1"/>
    <w:rsid w:val="009A075C"/>
    <w:rsid w:val="009A1780"/>
    <w:rsid w:val="009A185A"/>
    <w:rsid w:val="009A75AE"/>
    <w:rsid w:val="009C42F0"/>
    <w:rsid w:val="009F2DC2"/>
    <w:rsid w:val="00A00AA1"/>
    <w:rsid w:val="00A01649"/>
    <w:rsid w:val="00A01D93"/>
    <w:rsid w:val="00A10060"/>
    <w:rsid w:val="00A14A7D"/>
    <w:rsid w:val="00A1645D"/>
    <w:rsid w:val="00A17E94"/>
    <w:rsid w:val="00A20838"/>
    <w:rsid w:val="00A2385E"/>
    <w:rsid w:val="00A27BC5"/>
    <w:rsid w:val="00A379BA"/>
    <w:rsid w:val="00A46E78"/>
    <w:rsid w:val="00A4789F"/>
    <w:rsid w:val="00A64814"/>
    <w:rsid w:val="00A65956"/>
    <w:rsid w:val="00A67E83"/>
    <w:rsid w:val="00A73445"/>
    <w:rsid w:val="00A74D8A"/>
    <w:rsid w:val="00A75501"/>
    <w:rsid w:val="00A85702"/>
    <w:rsid w:val="00AA2476"/>
    <w:rsid w:val="00AA33BB"/>
    <w:rsid w:val="00AA7A71"/>
    <w:rsid w:val="00AB572C"/>
    <w:rsid w:val="00AC26F2"/>
    <w:rsid w:val="00AC53E5"/>
    <w:rsid w:val="00AC5D36"/>
    <w:rsid w:val="00AD10A3"/>
    <w:rsid w:val="00AD5D17"/>
    <w:rsid w:val="00AE71A5"/>
    <w:rsid w:val="00AF14B4"/>
    <w:rsid w:val="00AF3F4E"/>
    <w:rsid w:val="00B01696"/>
    <w:rsid w:val="00B02810"/>
    <w:rsid w:val="00B14EC7"/>
    <w:rsid w:val="00B177B7"/>
    <w:rsid w:val="00B317BC"/>
    <w:rsid w:val="00B33E8C"/>
    <w:rsid w:val="00B40DD8"/>
    <w:rsid w:val="00B618F8"/>
    <w:rsid w:val="00B700B0"/>
    <w:rsid w:val="00B74412"/>
    <w:rsid w:val="00B7550A"/>
    <w:rsid w:val="00B76D4E"/>
    <w:rsid w:val="00B77B28"/>
    <w:rsid w:val="00B8282F"/>
    <w:rsid w:val="00BA510B"/>
    <w:rsid w:val="00BC367D"/>
    <w:rsid w:val="00BC5265"/>
    <w:rsid w:val="00BD1167"/>
    <w:rsid w:val="00BD15DE"/>
    <w:rsid w:val="00BE7D86"/>
    <w:rsid w:val="00BF0710"/>
    <w:rsid w:val="00BF3985"/>
    <w:rsid w:val="00C00E54"/>
    <w:rsid w:val="00C04136"/>
    <w:rsid w:val="00C04AB5"/>
    <w:rsid w:val="00C129C5"/>
    <w:rsid w:val="00C14878"/>
    <w:rsid w:val="00C20C72"/>
    <w:rsid w:val="00C24698"/>
    <w:rsid w:val="00C25679"/>
    <w:rsid w:val="00C346B5"/>
    <w:rsid w:val="00C36959"/>
    <w:rsid w:val="00C37E31"/>
    <w:rsid w:val="00C43447"/>
    <w:rsid w:val="00C456B6"/>
    <w:rsid w:val="00C531F1"/>
    <w:rsid w:val="00C54A65"/>
    <w:rsid w:val="00C55A12"/>
    <w:rsid w:val="00C66EAE"/>
    <w:rsid w:val="00C72D50"/>
    <w:rsid w:val="00C72F66"/>
    <w:rsid w:val="00C77A97"/>
    <w:rsid w:val="00C84FD2"/>
    <w:rsid w:val="00C92C4A"/>
    <w:rsid w:val="00C92F1E"/>
    <w:rsid w:val="00C97324"/>
    <w:rsid w:val="00CA0C09"/>
    <w:rsid w:val="00CA5CD0"/>
    <w:rsid w:val="00CB06DB"/>
    <w:rsid w:val="00CB1737"/>
    <w:rsid w:val="00CB4005"/>
    <w:rsid w:val="00CC5EAA"/>
    <w:rsid w:val="00CD274E"/>
    <w:rsid w:val="00CD2A52"/>
    <w:rsid w:val="00CE152D"/>
    <w:rsid w:val="00CE5272"/>
    <w:rsid w:val="00CF0BBB"/>
    <w:rsid w:val="00CF0C65"/>
    <w:rsid w:val="00CF5E59"/>
    <w:rsid w:val="00CF6463"/>
    <w:rsid w:val="00D039F8"/>
    <w:rsid w:val="00D123F1"/>
    <w:rsid w:val="00D13F25"/>
    <w:rsid w:val="00D16382"/>
    <w:rsid w:val="00D17270"/>
    <w:rsid w:val="00D22656"/>
    <w:rsid w:val="00D22F1B"/>
    <w:rsid w:val="00D25F8E"/>
    <w:rsid w:val="00D26DA9"/>
    <w:rsid w:val="00D33DD2"/>
    <w:rsid w:val="00D3415C"/>
    <w:rsid w:val="00D70B01"/>
    <w:rsid w:val="00D72974"/>
    <w:rsid w:val="00D85A86"/>
    <w:rsid w:val="00D877EB"/>
    <w:rsid w:val="00D914C4"/>
    <w:rsid w:val="00DA069D"/>
    <w:rsid w:val="00DB0A89"/>
    <w:rsid w:val="00DC4F75"/>
    <w:rsid w:val="00DD3C47"/>
    <w:rsid w:val="00DD58FB"/>
    <w:rsid w:val="00DE2EE7"/>
    <w:rsid w:val="00DE32D4"/>
    <w:rsid w:val="00DE4D85"/>
    <w:rsid w:val="00DE6714"/>
    <w:rsid w:val="00DF6595"/>
    <w:rsid w:val="00DF6E66"/>
    <w:rsid w:val="00E00672"/>
    <w:rsid w:val="00E012A0"/>
    <w:rsid w:val="00E402EE"/>
    <w:rsid w:val="00E40D59"/>
    <w:rsid w:val="00E40F48"/>
    <w:rsid w:val="00E541A8"/>
    <w:rsid w:val="00E560A7"/>
    <w:rsid w:val="00E70740"/>
    <w:rsid w:val="00E80F9D"/>
    <w:rsid w:val="00E92A44"/>
    <w:rsid w:val="00E95E65"/>
    <w:rsid w:val="00EB0AE1"/>
    <w:rsid w:val="00EB6D34"/>
    <w:rsid w:val="00EC3B23"/>
    <w:rsid w:val="00EC41AD"/>
    <w:rsid w:val="00EC4607"/>
    <w:rsid w:val="00EC6876"/>
    <w:rsid w:val="00ED0194"/>
    <w:rsid w:val="00ED1DF8"/>
    <w:rsid w:val="00ED31EE"/>
    <w:rsid w:val="00EE3F05"/>
    <w:rsid w:val="00EE499B"/>
    <w:rsid w:val="00EE7AA8"/>
    <w:rsid w:val="00EF244D"/>
    <w:rsid w:val="00EF535F"/>
    <w:rsid w:val="00EF76FE"/>
    <w:rsid w:val="00F0127D"/>
    <w:rsid w:val="00F031E2"/>
    <w:rsid w:val="00F21589"/>
    <w:rsid w:val="00F327E6"/>
    <w:rsid w:val="00F423EB"/>
    <w:rsid w:val="00F65526"/>
    <w:rsid w:val="00F674BC"/>
    <w:rsid w:val="00F70B2C"/>
    <w:rsid w:val="00F73525"/>
    <w:rsid w:val="00F77B82"/>
    <w:rsid w:val="00F90C5F"/>
    <w:rsid w:val="00F96593"/>
    <w:rsid w:val="00FA1688"/>
    <w:rsid w:val="00FB7CAB"/>
    <w:rsid w:val="00FC2CBC"/>
    <w:rsid w:val="00FC33B9"/>
    <w:rsid w:val="00FC7D9E"/>
    <w:rsid w:val="00FD5CE4"/>
    <w:rsid w:val="00FE3484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FC5C-5F42-4732-87C2-490D7F62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6</cp:revision>
  <cp:lastPrinted>2019-05-24T10:39:00Z</cp:lastPrinted>
  <dcterms:created xsi:type="dcterms:W3CDTF">2020-07-09T12:56:00Z</dcterms:created>
  <dcterms:modified xsi:type="dcterms:W3CDTF">2020-07-13T06:55:00Z</dcterms:modified>
</cp:coreProperties>
</file>