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20" w:rsidRPr="00E123DB" w:rsidRDefault="00B81620" w:rsidP="00B81620">
      <w:pPr>
        <w:jc w:val="both"/>
        <w:rPr>
          <w:rFonts w:ascii="Times New Roman" w:hAnsi="Times New Roman" w:cs="Times New Roman"/>
          <w:b/>
        </w:rPr>
      </w:pPr>
      <w:r w:rsidRPr="00E123DB">
        <w:rPr>
          <w:rFonts w:ascii="Times New Roman" w:hAnsi="Times New Roman" w:cs="Times New Roman"/>
          <w:b/>
          <w:i/>
        </w:rPr>
        <w:t>2401-ILZ2.261.23.2017</w:t>
      </w:r>
      <w:r w:rsidRPr="00E123DB">
        <w:rPr>
          <w:rFonts w:ascii="Times New Roman" w:hAnsi="Times New Roman" w:cs="Times New Roman"/>
          <w:b/>
          <w:i/>
        </w:rPr>
        <w:tab/>
      </w:r>
      <w:r w:rsidRPr="00E123DB">
        <w:rPr>
          <w:rFonts w:ascii="Times New Roman" w:hAnsi="Times New Roman" w:cs="Times New Roman"/>
          <w:b/>
          <w:bCs/>
          <w:i/>
          <w:iCs/>
        </w:rPr>
        <w:tab/>
      </w:r>
      <w:r w:rsidRPr="00E123DB">
        <w:rPr>
          <w:rFonts w:ascii="Times New Roman" w:hAnsi="Times New Roman" w:cs="Times New Roman"/>
          <w:b/>
          <w:bCs/>
          <w:i/>
          <w:iCs/>
        </w:rPr>
        <w:tab/>
      </w:r>
      <w:r w:rsidRPr="00E123DB">
        <w:rPr>
          <w:rFonts w:ascii="Times New Roman" w:hAnsi="Times New Roman" w:cs="Times New Roman"/>
          <w:b/>
          <w:bCs/>
          <w:i/>
          <w:iCs/>
        </w:rPr>
        <w:tab/>
      </w:r>
      <w:r w:rsidRPr="00E123DB">
        <w:rPr>
          <w:rFonts w:ascii="Times New Roman" w:hAnsi="Times New Roman" w:cs="Times New Roman"/>
          <w:b/>
          <w:bCs/>
          <w:i/>
          <w:iCs/>
        </w:rPr>
        <w:tab/>
      </w:r>
      <w:r w:rsidRPr="00E123DB">
        <w:rPr>
          <w:rFonts w:ascii="Times New Roman" w:hAnsi="Times New Roman" w:cs="Times New Roman"/>
          <w:b/>
          <w:bCs/>
          <w:i/>
          <w:iCs/>
        </w:rPr>
        <w:tab/>
      </w:r>
      <w:r w:rsidRPr="00E123DB">
        <w:rPr>
          <w:rFonts w:ascii="Times New Roman" w:hAnsi="Times New Roman" w:cs="Times New Roman"/>
          <w:b/>
          <w:bCs/>
          <w:i/>
          <w:iCs/>
        </w:rPr>
        <w:tab/>
      </w:r>
      <w:r w:rsidRPr="00E123DB">
        <w:rPr>
          <w:rFonts w:ascii="Times New Roman" w:hAnsi="Times New Roman" w:cs="Times New Roman"/>
          <w:b/>
          <w:bCs/>
          <w:i/>
          <w:iCs/>
        </w:rPr>
        <w:tab/>
      </w:r>
      <w:r w:rsidRPr="00E123DB">
        <w:rPr>
          <w:rFonts w:ascii="Times New Roman" w:hAnsi="Times New Roman" w:cs="Times New Roman"/>
          <w:b/>
          <w:bCs/>
          <w:i/>
          <w:iCs/>
        </w:rPr>
        <w:tab/>
      </w:r>
      <w:r w:rsidRPr="00E123DB">
        <w:rPr>
          <w:rFonts w:ascii="Times New Roman" w:hAnsi="Times New Roman" w:cs="Times New Roman"/>
          <w:b/>
          <w:bCs/>
          <w:i/>
          <w:iCs/>
        </w:rPr>
        <w:tab/>
      </w:r>
      <w:r w:rsidRPr="00E123DB">
        <w:rPr>
          <w:rFonts w:ascii="Times New Roman" w:hAnsi="Times New Roman" w:cs="Times New Roman"/>
          <w:b/>
          <w:bCs/>
          <w:i/>
          <w:iCs/>
        </w:rPr>
        <w:tab/>
        <w:t>Załącznik nr 1 do Zaproszenia</w:t>
      </w:r>
    </w:p>
    <w:p w:rsidR="00B81620" w:rsidRPr="00E123DB" w:rsidRDefault="00B81620" w:rsidP="00B81620">
      <w:pPr>
        <w:jc w:val="both"/>
        <w:rPr>
          <w:rFonts w:ascii="Times New Roman" w:hAnsi="Times New Roman" w:cs="Times New Roman"/>
          <w:b/>
        </w:rPr>
      </w:pPr>
    </w:p>
    <w:p w:rsidR="00B81620" w:rsidRPr="00E123DB" w:rsidRDefault="00741F19" w:rsidP="00B81620">
      <w:pPr>
        <w:jc w:val="right"/>
        <w:rPr>
          <w:rFonts w:ascii="Times New Roman" w:hAnsi="Times New Roman" w:cs="Times New Roman"/>
        </w:rPr>
      </w:pPr>
      <w:r w:rsidRPr="00E123DB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125095</wp:posOffset>
                </wp:positionV>
                <wp:extent cx="2012315" cy="991235"/>
                <wp:effectExtent l="0" t="0" r="6985" b="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1620" w:rsidRDefault="00B81620" w:rsidP="00B81620"/>
                          <w:p w:rsidR="00B81620" w:rsidRDefault="00B81620" w:rsidP="00B8162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81620" w:rsidRDefault="00B81620" w:rsidP="00B8162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81620" w:rsidRDefault="00B81620" w:rsidP="00B8162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81620" w:rsidRDefault="00B81620" w:rsidP="00B8162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81620" w:rsidRDefault="00B81620" w:rsidP="00B8162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81620" w:rsidRDefault="00B81620" w:rsidP="00B8162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81620" w:rsidRDefault="00B81620" w:rsidP="00B81620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B81620" w:rsidRDefault="00B81620" w:rsidP="00B81620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B81620" w:rsidRDefault="00B81620" w:rsidP="00B8162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Prostokąt zaokrąglony 3" o:spid="_x0000_s1026" style="position:absolute;left:0;text-align:left;margin-left:.5pt;margin-top:9.85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" filled="f" strokeweight=".25pt">
                <v:textbox inset="1pt,1pt,1pt,1pt">
                  <w:txbxContent>
                    <w:p w:rsidR="00B81620" w:rsidRDefault="00B81620" w:rsidP="00B81620"/>
                    <w:p w:rsidR="00B81620" w:rsidRDefault="00B81620" w:rsidP="00B81620">
                      <w:pPr>
                        <w:rPr>
                          <w:sz w:val="12"/>
                        </w:rPr>
                      </w:pPr>
                    </w:p>
                    <w:p w:rsidR="00B81620" w:rsidRDefault="00B81620" w:rsidP="00B81620">
                      <w:pPr>
                        <w:rPr>
                          <w:sz w:val="12"/>
                        </w:rPr>
                      </w:pPr>
                    </w:p>
                    <w:p w:rsidR="00B81620" w:rsidRDefault="00B81620" w:rsidP="00B81620">
                      <w:pPr>
                        <w:rPr>
                          <w:sz w:val="12"/>
                        </w:rPr>
                      </w:pPr>
                    </w:p>
                    <w:p w:rsidR="00B81620" w:rsidRDefault="00B81620" w:rsidP="00B81620">
                      <w:pPr>
                        <w:rPr>
                          <w:sz w:val="12"/>
                        </w:rPr>
                      </w:pPr>
                    </w:p>
                    <w:p w:rsidR="00B81620" w:rsidRDefault="00B81620" w:rsidP="00B81620">
                      <w:pPr>
                        <w:rPr>
                          <w:sz w:val="12"/>
                        </w:rPr>
                      </w:pPr>
                    </w:p>
                    <w:p w:rsidR="00B81620" w:rsidRDefault="00B81620" w:rsidP="00B81620">
                      <w:pPr>
                        <w:rPr>
                          <w:sz w:val="12"/>
                        </w:rPr>
                      </w:pPr>
                    </w:p>
                    <w:p w:rsidR="00B81620" w:rsidRDefault="00B81620" w:rsidP="00B81620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B81620" w:rsidRDefault="00B81620" w:rsidP="00B81620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B81620" w:rsidRDefault="00B81620" w:rsidP="00B81620"/>
                  </w:txbxContent>
                </v:textbox>
              </v:roundrect>
            </w:pict>
          </mc:Fallback>
        </mc:AlternateContent>
      </w:r>
      <w:r w:rsidR="00B81620" w:rsidRPr="00E123DB">
        <w:rPr>
          <w:rFonts w:ascii="Times New Roman" w:hAnsi="Times New Roman" w:cs="Times New Roman"/>
        </w:rPr>
        <w:t>……………………………, dnia …..… - ……… - 2017 r.</w:t>
      </w:r>
    </w:p>
    <w:p w:rsidR="00B81620" w:rsidRPr="00E123DB" w:rsidRDefault="00B81620" w:rsidP="00B81620">
      <w:pPr>
        <w:suppressLineNumbers/>
        <w:tabs>
          <w:tab w:val="center" w:pos="4819"/>
          <w:tab w:val="right" w:pos="9638"/>
        </w:tabs>
        <w:rPr>
          <w:rFonts w:ascii="Times New Roman" w:hAnsi="Times New Roman" w:cs="Times New Roman"/>
        </w:rPr>
      </w:pPr>
    </w:p>
    <w:p w:rsidR="00B81620" w:rsidRPr="00E123DB" w:rsidRDefault="00B81620" w:rsidP="00B81620">
      <w:pPr>
        <w:suppressLineNumbers/>
        <w:tabs>
          <w:tab w:val="center" w:pos="4819"/>
          <w:tab w:val="right" w:pos="9638"/>
        </w:tabs>
        <w:rPr>
          <w:rFonts w:ascii="Times New Roman" w:hAnsi="Times New Roman" w:cs="Times New Roman"/>
        </w:rPr>
      </w:pPr>
    </w:p>
    <w:p w:rsidR="00B81620" w:rsidRPr="00E123DB" w:rsidRDefault="00B81620" w:rsidP="00B81620">
      <w:pPr>
        <w:suppressLineNumbers/>
        <w:tabs>
          <w:tab w:val="center" w:pos="4819"/>
          <w:tab w:val="right" w:pos="9638"/>
        </w:tabs>
        <w:rPr>
          <w:rFonts w:ascii="Times New Roman" w:hAnsi="Times New Roman" w:cs="Times New Roman"/>
        </w:rPr>
      </w:pPr>
    </w:p>
    <w:p w:rsidR="00B81620" w:rsidRPr="00E123DB" w:rsidRDefault="00B81620" w:rsidP="00B81620">
      <w:pPr>
        <w:rPr>
          <w:rFonts w:ascii="Times New Roman" w:hAnsi="Times New Roman" w:cs="Times New Roman"/>
        </w:rPr>
      </w:pPr>
    </w:p>
    <w:p w:rsidR="00B81620" w:rsidRPr="00E123DB" w:rsidRDefault="00B81620" w:rsidP="00B81620">
      <w:pPr>
        <w:rPr>
          <w:rFonts w:ascii="Times New Roman" w:hAnsi="Times New Roman" w:cs="Times New Roman"/>
        </w:rPr>
      </w:pPr>
    </w:p>
    <w:p w:rsidR="00B81620" w:rsidRPr="00E123DB" w:rsidRDefault="00B81620" w:rsidP="00B81620">
      <w:pPr>
        <w:jc w:val="center"/>
        <w:rPr>
          <w:rFonts w:ascii="Times New Roman" w:hAnsi="Times New Roman" w:cs="Times New Roman"/>
          <w:b/>
          <w:bCs/>
        </w:rPr>
      </w:pPr>
    </w:p>
    <w:p w:rsidR="00B81620" w:rsidRPr="00E123DB" w:rsidRDefault="00B81620" w:rsidP="00B81620">
      <w:pPr>
        <w:jc w:val="center"/>
        <w:rPr>
          <w:rFonts w:ascii="Times New Roman" w:hAnsi="Times New Roman" w:cs="Times New Roman"/>
          <w:b/>
          <w:bCs/>
        </w:rPr>
      </w:pPr>
    </w:p>
    <w:p w:rsidR="00B81620" w:rsidRPr="00E123DB" w:rsidRDefault="00B81620" w:rsidP="00B81620">
      <w:pPr>
        <w:jc w:val="center"/>
        <w:rPr>
          <w:rFonts w:ascii="Times New Roman" w:hAnsi="Times New Roman" w:cs="Times New Roman"/>
        </w:rPr>
      </w:pPr>
      <w:r w:rsidRPr="00E123DB">
        <w:rPr>
          <w:rFonts w:ascii="Times New Roman" w:hAnsi="Times New Roman" w:cs="Times New Roman"/>
          <w:b/>
          <w:bCs/>
        </w:rPr>
        <w:t>FORMULARZ OFERTY</w:t>
      </w:r>
    </w:p>
    <w:p w:rsidR="00B81620" w:rsidRPr="00E123DB" w:rsidRDefault="00B81620" w:rsidP="00B81620">
      <w:pPr>
        <w:rPr>
          <w:rFonts w:ascii="Times New Roman" w:hAnsi="Times New Roman" w:cs="Times New Roman"/>
        </w:rPr>
      </w:pPr>
    </w:p>
    <w:p w:rsidR="00B81620" w:rsidRPr="00E123DB" w:rsidRDefault="00B81620" w:rsidP="00E7625C">
      <w:pPr>
        <w:jc w:val="both"/>
        <w:rPr>
          <w:rFonts w:ascii="Times New Roman" w:hAnsi="Times New Roman" w:cs="Times New Roman"/>
        </w:rPr>
      </w:pPr>
      <w:r w:rsidRPr="00E123DB">
        <w:rPr>
          <w:rFonts w:ascii="Times New Roman" w:hAnsi="Times New Roman" w:cs="Times New Roman"/>
        </w:rPr>
        <w:t xml:space="preserve">W odpowiedzi na ogłoszenie o przetargu nieograniczonym na </w:t>
      </w:r>
      <w:r w:rsidRPr="00E123DB">
        <w:rPr>
          <w:rFonts w:ascii="Times New Roman" w:hAnsi="Times New Roman" w:cs="Times New Roman"/>
          <w:b/>
        </w:rPr>
        <w:t>„</w:t>
      </w:r>
      <w:r w:rsidRPr="00E123DB">
        <w:rPr>
          <w:rFonts w:ascii="Times New Roman" w:hAnsi="Times New Roman" w:cs="Times New Roman"/>
          <w:b/>
          <w:bCs/>
        </w:rPr>
        <w:t>Usługa bezpośredniej ochrony fizycznej osób i mienia wraz z serwisem i konserwacją systemów alarmowych w budynku Izby Administracji Skarbowej w Katowicach z lokalizacją w Częstochowie</w:t>
      </w:r>
      <w:r w:rsidR="00212769" w:rsidRPr="00E123DB">
        <w:rPr>
          <w:rFonts w:ascii="Times New Roman" w:hAnsi="Times New Roman" w:cs="Times New Roman"/>
          <w:kern w:val="0"/>
          <w:lang w:eastAsia="pl-PL"/>
        </w:rPr>
        <w:t xml:space="preserve"> przy ulicy Rejtana 9</w:t>
      </w:r>
      <w:r w:rsidRPr="00E123DB">
        <w:rPr>
          <w:rFonts w:ascii="Times New Roman" w:hAnsi="Times New Roman" w:cs="Times New Roman"/>
          <w:b/>
          <w:bCs/>
        </w:rPr>
        <w:t xml:space="preserve">” </w:t>
      </w:r>
      <w:r w:rsidRPr="00E123DB">
        <w:rPr>
          <w:rFonts w:ascii="Times New Roman" w:hAnsi="Times New Roman" w:cs="Times New Roman"/>
        </w:rPr>
        <w:t>zgodnie z wymaganiami określonymi w Zaproszeniu, składamy ofertę na usługę przedmiotu zamówienia.</w:t>
      </w:r>
    </w:p>
    <w:p w:rsidR="000422A2" w:rsidRPr="00E123DB" w:rsidRDefault="000422A2" w:rsidP="00E7625C">
      <w:pPr>
        <w:jc w:val="both"/>
        <w:rPr>
          <w:rFonts w:ascii="Times New Roman" w:hAnsi="Times New Roman" w:cs="Times New Roman"/>
          <w:b/>
        </w:rPr>
      </w:pPr>
    </w:p>
    <w:p w:rsidR="00B81620" w:rsidRPr="00E123DB" w:rsidRDefault="00B81620" w:rsidP="001338A5">
      <w:pPr>
        <w:widowControl/>
        <w:numPr>
          <w:ilvl w:val="1"/>
          <w:numId w:val="10"/>
        </w:numPr>
        <w:tabs>
          <w:tab w:val="left" w:pos="426"/>
          <w:tab w:val="left" w:pos="2268"/>
        </w:tabs>
        <w:spacing w:before="12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kern w:val="0"/>
          <w:lang w:eastAsia="pl-PL"/>
        </w:rPr>
      </w:pPr>
      <w:r w:rsidRPr="00E123DB">
        <w:rPr>
          <w:rFonts w:ascii="Times New Roman" w:eastAsia="Times New Roman" w:hAnsi="Times New Roman" w:cs="Times New Roman"/>
          <w:b/>
          <w:kern w:val="0"/>
          <w:lang w:eastAsia="pl-PL"/>
        </w:rPr>
        <w:t>Oferujemy wykonanie przedmiotu zamówienia za niżej określoną cenę:</w:t>
      </w:r>
    </w:p>
    <w:tbl>
      <w:tblPr>
        <w:tblW w:w="14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2847"/>
        <w:gridCol w:w="2539"/>
        <w:gridCol w:w="1701"/>
        <w:gridCol w:w="851"/>
        <w:gridCol w:w="1417"/>
        <w:gridCol w:w="1688"/>
        <w:gridCol w:w="992"/>
        <w:gridCol w:w="2140"/>
      </w:tblGrid>
      <w:tr w:rsidR="006F4EB9" w:rsidRPr="00E123DB" w:rsidTr="00BA36C7">
        <w:trPr>
          <w:cantSplit/>
          <w:trHeight w:val="1392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6F4EB9" w:rsidRPr="00BA36C7" w:rsidRDefault="006F4EB9" w:rsidP="00B8162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C7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6F4EB9" w:rsidRPr="00BA36C7" w:rsidRDefault="006F4EB9" w:rsidP="00B8162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C7">
              <w:rPr>
                <w:rFonts w:ascii="Times New Roman" w:hAnsi="Times New Roman" w:cs="Times New Roman"/>
                <w:sz w:val="22"/>
                <w:szCs w:val="22"/>
              </w:rPr>
              <w:t xml:space="preserve">ADRES JEDNOSTKI 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6F4EB9" w:rsidRPr="00BA36C7" w:rsidRDefault="006F4EB9" w:rsidP="00B8162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C7">
              <w:rPr>
                <w:rFonts w:ascii="Times New Roman" w:hAnsi="Times New Roman" w:cs="Times New Roman"/>
                <w:sz w:val="22"/>
                <w:szCs w:val="22"/>
              </w:rPr>
              <w:t>USŁUGA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4EB9" w:rsidRPr="00BA36C7" w:rsidRDefault="006F4EB9" w:rsidP="00B8162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C7">
              <w:rPr>
                <w:rFonts w:ascii="Times New Roman" w:hAnsi="Times New Roman" w:cs="Times New Roman"/>
                <w:sz w:val="22"/>
                <w:szCs w:val="22"/>
              </w:rPr>
              <w:t>KWOTA</w:t>
            </w:r>
          </w:p>
          <w:p w:rsidR="006F4EB9" w:rsidRPr="00BA36C7" w:rsidRDefault="006F4EB9" w:rsidP="00B8162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C7">
              <w:rPr>
                <w:rFonts w:ascii="Times New Roman" w:hAnsi="Times New Roman" w:cs="Times New Roman"/>
                <w:sz w:val="22"/>
                <w:szCs w:val="22"/>
              </w:rPr>
              <w:t>NETTO ZA JEDEN</w:t>
            </w:r>
          </w:p>
          <w:p w:rsidR="006F4EB9" w:rsidRPr="00BA36C7" w:rsidRDefault="006F4EB9" w:rsidP="00B8162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C7">
              <w:rPr>
                <w:rFonts w:ascii="Times New Roman" w:hAnsi="Times New Roman" w:cs="Times New Roman"/>
                <w:sz w:val="22"/>
                <w:szCs w:val="22"/>
              </w:rPr>
              <w:t>PEŁNY MIESIĄC</w:t>
            </w:r>
          </w:p>
          <w:p w:rsidR="006F4EB9" w:rsidRPr="00BA36C7" w:rsidRDefault="006F4EB9" w:rsidP="00B8162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C7">
              <w:rPr>
                <w:rFonts w:ascii="Times New Roman" w:hAnsi="Times New Roman" w:cs="Times New Roman"/>
                <w:sz w:val="22"/>
                <w:szCs w:val="22"/>
              </w:rPr>
              <w:t>(ZŁ)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4EB9" w:rsidRPr="00BA36C7" w:rsidRDefault="006F4EB9" w:rsidP="00B8162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C7">
              <w:rPr>
                <w:rFonts w:ascii="Times New Roman" w:hAnsi="Times New Roman" w:cs="Times New Roman"/>
                <w:sz w:val="22"/>
                <w:szCs w:val="22"/>
              </w:rPr>
              <w:t>STAWKA</w:t>
            </w:r>
          </w:p>
          <w:p w:rsidR="006F4EB9" w:rsidRPr="00BA36C7" w:rsidRDefault="006F4EB9" w:rsidP="00B8162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C7">
              <w:rPr>
                <w:rFonts w:ascii="Times New Roman" w:hAnsi="Times New Roman" w:cs="Times New Roman"/>
                <w:sz w:val="22"/>
                <w:szCs w:val="22"/>
              </w:rPr>
              <w:t>VAT 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B9" w:rsidRPr="00BA36C7" w:rsidRDefault="006F4EB9" w:rsidP="00B8162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C7">
              <w:rPr>
                <w:rFonts w:ascii="Times New Roman" w:hAnsi="Times New Roman" w:cs="Times New Roman"/>
                <w:sz w:val="22"/>
                <w:szCs w:val="22"/>
              </w:rPr>
              <w:t>KWOTA VAT ZA JEDEN PEŁNY MIESIĄC (ZŁ)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6F4EB9" w:rsidRPr="00BA36C7" w:rsidRDefault="006F4EB9" w:rsidP="00B8162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C7">
              <w:rPr>
                <w:rFonts w:ascii="Times New Roman" w:hAnsi="Times New Roman" w:cs="Times New Roman"/>
                <w:sz w:val="22"/>
                <w:szCs w:val="22"/>
              </w:rPr>
              <w:t>KWOTA BRUTTO ZA JEDEN PEŁNY MIESIĄC</w:t>
            </w:r>
          </w:p>
          <w:p w:rsidR="006F4EB9" w:rsidRPr="00BA36C7" w:rsidRDefault="006F4EB9" w:rsidP="00B8162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C7">
              <w:rPr>
                <w:rFonts w:ascii="Times New Roman" w:hAnsi="Times New Roman" w:cs="Times New Roman"/>
                <w:sz w:val="22"/>
                <w:szCs w:val="22"/>
              </w:rPr>
              <w:t>(ZŁ)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F4EB9" w:rsidRPr="00BA36C7" w:rsidRDefault="006F4EB9" w:rsidP="00B81620">
            <w:pPr>
              <w:suppressLineNumbers/>
              <w:snapToGrid w:val="0"/>
              <w:spacing w:line="20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C7">
              <w:rPr>
                <w:rFonts w:ascii="Times New Roman" w:hAnsi="Times New Roman" w:cs="Times New Roman"/>
                <w:sz w:val="22"/>
                <w:szCs w:val="22"/>
              </w:rPr>
              <w:t>ILOŚĆ</w:t>
            </w:r>
          </w:p>
          <w:p w:rsidR="006F4EB9" w:rsidRPr="00BA36C7" w:rsidRDefault="006F4EB9" w:rsidP="003D18BB">
            <w:pPr>
              <w:suppressLineNumbers/>
              <w:snapToGrid w:val="0"/>
              <w:spacing w:line="20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C7">
              <w:rPr>
                <w:rFonts w:ascii="Times New Roman" w:hAnsi="Times New Roman" w:cs="Times New Roman"/>
                <w:sz w:val="22"/>
                <w:szCs w:val="22"/>
              </w:rPr>
              <w:t>PEŁNYCH</w:t>
            </w:r>
            <w:r w:rsidR="003D18BB" w:rsidRPr="00BA36C7">
              <w:rPr>
                <w:rFonts w:ascii="Times New Roman" w:hAnsi="Times New Roman" w:cs="Times New Roman"/>
                <w:sz w:val="22"/>
                <w:szCs w:val="22"/>
              </w:rPr>
              <w:t xml:space="preserve"> MIE</w:t>
            </w:r>
            <w:r w:rsidRPr="00BA36C7">
              <w:rPr>
                <w:rFonts w:ascii="Times New Roman" w:hAnsi="Times New Roman" w:cs="Times New Roman"/>
                <w:sz w:val="22"/>
                <w:szCs w:val="22"/>
              </w:rPr>
              <w:t>SIĘCY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6F4EB9" w:rsidRPr="00BA36C7" w:rsidRDefault="006F4EB9" w:rsidP="00BA36C7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C7">
              <w:rPr>
                <w:rFonts w:ascii="Times New Roman" w:hAnsi="Times New Roman" w:cs="Times New Roman"/>
                <w:sz w:val="22"/>
                <w:szCs w:val="22"/>
              </w:rPr>
              <w:t>WARTOŚĆ BRUTTO ZAMÓWIENIA (ZŁ)</w:t>
            </w:r>
          </w:p>
        </w:tc>
      </w:tr>
      <w:tr w:rsidR="006F4EB9" w:rsidRPr="00E123DB" w:rsidTr="00BA36C7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6F4EB9" w:rsidRPr="00E123DB" w:rsidRDefault="006F4EB9" w:rsidP="00B8162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E123DB">
              <w:rPr>
                <w:rFonts w:ascii="Times New Roman" w:hAnsi="Times New Roman" w:cs="Times New Roman"/>
              </w:rPr>
              <w:t>kol. 1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6F4EB9" w:rsidRPr="00E123DB" w:rsidRDefault="006F4EB9" w:rsidP="00B8162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E123DB">
              <w:rPr>
                <w:rFonts w:ascii="Times New Roman" w:hAnsi="Times New Roman" w:cs="Times New Roman"/>
              </w:rPr>
              <w:t>kol. 2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6F4EB9" w:rsidRPr="00E123DB" w:rsidRDefault="006F4EB9" w:rsidP="00B8162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E123DB">
              <w:rPr>
                <w:rFonts w:ascii="Times New Roman" w:hAnsi="Times New Roman" w:cs="Times New Roman"/>
              </w:rPr>
              <w:t>kol.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4EB9" w:rsidRPr="00E123DB" w:rsidRDefault="006F4EB9" w:rsidP="00B8162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E123DB">
              <w:rPr>
                <w:rFonts w:ascii="Times New Roman" w:hAnsi="Times New Roman" w:cs="Times New Roman"/>
              </w:rPr>
              <w:t>kol.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4EB9" w:rsidRPr="00E123DB" w:rsidRDefault="006F4EB9" w:rsidP="00B8162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E123DB">
              <w:rPr>
                <w:rFonts w:ascii="Times New Roman" w:hAnsi="Times New Roman" w:cs="Times New Roman"/>
              </w:rPr>
              <w:t>kol.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B9" w:rsidRPr="00E123DB" w:rsidRDefault="006F4EB9" w:rsidP="00B8162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E123DB">
              <w:rPr>
                <w:rFonts w:ascii="Times New Roman" w:hAnsi="Times New Roman" w:cs="Times New Roman"/>
              </w:rPr>
              <w:t>kol. 6</w:t>
            </w:r>
          </w:p>
          <w:p w:rsidR="006F4EB9" w:rsidRPr="00E123DB" w:rsidRDefault="006F4EB9" w:rsidP="006F4EB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E123DB">
              <w:rPr>
                <w:rFonts w:ascii="Times New Roman" w:hAnsi="Times New Roman" w:cs="Times New Roman"/>
              </w:rPr>
              <w:t>= kol. 4* kol. 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6F4EB9" w:rsidRPr="00E123DB" w:rsidRDefault="006F4EB9" w:rsidP="00B8162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E123DB">
              <w:rPr>
                <w:rFonts w:ascii="Times New Roman" w:hAnsi="Times New Roman" w:cs="Times New Roman"/>
              </w:rPr>
              <w:t>kol. 7</w:t>
            </w:r>
          </w:p>
          <w:p w:rsidR="006F4EB9" w:rsidRPr="00E123DB" w:rsidRDefault="006F4EB9" w:rsidP="003866E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E123DB">
              <w:rPr>
                <w:rFonts w:ascii="Times New Roman" w:hAnsi="Times New Roman" w:cs="Times New Roman"/>
              </w:rPr>
              <w:t xml:space="preserve">= kol. </w:t>
            </w:r>
            <w:r w:rsidR="003866EA" w:rsidRPr="00E123DB">
              <w:rPr>
                <w:rFonts w:ascii="Times New Roman" w:hAnsi="Times New Roman" w:cs="Times New Roman"/>
              </w:rPr>
              <w:t>4</w:t>
            </w:r>
            <w:r w:rsidRPr="00E123DB">
              <w:rPr>
                <w:rFonts w:ascii="Times New Roman" w:hAnsi="Times New Roman" w:cs="Times New Roman"/>
              </w:rPr>
              <w:t xml:space="preserve">+ kol. </w:t>
            </w:r>
            <w:r w:rsidR="003866EA" w:rsidRPr="00E123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EB9" w:rsidRPr="00E123DB" w:rsidRDefault="006F4EB9" w:rsidP="003866E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E123DB">
              <w:rPr>
                <w:rFonts w:ascii="Times New Roman" w:hAnsi="Times New Roman" w:cs="Times New Roman"/>
              </w:rPr>
              <w:t xml:space="preserve">kol. </w:t>
            </w:r>
            <w:r w:rsidR="003866EA" w:rsidRPr="00E12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6F4EB9" w:rsidRPr="00E123DB" w:rsidRDefault="006F4EB9" w:rsidP="00B8162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E123DB">
              <w:rPr>
                <w:rFonts w:ascii="Times New Roman" w:hAnsi="Times New Roman" w:cs="Times New Roman"/>
              </w:rPr>
              <w:t xml:space="preserve">kol. </w:t>
            </w:r>
            <w:r w:rsidR="003866EA" w:rsidRPr="00E123DB">
              <w:rPr>
                <w:rFonts w:ascii="Times New Roman" w:hAnsi="Times New Roman" w:cs="Times New Roman"/>
              </w:rPr>
              <w:t>9</w:t>
            </w:r>
          </w:p>
          <w:p w:rsidR="006F4EB9" w:rsidRPr="00E123DB" w:rsidRDefault="006F4EB9" w:rsidP="003866E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E123DB">
              <w:rPr>
                <w:rFonts w:ascii="Times New Roman" w:hAnsi="Times New Roman" w:cs="Times New Roman"/>
              </w:rPr>
              <w:t xml:space="preserve">= kol. </w:t>
            </w:r>
            <w:r w:rsidR="003866EA" w:rsidRPr="00E123DB">
              <w:rPr>
                <w:rFonts w:ascii="Times New Roman" w:hAnsi="Times New Roman" w:cs="Times New Roman"/>
              </w:rPr>
              <w:t>7</w:t>
            </w:r>
            <w:r w:rsidRPr="00E123DB">
              <w:rPr>
                <w:rFonts w:ascii="Times New Roman" w:hAnsi="Times New Roman" w:cs="Times New Roman"/>
              </w:rPr>
              <w:t xml:space="preserve">* kol. </w:t>
            </w:r>
            <w:r w:rsidR="003866EA" w:rsidRPr="00E123DB">
              <w:rPr>
                <w:rFonts w:ascii="Times New Roman" w:hAnsi="Times New Roman" w:cs="Times New Roman"/>
              </w:rPr>
              <w:t>8</w:t>
            </w:r>
          </w:p>
        </w:tc>
      </w:tr>
      <w:tr w:rsidR="006F4EB9" w:rsidRPr="00885543" w:rsidTr="00BA36C7">
        <w:trPr>
          <w:trHeight w:val="445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</w:tcPr>
          <w:p w:rsidR="006F4EB9" w:rsidRPr="00E123DB" w:rsidRDefault="006F4EB9" w:rsidP="001338A5">
            <w:pPr>
              <w:widowControl/>
              <w:numPr>
                <w:ilvl w:val="0"/>
                <w:numId w:val="11"/>
              </w:num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Merge w:val="restart"/>
            <w:shd w:val="clear" w:color="auto" w:fill="auto"/>
            <w:vAlign w:val="center"/>
          </w:tcPr>
          <w:p w:rsidR="006F4EB9" w:rsidRPr="00E123DB" w:rsidRDefault="006F4EB9" w:rsidP="00B8162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123DB">
              <w:rPr>
                <w:rFonts w:ascii="Times New Roman" w:hAnsi="Times New Roman" w:cs="Times New Roman"/>
              </w:rPr>
              <w:t>Izba Administracji  Skarbowej Katowice lokalizacja w Częstochowie</w:t>
            </w:r>
          </w:p>
          <w:p w:rsidR="006F4EB9" w:rsidRPr="00E123DB" w:rsidRDefault="006F4EB9" w:rsidP="00B8162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123DB">
              <w:rPr>
                <w:rFonts w:ascii="Times New Roman" w:hAnsi="Times New Roman" w:cs="Times New Roman"/>
              </w:rPr>
              <w:t>ul. Rejtana 9, 42-200 Częstochowa</w:t>
            </w:r>
          </w:p>
        </w:tc>
        <w:tc>
          <w:tcPr>
            <w:tcW w:w="2539" w:type="dxa"/>
            <w:shd w:val="clear" w:color="auto" w:fill="auto"/>
          </w:tcPr>
          <w:p w:rsidR="006F4EB9" w:rsidRPr="00885543" w:rsidRDefault="00BA36C7" w:rsidP="00885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885543" w:rsidRPr="00885543">
              <w:rPr>
                <w:rFonts w:ascii="Times New Roman" w:hAnsi="Times New Roman" w:cs="Times New Roman"/>
              </w:rPr>
              <w:t>chrona</w:t>
            </w:r>
          </w:p>
        </w:tc>
        <w:tc>
          <w:tcPr>
            <w:tcW w:w="1701" w:type="dxa"/>
            <w:shd w:val="clear" w:color="auto" w:fill="auto"/>
          </w:tcPr>
          <w:p w:rsidR="006F4EB9" w:rsidRPr="00885543" w:rsidRDefault="006F4EB9" w:rsidP="00B81620">
            <w:pPr>
              <w:suppressLineNumbers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F4EB9" w:rsidRPr="00885543" w:rsidRDefault="006F4EB9" w:rsidP="00B81620">
            <w:pPr>
              <w:suppressLineNumbers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F4EB9" w:rsidRPr="00885543" w:rsidRDefault="006F4EB9" w:rsidP="00B81620">
            <w:pPr>
              <w:suppressLineNumbers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shd w:val="clear" w:color="auto" w:fill="auto"/>
          </w:tcPr>
          <w:p w:rsidR="006F4EB9" w:rsidRPr="00885543" w:rsidRDefault="006F4EB9" w:rsidP="00885543">
            <w:pPr>
              <w:rPr>
                <w:rFonts w:ascii="Andalus" w:hAnsi="Andalus" w:cs="Andal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4EB9" w:rsidRPr="00885543" w:rsidRDefault="006F4EB9" w:rsidP="0017668F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855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6F4EB9" w:rsidRPr="00885543" w:rsidRDefault="006F4EB9" w:rsidP="00885543"/>
        </w:tc>
      </w:tr>
      <w:tr w:rsidR="006F4EB9" w:rsidRPr="00885543" w:rsidTr="00BA36C7">
        <w:trPr>
          <w:trHeight w:val="345"/>
          <w:jc w:val="center"/>
        </w:trPr>
        <w:tc>
          <w:tcPr>
            <w:tcW w:w="434" w:type="dxa"/>
            <w:vMerge/>
            <w:shd w:val="clear" w:color="auto" w:fill="auto"/>
            <w:vAlign w:val="center"/>
          </w:tcPr>
          <w:p w:rsidR="006F4EB9" w:rsidRPr="00E123DB" w:rsidRDefault="006F4EB9" w:rsidP="001338A5">
            <w:pPr>
              <w:widowControl/>
              <w:numPr>
                <w:ilvl w:val="0"/>
                <w:numId w:val="11"/>
              </w:num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Merge/>
            <w:shd w:val="clear" w:color="auto" w:fill="auto"/>
            <w:vAlign w:val="center"/>
          </w:tcPr>
          <w:p w:rsidR="006F4EB9" w:rsidRPr="00E123DB" w:rsidRDefault="006F4EB9" w:rsidP="00B8162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shd w:val="clear" w:color="auto" w:fill="auto"/>
          </w:tcPr>
          <w:p w:rsidR="006F4EB9" w:rsidRPr="00E123DB" w:rsidRDefault="006F4EB9" w:rsidP="00885543">
            <w:pPr>
              <w:jc w:val="center"/>
              <w:rPr>
                <w:rFonts w:ascii="Times New Roman" w:hAnsi="Times New Roman" w:cs="Times New Roman"/>
              </w:rPr>
            </w:pPr>
            <w:r w:rsidRPr="00E123DB">
              <w:rPr>
                <w:rFonts w:ascii="Times New Roman" w:hAnsi="Times New Roman" w:cs="Times New Roman"/>
              </w:rPr>
              <w:t>konserwacja systemów alarmowych</w:t>
            </w:r>
            <w:r w:rsidR="00584682">
              <w:rPr>
                <w:rFonts w:ascii="Times New Roman" w:hAnsi="Times New Roman" w:cs="Times New Roman"/>
              </w:rPr>
              <w:t xml:space="preserve"> i CCTV</w:t>
            </w:r>
          </w:p>
        </w:tc>
        <w:tc>
          <w:tcPr>
            <w:tcW w:w="1701" w:type="dxa"/>
            <w:shd w:val="clear" w:color="auto" w:fill="auto"/>
          </w:tcPr>
          <w:p w:rsidR="006F4EB9" w:rsidRPr="00E123DB" w:rsidRDefault="006F4EB9" w:rsidP="00B81620">
            <w:pPr>
              <w:suppressLineNumbers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F4EB9" w:rsidRPr="00E123DB" w:rsidRDefault="006F4EB9" w:rsidP="00B81620">
            <w:pPr>
              <w:suppressLineNumbers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F4EB9" w:rsidRPr="00E123DB" w:rsidRDefault="006F4EB9" w:rsidP="00B81620">
            <w:pPr>
              <w:suppressLineNumbers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shd w:val="clear" w:color="auto" w:fill="auto"/>
          </w:tcPr>
          <w:p w:rsidR="006F4EB9" w:rsidRPr="00E123DB" w:rsidRDefault="006F4EB9" w:rsidP="00B81620">
            <w:pPr>
              <w:suppressLineNumbers/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4EB9" w:rsidRPr="00E123DB" w:rsidRDefault="00BA36C7" w:rsidP="00B8162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6F4EB9" w:rsidRPr="00885543" w:rsidRDefault="006F4EB9" w:rsidP="00B8162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6C7" w:rsidRPr="00885543" w:rsidTr="00BA36C7">
        <w:trPr>
          <w:trHeight w:val="345"/>
          <w:jc w:val="center"/>
        </w:trPr>
        <w:tc>
          <w:tcPr>
            <w:tcW w:w="11477" w:type="dxa"/>
            <w:gridSpan w:val="7"/>
            <w:shd w:val="clear" w:color="auto" w:fill="auto"/>
            <w:vAlign w:val="center"/>
          </w:tcPr>
          <w:p w:rsidR="00BA36C7" w:rsidRDefault="00BA36C7" w:rsidP="00BA36C7">
            <w:pPr>
              <w:suppressLineNumbers/>
              <w:snapToGrid w:val="0"/>
              <w:spacing w:line="20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BA36C7" w:rsidRDefault="00BA36C7" w:rsidP="00BA36C7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BA36C7">
              <w:rPr>
                <w:rFonts w:ascii="Times New Roman" w:hAnsi="Times New Roman" w:cs="Times New Roman"/>
                <w:b/>
              </w:rPr>
              <w:t>RAZEM: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BA36C7" w:rsidRPr="00BA36C7" w:rsidRDefault="00BA36C7" w:rsidP="00B81620">
            <w:pPr>
              <w:suppressLineNumbers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36C7" w:rsidRDefault="00BA36C7" w:rsidP="00B8162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A36C7" w:rsidRPr="00885543" w:rsidRDefault="00BA36C7" w:rsidP="00B8162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1620" w:rsidRPr="00E123DB" w:rsidRDefault="00B81620" w:rsidP="00B81620">
      <w:pPr>
        <w:spacing w:after="140" w:line="360" w:lineRule="auto"/>
        <w:jc w:val="both"/>
        <w:rPr>
          <w:rFonts w:ascii="Times New Roman" w:hAnsi="Times New Roman" w:cs="Times New Roman"/>
          <w:b/>
        </w:rPr>
      </w:pPr>
      <w:r w:rsidRPr="00E123DB">
        <w:rPr>
          <w:rFonts w:ascii="Times New Roman" w:hAnsi="Times New Roman" w:cs="Times New Roman"/>
          <w:b/>
        </w:rPr>
        <w:lastRenderedPageBreak/>
        <w:t>1. Prace dodatkowe:</w:t>
      </w:r>
    </w:p>
    <w:p w:rsidR="00B81620" w:rsidRPr="00E123DB" w:rsidRDefault="00B81620" w:rsidP="00E7625C">
      <w:pPr>
        <w:spacing w:after="140"/>
        <w:jc w:val="both"/>
        <w:rPr>
          <w:rFonts w:ascii="Times New Roman" w:hAnsi="Times New Roman" w:cs="Times New Roman"/>
          <w:bCs/>
        </w:rPr>
      </w:pPr>
      <w:r w:rsidRPr="00E123DB">
        <w:rPr>
          <w:rFonts w:ascii="Times New Roman" w:hAnsi="Times New Roman" w:cs="Times New Roman"/>
        </w:rPr>
        <w:t xml:space="preserve">a) za każdą godzinę pracy </w:t>
      </w:r>
      <w:r w:rsidRPr="00E123DB">
        <w:rPr>
          <w:rFonts w:ascii="Times New Roman" w:hAnsi="Times New Roman" w:cs="Times New Roman"/>
          <w:b/>
        </w:rPr>
        <w:t>nie związaną</w:t>
      </w:r>
      <w:r w:rsidRPr="00E123DB">
        <w:rPr>
          <w:rFonts w:ascii="Times New Roman" w:hAnsi="Times New Roman" w:cs="Times New Roman"/>
        </w:rPr>
        <w:t xml:space="preserve"> z obsługą konserwacyjną i serwisową  systemów alarmowych wynikającą z przedmiotu zamówienia (praca nie związana z usuwaniem usterek nie wymagających wymiany podzespołów, diagnozą czy wyceną naprawy)</w:t>
      </w: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20"/>
      </w:tblGrid>
      <w:tr w:rsidR="00B81620" w:rsidRPr="00E123DB" w:rsidTr="00432A79">
        <w:trPr>
          <w:trHeight w:val="66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620" w:rsidRPr="00E123DB" w:rsidRDefault="00B81620" w:rsidP="00B816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123DB">
              <w:rPr>
                <w:rFonts w:ascii="Times New Roman" w:hAnsi="Times New Roman" w:cs="Times New Roman"/>
                <w:bCs/>
              </w:rPr>
              <w:t>WARTOŚĆ ROBOCZOGODZINY NETTO</w:t>
            </w:r>
          </w:p>
          <w:p w:rsidR="00B81620" w:rsidRPr="00E123DB" w:rsidRDefault="00B81620" w:rsidP="00B816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620" w:rsidRPr="00E123DB" w:rsidRDefault="00B81620" w:rsidP="00B81620">
            <w:pPr>
              <w:spacing w:before="24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E123DB">
              <w:rPr>
                <w:rFonts w:ascii="Times New Roman" w:hAnsi="Times New Roman" w:cs="Times New Roman"/>
                <w:i/>
                <w:iCs/>
              </w:rPr>
              <w:t xml:space="preserve">   ......................................... </w:t>
            </w:r>
            <w:r w:rsidRPr="00E123DB">
              <w:rPr>
                <w:rFonts w:ascii="Times New Roman" w:hAnsi="Times New Roman" w:cs="Times New Roman"/>
                <w:bCs/>
                <w:i/>
                <w:iCs/>
              </w:rPr>
              <w:t>złotych</w:t>
            </w:r>
          </w:p>
          <w:p w:rsidR="00B81620" w:rsidRPr="00E123DB" w:rsidRDefault="00B81620" w:rsidP="00B816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23DB">
              <w:rPr>
                <w:rFonts w:ascii="Times New Roman" w:hAnsi="Times New Roman" w:cs="Times New Roman"/>
                <w:i/>
                <w:iCs/>
              </w:rPr>
              <w:t xml:space="preserve"> (słownie: ..................................................................................... zł)</w:t>
            </w:r>
          </w:p>
        </w:tc>
      </w:tr>
      <w:tr w:rsidR="00B81620" w:rsidRPr="00E123DB" w:rsidTr="00432A79">
        <w:trPr>
          <w:trHeight w:val="66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620" w:rsidRPr="00E123DB" w:rsidRDefault="00B81620" w:rsidP="00B816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123DB">
              <w:rPr>
                <w:rFonts w:ascii="Times New Roman" w:hAnsi="Times New Roman" w:cs="Times New Roman"/>
                <w:bCs/>
              </w:rPr>
              <w:t>KWOTA VAT</w:t>
            </w:r>
          </w:p>
          <w:p w:rsidR="00B81620" w:rsidRPr="00E123DB" w:rsidRDefault="00B81620" w:rsidP="00B816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620" w:rsidRPr="00E123DB" w:rsidRDefault="00B81620" w:rsidP="00B81620">
            <w:pPr>
              <w:spacing w:before="24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E123DB">
              <w:rPr>
                <w:rFonts w:ascii="Times New Roman" w:hAnsi="Times New Roman" w:cs="Times New Roman"/>
                <w:i/>
                <w:iCs/>
              </w:rPr>
              <w:t xml:space="preserve">   ......................................... </w:t>
            </w:r>
            <w:r w:rsidRPr="00E123DB">
              <w:rPr>
                <w:rFonts w:ascii="Times New Roman" w:hAnsi="Times New Roman" w:cs="Times New Roman"/>
                <w:bCs/>
                <w:i/>
                <w:iCs/>
              </w:rPr>
              <w:t>złotych</w:t>
            </w:r>
          </w:p>
          <w:p w:rsidR="00B81620" w:rsidRPr="00E123DB" w:rsidRDefault="00B81620" w:rsidP="00B816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23DB">
              <w:rPr>
                <w:rFonts w:ascii="Times New Roman" w:hAnsi="Times New Roman" w:cs="Times New Roman"/>
                <w:i/>
                <w:iCs/>
              </w:rPr>
              <w:t xml:space="preserve"> (słownie: ..................................................................................... zł)</w:t>
            </w:r>
          </w:p>
        </w:tc>
      </w:tr>
      <w:tr w:rsidR="00B81620" w:rsidRPr="00E123DB" w:rsidTr="00432A79">
        <w:trPr>
          <w:trHeight w:val="60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620" w:rsidRPr="00E123DB" w:rsidRDefault="00B81620" w:rsidP="00B81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3DB">
              <w:rPr>
                <w:rFonts w:ascii="Times New Roman" w:hAnsi="Times New Roman" w:cs="Times New Roman"/>
                <w:b/>
                <w:bCs/>
              </w:rPr>
              <w:t>WARTOŚĆ ROBOCZOGODZINY BRUTTO</w:t>
            </w:r>
          </w:p>
          <w:p w:rsidR="00B81620" w:rsidRPr="00E123DB" w:rsidRDefault="00B81620" w:rsidP="00B816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123DB">
              <w:rPr>
                <w:rFonts w:ascii="Times New Roman" w:hAnsi="Times New Roman" w:cs="Times New Roman"/>
                <w:b/>
                <w:bCs/>
              </w:rPr>
              <w:t>(Wartość oferty netto + Kwota VAT)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620" w:rsidRPr="00E123DB" w:rsidRDefault="00B81620" w:rsidP="00B81620">
            <w:pPr>
              <w:spacing w:before="24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E123DB">
              <w:rPr>
                <w:rFonts w:ascii="Times New Roman" w:hAnsi="Times New Roman" w:cs="Times New Roman"/>
                <w:i/>
                <w:iCs/>
              </w:rPr>
              <w:t xml:space="preserve">   ......................................... </w:t>
            </w:r>
            <w:r w:rsidRPr="00E123DB">
              <w:rPr>
                <w:rFonts w:ascii="Times New Roman" w:hAnsi="Times New Roman" w:cs="Times New Roman"/>
                <w:bCs/>
                <w:i/>
                <w:iCs/>
              </w:rPr>
              <w:t>złotych</w:t>
            </w:r>
          </w:p>
          <w:p w:rsidR="00B81620" w:rsidRPr="00E123DB" w:rsidRDefault="00B81620" w:rsidP="00B816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23DB">
              <w:rPr>
                <w:rFonts w:ascii="Times New Roman" w:hAnsi="Times New Roman" w:cs="Times New Roman"/>
                <w:i/>
                <w:iCs/>
              </w:rPr>
              <w:t xml:space="preserve"> (słownie: .....................................................................................zł)</w:t>
            </w:r>
          </w:p>
        </w:tc>
      </w:tr>
    </w:tbl>
    <w:p w:rsidR="00B81620" w:rsidRPr="00E123DB" w:rsidRDefault="00B81620" w:rsidP="00B81620">
      <w:p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 w:rsidRPr="00E123DB">
        <w:rPr>
          <w:rFonts w:ascii="Times New Roman" w:hAnsi="Times New Roman" w:cs="Times New Roman"/>
        </w:rPr>
        <w:t>b) za każdą dodatkową godzinę ochrony fizycznej przez jednego pracownika ochrony</w:t>
      </w: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20"/>
      </w:tblGrid>
      <w:tr w:rsidR="00B81620" w:rsidRPr="00E123DB" w:rsidTr="00432A79">
        <w:trPr>
          <w:trHeight w:val="66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620" w:rsidRPr="00E123DB" w:rsidRDefault="00B81620" w:rsidP="00B816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123DB">
              <w:rPr>
                <w:rFonts w:ascii="Times New Roman" w:hAnsi="Times New Roman" w:cs="Times New Roman"/>
                <w:bCs/>
              </w:rPr>
              <w:t>WARTOŚĆ ROBOCZOGODZINY NETTO</w:t>
            </w:r>
          </w:p>
          <w:p w:rsidR="00B81620" w:rsidRPr="00E123DB" w:rsidRDefault="00B81620" w:rsidP="00B816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620" w:rsidRPr="00E123DB" w:rsidRDefault="00B81620" w:rsidP="00B81620">
            <w:pPr>
              <w:spacing w:before="24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E123DB">
              <w:rPr>
                <w:rFonts w:ascii="Times New Roman" w:hAnsi="Times New Roman" w:cs="Times New Roman"/>
                <w:i/>
                <w:iCs/>
              </w:rPr>
              <w:t xml:space="preserve">   ......................................... </w:t>
            </w:r>
            <w:r w:rsidRPr="00E123DB">
              <w:rPr>
                <w:rFonts w:ascii="Times New Roman" w:hAnsi="Times New Roman" w:cs="Times New Roman"/>
                <w:bCs/>
                <w:i/>
                <w:iCs/>
              </w:rPr>
              <w:t>złotych</w:t>
            </w:r>
          </w:p>
          <w:p w:rsidR="00B81620" w:rsidRPr="00E123DB" w:rsidRDefault="00B81620" w:rsidP="00B816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23DB">
              <w:rPr>
                <w:rFonts w:ascii="Times New Roman" w:hAnsi="Times New Roman" w:cs="Times New Roman"/>
                <w:i/>
                <w:iCs/>
              </w:rPr>
              <w:t xml:space="preserve"> (słownie: ..................................................................................... zł)</w:t>
            </w:r>
          </w:p>
        </w:tc>
      </w:tr>
      <w:tr w:rsidR="00B81620" w:rsidRPr="00E123DB" w:rsidTr="00432A79">
        <w:trPr>
          <w:trHeight w:val="66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620" w:rsidRPr="00E123DB" w:rsidRDefault="00B81620" w:rsidP="00B816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123DB">
              <w:rPr>
                <w:rFonts w:ascii="Times New Roman" w:hAnsi="Times New Roman" w:cs="Times New Roman"/>
                <w:bCs/>
              </w:rPr>
              <w:t>KWOTA VAT</w:t>
            </w:r>
          </w:p>
          <w:p w:rsidR="00B81620" w:rsidRPr="00E123DB" w:rsidRDefault="00B81620" w:rsidP="00B816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620" w:rsidRPr="00E123DB" w:rsidRDefault="00B81620" w:rsidP="00B81620">
            <w:pPr>
              <w:spacing w:before="24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E123DB">
              <w:rPr>
                <w:rFonts w:ascii="Times New Roman" w:hAnsi="Times New Roman" w:cs="Times New Roman"/>
                <w:i/>
                <w:iCs/>
              </w:rPr>
              <w:t xml:space="preserve">   ......................................... </w:t>
            </w:r>
            <w:r w:rsidRPr="00E123DB">
              <w:rPr>
                <w:rFonts w:ascii="Times New Roman" w:hAnsi="Times New Roman" w:cs="Times New Roman"/>
                <w:bCs/>
                <w:i/>
                <w:iCs/>
              </w:rPr>
              <w:t>złotych</w:t>
            </w:r>
          </w:p>
          <w:p w:rsidR="00B81620" w:rsidRPr="00E123DB" w:rsidRDefault="00B81620" w:rsidP="00B816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23DB">
              <w:rPr>
                <w:rFonts w:ascii="Times New Roman" w:hAnsi="Times New Roman" w:cs="Times New Roman"/>
                <w:i/>
                <w:iCs/>
              </w:rPr>
              <w:t xml:space="preserve"> (słownie: ..................................................................................... zł)</w:t>
            </w:r>
          </w:p>
        </w:tc>
      </w:tr>
      <w:tr w:rsidR="00B81620" w:rsidRPr="00E123DB" w:rsidTr="00432A79">
        <w:trPr>
          <w:trHeight w:val="60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620" w:rsidRPr="00E123DB" w:rsidRDefault="00B81620" w:rsidP="00B81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3DB">
              <w:rPr>
                <w:rFonts w:ascii="Times New Roman" w:hAnsi="Times New Roman" w:cs="Times New Roman"/>
                <w:b/>
                <w:bCs/>
              </w:rPr>
              <w:t>WARTOŚĆ ROBOCZOGODZINY BRUTTO</w:t>
            </w:r>
          </w:p>
          <w:p w:rsidR="00B81620" w:rsidRPr="00E123DB" w:rsidRDefault="00B81620" w:rsidP="00B816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123DB">
              <w:rPr>
                <w:rFonts w:ascii="Times New Roman" w:hAnsi="Times New Roman" w:cs="Times New Roman"/>
                <w:b/>
                <w:bCs/>
              </w:rPr>
              <w:t>(Wartość oferty netto + Kwota VAT)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620" w:rsidRPr="00E123DB" w:rsidRDefault="00B81620" w:rsidP="00B81620">
            <w:pPr>
              <w:spacing w:before="24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E123DB">
              <w:rPr>
                <w:rFonts w:ascii="Times New Roman" w:hAnsi="Times New Roman" w:cs="Times New Roman"/>
                <w:i/>
                <w:iCs/>
              </w:rPr>
              <w:t xml:space="preserve">   ......................................... </w:t>
            </w:r>
            <w:r w:rsidRPr="00E123DB">
              <w:rPr>
                <w:rFonts w:ascii="Times New Roman" w:hAnsi="Times New Roman" w:cs="Times New Roman"/>
                <w:bCs/>
                <w:i/>
                <w:iCs/>
              </w:rPr>
              <w:t>złotych</w:t>
            </w:r>
          </w:p>
          <w:p w:rsidR="00B81620" w:rsidRPr="00E123DB" w:rsidRDefault="00B81620" w:rsidP="00B816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23DB">
              <w:rPr>
                <w:rFonts w:ascii="Times New Roman" w:hAnsi="Times New Roman" w:cs="Times New Roman"/>
                <w:i/>
                <w:iCs/>
              </w:rPr>
              <w:t xml:space="preserve"> (słownie: .....................................................................................zł)</w:t>
            </w:r>
          </w:p>
        </w:tc>
      </w:tr>
    </w:tbl>
    <w:p w:rsidR="003D18BB" w:rsidRPr="00E123DB" w:rsidRDefault="003D18BB" w:rsidP="00B81620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:rsidR="00E7625C" w:rsidRPr="00E123DB" w:rsidRDefault="00286904" w:rsidP="001338A5">
      <w:pPr>
        <w:widowControl/>
        <w:numPr>
          <w:ilvl w:val="1"/>
          <w:numId w:val="22"/>
        </w:numPr>
        <w:tabs>
          <w:tab w:val="clear" w:pos="2333"/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bCs/>
        </w:rPr>
      </w:pPr>
      <w:r w:rsidRPr="00E123DB">
        <w:rPr>
          <w:rFonts w:ascii="Times New Roman" w:hAnsi="Times New Roman" w:cs="Times New Roman"/>
          <w:b/>
          <w:bCs/>
        </w:rPr>
        <w:t>Termin wykonania zamówienia:</w:t>
      </w:r>
    </w:p>
    <w:p w:rsidR="00286904" w:rsidRPr="00E123DB" w:rsidRDefault="00286904" w:rsidP="00CF2903">
      <w:pPr>
        <w:widowControl/>
        <w:tabs>
          <w:tab w:val="left" w:pos="426"/>
        </w:tabs>
        <w:spacing w:before="120"/>
        <w:ind w:left="284"/>
        <w:jc w:val="both"/>
        <w:rPr>
          <w:rFonts w:ascii="Times New Roman" w:hAnsi="Times New Roman" w:cs="Times New Roman"/>
          <w:bCs/>
        </w:rPr>
      </w:pPr>
      <w:r w:rsidRPr="00E123DB">
        <w:rPr>
          <w:rFonts w:ascii="Times New Roman" w:hAnsi="Times New Roman" w:cs="Times New Roman"/>
          <w:bCs/>
        </w:rPr>
        <w:t xml:space="preserve">8 miesięcy tj. od </w:t>
      </w:r>
      <w:r w:rsidR="000705CD" w:rsidRPr="00E123DB">
        <w:rPr>
          <w:rFonts w:ascii="Times New Roman" w:hAnsi="Times New Roman" w:cs="Times New Roman"/>
          <w:bCs/>
        </w:rPr>
        <w:t>3</w:t>
      </w:r>
      <w:r w:rsidRPr="00E123DB">
        <w:rPr>
          <w:rFonts w:ascii="Times New Roman" w:hAnsi="Times New Roman" w:cs="Times New Roman"/>
          <w:bCs/>
        </w:rPr>
        <w:t>1</w:t>
      </w:r>
      <w:r w:rsidR="000705CD" w:rsidRPr="00E123DB">
        <w:rPr>
          <w:rFonts w:ascii="Times New Roman" w:hAnsi="Times New Roman" w:cs="Times New Roman"/>
          <w:bCs/>
        </w:rPr>
        <w:t xml:space="preserve"> maja</w:t>
      </w:r>
      <w:r w:rsidRPr="00E123DB">
        <w:rPr>
          <w:rFonts w:ascii="Times New Roman" w:hAnsi="Times New Roman" w:cs="Times New Roman"/>
          <w:bCs/>
        </w:rPr>
        <w:t xml:space="preserve"> 2017 r. do 1 lutego 2018 r.</w:t>
      </w:r>
      <w:r w:rsidR="00AF6979" w:rsidRPr="00E123DB">
        <w:rPr>
          <w:rFonts w:ascii="Times New Roman" w:hAnsi="Times New Roman" w:cs="Times New Roman"/>
          <w:bCs/>
        </w:rPr>
        <w:t xml:space="preserve"> </w:t>
      </w:r>
      <w:r w:rsidR="00CF2903" w:rsidRPr="00E123DB">
        <w:rPr>
          <w:rFonts w:ascii="Times New Roman" w:hAnsi="Times New Roman" w:cs="Times New Roman"/>
          <w:bCs/>
        </w:rPr>
        <w:t xml:space="preserve">Przejęcie budynku nastąpi </w:t>
      </w:r>
      <w:r w:rsidR="000705CD" w:rsidRPr="00E123DB">
        <w:rPr>
          <w:rFonts w:ascii="Times New Roman" w:hAnsi="Times New Roman" w:cs="Times New Roman"/>
          <w:bCs/>
        </w:rPr>
        <w:t xml:space="preserve">31 maja 2017 r. </w:t>
      </w:r>
      <w:r w:rsidR="00CF2903" w:rsidRPr="00E123DB">
        <w:rPr>
          <w:rFonts w:ascii="Times New Roman" w:hAnsi="Times New Roman" w:cs="Times New Roman"/>
          <w:bCs/>
        </w:rPr>
        <w:t xml:space="preserve">w godz. od 12.00 do 15.00 – protokolarnie </w:t>
      </w:r>
      <w:r w:rsidR="003D18BB">
        <w:rPr>
          <w:rFonts w:ascii="Times New Roman" w:hAnsi="Times New Roman" w:cs="Times New Roman"/>
          <w:bCs/>
        </w:rPr>
        <w:br/>
      </w:r>
      <w:r w:rsidR="00CF2903" w:rsidRPr="00E123DB">
        <w:rPr>
          <w:rFonts w:ascii="Times New Roman" w:hAnsi="Times New Roman" w:cs="Times New Roman"/>
          <w:bCs/>
        </w:rPr>
        <w:t>z uwz</w:t>
      </w:r>
      <w:r w:rsidR="005928BD" w:rsidRPr="00E123DB">
        <w:rPr>
          <w:rFonts w:ascii="Times New Roman" w:hAnsi="Times New Roman" w:cs="Times New Roman"/>
          <w:bCs/>
        </w:rPr>
        <w:t>ględnieniem zabezpieczenia ppoż</w:t>
      </w:r>
      <w:r w:rsidR="00CF2903" w:rsidRPr="00E123DB">
        <w:rPr>
          <w:rFonts w:ascii="Times New Roman" w:hAnsi="Times New Roman" w:cs="Times New Roman"/>
          <w:bCs/>
        </w:rPr>
        <w:t>.</w:t>
      </w:r>
    </w:p>
    <w:p w:rsidR="00286904" w:rsidRPr="00E123DB" w:rsidRDefault="00286904" w:rsidP="001338A5">
      <w:pPr>
        <w:widowControl/>
        <w:numPr>
          <w:ilvl w:val="1"/>
          <w:numId w:val="22"/>
        </w:numPr>
        <w:tabs>
          <w:tab w:val="clear" w:pos="2333"/>
          <w:tab w:val="left" w:pos="426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123DB">
        <w:rPr>
          <w:rFonts w:ascii="Times New Roman" w:hAnsi="Times New Roman" w:cs="Times New Roman"/>
          <w:b/>
          <w:bCs/>
        </w:rPr>
        <w:lastRenderedPageBreak/>
        <w:t>Warunki płatności:</w:t>
      </w:r>
    </w:p>
    <w:p w:rsidR="00BA36C7" w:rsidRDefault="00286904" w:rsidP="00BA36C7">
      <w:pPr>
        <w:widowControl/>
        <w:numPr>
          <w:ilvl w:val="0"/>
          <w:numId w:val="24"/>
        </w:numPr>
        <w:tabs>
          <w:tab w:val="clear" w:pos="1253"/>
          <w:tab w:val="left" w:pos="360"/>
          <w:tab w:val="num" w:pos="851"/>
        </w:tabs>
        <w:suppressAutoHyphens w:val="0"/>
        <w:spacing w:after="160"/>
        <w:ind w:left="709" w:hanging="425"/>
        <w:jc w:val="both"/>
        <w:rPr>
          <w:rFonts w:ascii="Times New Roman" w:hAnsi="Times New Roman" w:cs="Times New Roman"/>
          <w:kern w:val="0"/>
          <w:lang w:eastAsia="pl-PL"/>
        </w:rPr>
      </w:pPr>
      <w:r w:rsidRPr="00E123DB">
        <w:rPr>
          <w:rFonts w:ascii="Times New Roman" w:hAnsi="Times New Roman" w:cs="Times New Roman"/>
          <w:kern w:val="0"/>
          <w:lang w:eastAsia="pl-PL"/>
        </w:rPr>
        <w:t xml:space="preserve">Należność za przedmiot umowy płatna będzie przelewem na rachunek bankowy Wykonawcy w ciągu 21 dni od dnia dostarczenia do Izby Administracji Skarbowej prawidłowo wystawionej faktury VAT. </w:t>
      </w:r>
    </w:p>
    <w:p w:rsidR="00BA36C7" w:rsidRPr="00BA36C7" w:rsidRDefault="00BA36C7" w:rsidP="00BA36C7">
      <w:pPr>
        <w:widowControl/>
        <w:numPr>
          <w:ilvl w:val="0"/>
          <w:numId w:val="24"/>
        </w:numPr>
        <w:tabs>
          <w:tab w:val="clear" w:pos="1253"/>
          <w:tab w:val="left" w:pos="360"/>
          <w:tab w:val="num" w:pos="851"/>
        </w:tabs>
        <w:suppressAutoHyphens w:val="0"/>
        <w:spacing w:after="160"/>
        <w:ind w:left="709" w:hanging="425"/>
        <w:jc w:val="both"/>
        <w:rPr>
          <w:rFonts w:ascii="Times New Roman" w:hAnsi="Times New Roman" w:cs="Times New Roman"/>
          <w:kern w:val="0"/>
          <w:lang w:eastAsia="pl-PL"/>
        </w:rPr>
      </w:pPr>
      <w:r w:rsidRPr="00BA36C7">
        <w:rPr>
          <w:rFonts w:ascii="Times New Roman" w:hAnsi="Times New Roman" w:cs="Times New Roman"/>
          <w:kern w:val="0"/>
          <w:lang w:eastAsia="pl-PL"/>
        </w:rPr>
        <w:t>Faktura musi być wystawiona z wyszczególnieniem w osobnych pozycjach:</w:t>
      </w:r>
      <w:r>
        <w:rPr>
          <w:rFonts w:ascii="Times New Roman" w:hAnsi="Times New Roman" w:cs="Times New Roman"/>
          <w:kern w:val="0"/>
          <w:lang w:eastAsia="pl-PL"/>
        </w:rPr>
        <w:t xml:space="preserve"> wartość za usługę ochrony i</w:t>
      </w:r>
      <w:r w:rsidRPr="00BA36C7">
        <w:rPr>
          <w:rFonts w:ascii="Times New Roman" w:hAnsi="Times New Roman" w:cs="Times New Roman"/>
          <w:kern w:val="0"/>
          <w:lang w:eastAsia="pl-PL"/>
        </w:rPr>
        <w:t xml:space="preserve"> wartość za konserwację systemów alarmowych</w:t>
      </w:r>
      <w:r>
        <w:rPr>
          <w:rFonts w:ascii="Times New Roman" w:hAnsi="Times New Roman" w:cs="Times New Roman"/>
          <w:kern w:val="0"/>
          <w:lang w:eastAsia="pl-PL"/>
        </w:rPr>
        <w:t xml:space="preserve"> </w:t>
      </w:r>
      <w:r w:rsidRPr="00BA36C7">
        <w:rPr>
          <w:rFonts w:ascii="Times New Roman" w:hAnsi="Times New Roman" w:cs="Times New Roman"/>
          <w:kern w:val="0"/>
          <w:lang w:eastAsia="pl-PL"/>
        </w:rPr>
        <w:t>zgodnie z zapisami pkt. I formularza ofertowego</w:t>
      </w:r>
    </w:p>
    <w:p w:rsidR="00286904" w:rsidRPr="00E123DB" w:rsidRDefault="00286904" w:rsidP="001338A5">
      <w:pPr>
        <w:widowControl/>
        <w:numPr>
          <w:ilvl w:val="0"/>
          <w:numId w:val="24"/>
        </w:numPr>
        <w:tabs>
          <w:tab w:val="clear" w:pos="1253"/>
          <w:tab w:val="left" w:pos="360"/>
          <w:tab w:val="num" w:pos="851"/>
        </w:tabs>
        <w:suppressAutoHyphens w:val="0"/>
        <w:spacing w:after="160"/>
        <w:ind w:left="709" w:hanging="425"/>
        <w:jc w:val="both"/>
        <w:rPr>
          <w:rFonts w:ascii="Times New Roman" w:hAnsi="Times New Roman" w:cs="Times New Roman"/>
          <w:kern w:val="0"/>
          <w:lang w:eastAsia="pl-PL"/>
        </w:rPr>
      </w:pPr>
      <w:r w:rsidRPr="00E123DB">
        <w:rPr>
          <w:rFonts w:ascii="Times New Roman" w:hAnsi="Times New Roman" w:cs="Times New Roman"/>
          <w:kern w:val="0"/>
          <w:lang w:eastAsia="pl-PL"/>
        </w:rPr>
        <w:t>Za dzień zapłaty uznaje się dzień obciążenia rachunku bankowego Zamawiającego.</w:t>
      </w:r>
    </w:p>
    <w:p w:rsidR="00B81620" w:rsidRPr="00E123DB" w:rsidRDefault="002315EF" w:rsidP="001338A5">
      <w:pPr>
        <w:widowControl/>
        <w:numPr>
          <w:ilvl w:val="1"/>
          <w:numId w:val="24"/>
        </w:numPr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bCs/>
        </w:rPr>
      </w:pPr>
      <w:r w:rsidRPr="00E123DB">
        <w:rPr>
          <w:rFonts w:ascii="Times New Roman" w:hAnsi="Times New Roman" w:cs="Times New Roman"/>
          <w:b/>
          <w:bCs/>
        </w:rPr>
        <w:t>O</w:t>
      </w:r>
      <w:r w:rsidR="00B81620" w:rsidRPr="00E123DB">
        <w:rPr>
          <w:rFonts w:ascii="Times New Roman" w:hAnsi="Times New Roman" w:cs="Times New Roman"/>
          <w:b/>
          <w:bCs/>
        </w:rPr>
        <w:t xml:space="preserve">świadczamy, że: </w:t>
      </w:r>
    </w:p>
    <w:p w:rsidR="00E865EB" w:rsidRPr="00E123DB" w:rsidRDefault="00E865EB" w:rsidP="001338A5">
      <w:pPr>
        <w:pStyle w:val="Akapitzlist"/>
        <w:widowControl/>
        <w:numPr>
          <w:ilvl w:val="0"/>
          <w:numId w:val="23"/>
        </w:numPr>
        <w:tabs>
          <w:tab w:val="left" w:pos="709"/>
        </w:tabs>
        <w:spacing w:before="120"/>
        <w:ind w:left="721" w:right="198" w:hanging="437"/>
        <w:jc w:val="both"/>
        <w:rPr>
          <w:rFonts w:ascii="Times New Roman" w:hAnsi="Times New Roman" w:cs="Times New Roman"/>
          <w:bCs/>
        </w:rPr>
      </w:pPr>
      <w:r w:rsidRPr="00E123DB">
        <w:rPr>
          <w:rFonts w:ascii="Times New Roman" w:hAnsi="Times New Roman" w:cs="Times New Roman"/>
          <w:bCs/>
        </w:rPr>
        <w:t>Wykonawca posiada uprawnienia do wykonywania działalności określonej w przedmiocie zamówienia</w:t>
      </w:r>
      <w:r w:rsidR="000705CD" w:rsidRPr="00E123DB">
        <w:rPr>
          <w:rFonts w:ascii="Times New Roman" w:hAnsi="Times New Roman" w:cs="Times New Roman"/>
          <w:bCs/>
        </w:rPr>
        <w:t>.</w:t>
      </w:r>
    </w:p>
    <w:p w:rsidR="00E865EB" w:rsidRPr="00E123DB" w:rsidRDefault="00E865EB" w:rsidP="001338A5">
      <w:pPr>
        <w:pStyle w:val="Akapitzlist"/>
        <w:widowControl/>
        <w:numPr>
          <w:ilvl w:val="0"/>
          <w:numId w:val="23"/>
        </w:numPr>
        <w:tabs>
          <w:tab w:val="left" w:pos="709"/>
        </w:tabs>
        <w:spacing w:before="120"/>
        <w:ind w:left="721" w:right="198" w:hanging="437"/>
        <w:jc w:val="both"/>
        <w:rPr>
          <w:rFonts w:ascii="Times New Roman" w:hAnsi="Times New Roman" w:cs="Times New Roman"/>
          <w:bCs/>
        </w:rPr>
      </w:pPr>
      <w:r w:rsidRPr="00E123DB">
        <w:rPr>
          <w:rFonts w:ascii="Times New Roman" w:hAnsi="Times New Roman" w:cs="Times New Roman"/>
          <w:bCs/>
        </w:rPr>
        <w:t>Wykonawca posiada niezbędną wiedzę i doświadczenie oraz potencjał techniczny, a także dysponuje osobami zdolnymi do jego wykonania.</w:t>
      </w:r>
    </w:p>
    <w:p w:rsidR="00070E92" w:rsidRPr="00E123DB" w:rsidRDefault="00E865EB" w:rsidP="001338A5">
      <w:pPr>
        <w:pStyle w:val="Akapitzlist"/>
        <w:widowControl/>
        <w:numPr>
          <w:ilvl w:val="0"/>
          <w:numId w:val="23"/>
        </w:numPr>
        <w:tabs>
          <w:tab w:val="left" w:pos="709"/>
        </w:tabs>
        <w:spacing w:before="120"/>
        <w:ind w:left="721" w:right="198" w:hanging="437"/>
        <w:jc w:val="both"/>
        <w:rPr>
          <w:rFonts w:ascii="Times New Roman" w:hAnsi="Times New Roman" w:cs="Times New Roman"/>
          <w:bCs/>
        </w:rPr>
      </w:pPr>
      <w:r w:rsidRPr="00E123DB">
        <w:rPr>
          <w:rFonts w:ascii="Times New Roman" w:hAnsi="Times New Roman" w:cs="Times New Roman"/>
          <w:bCs/>
        </w:rPr>
        <w:t>Wykonawca znajduje się w sytuacji ekonomicznej i finansowej zapewniającej wykonanie zamówienia.</w:t>
      </w:r>
    </w:p>
    <w:p w:rsidR="00070E92" w:rsidRPr="00E123DB" w:rsidRDefault="000705CD" w:rsidP="001338A5">
      <w:pPr>
        <w:pStyle w:val="Akapitzlist"/>
        <w:widowControl/>
        <w:numPr>
          <w:ilvl w:val="0"/>
          <w:numId w:val="23"/>
        </w:numPr>
        <w:tabs>
          <w:tab w:val="left" w:pos="709"/>
        </w:tabs>
        <w:spacing w:before="120"/>
        <w:ind w:left="721" w:right="198" w:hanging="437"/>
        <w:jc w:val="both"/>
        <w:rPr>
          <w:rFonts w:ascii="Times New Roman" w:hAnsi="Times New Roman" w:cs="Times New Roman"/>
          <w:bCs/>
        </w:rPr>
      </w:pPr>
      <w:r w:rsidRPr="00E123DB">
        <w:rPr>
          <w:rFonts w:ascii="Times New Roman" w:hAnsi="Times New Roman" w:cs="Times New Roman"/>
          <w:bCs/>
        </w:rPr>
        <w:t>Zatrudni</w:t>
      </w:r>
      <w:r w:rsidR="00070E92" w:rsidRPr="00E123DB">
        <w:rPr>
          <w:rFonts w:ascii="Times New Roman" w:hAnsi="Times New Roman" w:cs="Times New Roman"/>
          <w:bCs/>
        </w:rPr>
        <w:t xml:space="preserve">my wszystkich pracowników wykonujących pracę na obiekcie Izby Administracji  Skarbowej Katowice z lokalizacją w Częstochowie na umowę o pracę w sposób określony w art. 22§1 ustawy z dnia 26 czerwca 1974 r. Kodeks pracy (Dz. U. </w:t>
      </w:r>
      <w:r w:rsidR="0066284F" w:rsidRPr="00E123DB">
        <w:rPr>
          <w:rFonts w:ascii="Times New Roman" w:hAnsi="Times New Roman" w:cs="Times New Roman"/>
          <w:bCs/>
        </w:rPr>
        <w:t xml:space="preserve">z 2014r. poz. 1502 z </w:t>
      </w:r>
      <w:proofErr w:type="spellStart"/>
      <w:r w:rsidR="0066284F" w:rsidRPr="00E123DB">
        <w:rPr>
          <w:rFonts w:ascii="Times New Roman" w:hAnsi="Times New Roman" w:cs="Times New Roman"/>
          <w:bCs/>
        </w:rPr>
        <w:t>późn</w:t>
      </w:r>
      <w:proofErr w:type="spellEnd"/>
      <w:r w:rsidR="0066284F" w:rsidRPr="00E123DB">
        <w:rPr>
          <w:rFonts w:ascii="Times New Roman" w:hAnsi="Times New Roman" w:cs="Times New Roman"/>
          <w:bCs/>
        </w:rPr>
        <w:t>. zm.) przez cały okres trwania umowy.</w:t>
      </w:r>
    </w:p>
    <w:p w:rsidR="00E865EB" w:rsidRPr="00E123DB" w:rsidRDefault="00E865EB" w:rsidP="001338A5">
      <w:pPr>
        <w:pStyle w:val="Akapitzlist"/>
        <w:widowControl/>
        <w:numPr>
          <w:ilvl w:val="0"/>
          <w:numId w:val="23"/>
        </w:numPr>
        <w:tabs>
          <w:tab w:val="left" w:pos="709"/>
        </w:tabs>
        <w:spacing w:before="120"/>
        <w:ind w:left="721" w:right="198" w:hanging="437"/>
        <w:jc w:val="both"/>
        <w:rPr>
          <w:rFonts w:ascii="Times New Roman" w:hAnsi="Times New Roman" w:cs="Times New Roman"/>
          <w:bCs/>
        </w:rPr>
      </w:pPr>
      <w:r w:rsidRPr="00E123DB">
        <w:rPr>
          <w:rFonts w:ascii="Times New Roman" w:hAnsi="Times New Roman" w:cs="Times New Roman"/>
          <w:bCs/>
        </w:rPr>
        <w:t>Oferta cenowa została opracowana zgodnie z otrzymanym opisem przedmiotu zamówienia, cena brutto zawiera wszystkie koszty, jakie ponosi                               Zamawiający w przypadku wyboru niniejszej oferty.</w:t>
      </w:r>
    </w:p>
    <w:p w:rsidR="00E865EB" w:rsidRPr="00E123DB" w:rsidRDefault="00E865EB" w:rsidP="001338A5">
      <w:pPr>
        <w:pStyle w:val="Akapitzlist"/>
        <w:widowControl/>
        <w:numPr>
          <w:ilvl w:val="0"/>
          <w:numId w:val="23"/>
        </w:numPr>
        <w:tabs>
          <w:tab w:val="left" w:pos="709"/>
        </w:tabs>
        <w:spacing w:before="120"/>
        <w:ind w:left="721" w:right="198" w:hanging="437"/>
        <w:jc w:val="both"/>
        <w:rPr>
          <w:rFonts w:ascii="Times New Roman" w:hAnsi="Times New Roman" w:cs="Times New Roman"/>
          <w:bCs/>
        </w:rPr>
      </w:pPr>
      <w:r w:rsidRPr="00E123DB">
        <w:rPr>
          <w:rFonts w:ascii="Times New Roman" w:hAnsi="Times New Roman" w:cs="Times New Roman"/>
          <w:bCs/>
        </w:rPr>
        <w:t>Uzyskaliśmy wszelkie informacje niezbędne do prawidłowego przygotowania i złożenia niniejszej oferty oraz nie wnosimy zastrzeżeń.</w:t>
      </w:r>
    </w:p>
    <w:p w:rsidR="00E865EB" w:rsidRPr="00E123DB" w:rsidRDefault="00E865EB" w:rsidP="001338A5">
      <w:pPr>
        <w:pStyle w:val="Akapitzlist"/>
        <w:widowControl/>
        <w:numPr>
          <w:ilvl w:val="0"/>
          <w:numId w:val="23"/>
        </w:numPr>
        <w:tabs>
          <w:tab w:val="left" w:pos="709"/>
        </w:tabs>
        <w:spacing w:before="120"/>
        <w:ind w:left="721" w:right="198" w:hanging="437"/>
        <w:jc w:val="both"/>
        <w:rPr>
          <w:rFonts w:ascii="Times New Roman" w:hAnsi="Times New Roman" w:cs="Times New Roman"/>
          <w:bCs/>
        </w:rPr>
      </w:pPr>
      <w:r w:rsidRPr="00E123DB">
        <w:rPr>
          <w:rFonts w:ascii="Times New Roman" w:hAnsi="Times New Roman" w:cs="Times New Roman"/>
          <w:bCs/>
        </w:rPr>
        <w:t>Dołączony do zaproszenia projekt umowy został przez nas zaakceptowany i w przypadku wyboru naszej oferty zobowiązujemy się do zawarcia umowy na podanych warunkach.</w:t>
      </w:r>
    </w:p>
    <w:p w:rsidR="002315EF" w:rsidRPr="00E123DB" w:rsidRDefault="00E865EB" w:rsidP="001338A5">
      <w:pPr>
        <w:pStyle w:val="Akapitzlist"/>
        <w:numPr>
          <w:ilvl w:val="0"/>
          <w:numId w:val="23"/>
        </w:numPr>
        <w:tabs>
          <w:tab w:val="left" w:pos="709"/>
        </w:tabs>
        <w:ind w:left="721" w:right="198" w:hanging="437"/>
        <w:rPr>
          <w:rFonts w:ascii="Times New Roman" w:hAnsi="Times New Roman" w:cs="Times New Roman"/>
          <w:bCs/>
          <w:color w:val="FF0000"/>
        </w:rPr>
      </w:pPr>
      <w:r w:rsidRPr="00E123DB">
        <w:rPr>
          <w:rFonts w:ascii="Times New Roman" w:hAnsi="Times New Roman" w:cs="Times New Roman"/>
          <w:bCs/>
        </w:rPr>
        <w:t>Podane w ofercie ceny nie będą</w:t>
      </w:r>
      <w:r w:rsidR="002315EF" w:rsidRPr="00E123DB">
        <w:rPr>
          <w:rFonts w:ascii="Times New Roman" w:hAnsi="Times New Roman" w:cs="Times New Roman"/>
          <w:bCs/>
        </w:rPr>
        <w:t xml:space="preserve"> podlegać zmianie i waloryzacji</w:t>
      </w:r>
      <w:r w:rsidR="0017668F" w:rsidRPr="00E123DB">
        <w:rPr>
          <w:rFonts w:ascii="Times New Roman" w:hAnsi="Times New Roman" w:cs="Times New Roman"/>
          <w:bCs/>
        </w:rPr>
        <w:t>.</w:t>
      </w:r>
    </w:p>
    <w:p w:rsidR="00566506" w:rsidRPr="00E123DB" w:rsidRDefault="00566506" w:rsidP="001338A5">
      <w:pPr>
        <w:pStyle w:val="Akapitzlist"/>
        <w:numPr>
          <w:ilvl w:val="0"/>
          <w:numId w:val="23"/>
        </w:numPr>
        <w:tabs>
          <w:tab w:val="left" w:pos="709"/>
        </w:tabs>
        <w:ind w:left="721" w:right="198" w:hanging="437"/>
        <w:rPr>
          <w:rFonts w:ascii="Times New Roman" w:hAnsi="Times New Roman" w:cs="Times New Roman"/>
          <w:bCs/>
          <w:color w:val="FF0000"/>
        </w:rPr>
      </w:pPr>
      <w:r w:rsidRPr="00E123DB">
        <w:rPr>
          <w:rFonts w:ascii="Times New Roman" w:hAnsi="Times New Roman" w:cs="Times New Roman"/>
          <w:bCs/>
        </w:rPr>
        <w:t>Przedmiot zamówienia zrealizujemy sami w całości</w:t>
      </w:r>
      <w:r w:rsidR="008D389F" w:rsidRPr="00E123DB">
        <w:rPr>
          <w:rFonts w:ascii="Times New Roman" w:hAnsi="Times New Roman" w:cs="Times New Roman"/>
          <w:bCs/>
        </w:rPr>
        <w:t>.</w:t>
      </w:r>
    </w:p>
    <w:p w:rsidR="00B81620" w:rsidRPr="00BA36C7" w:rsidRDefault="002315EF" w:rsidP="001338A5">
      <w:pPr>
        <w:pStyle w:val="Akapitzlist"/>
        <w:numPr>
          <w:ilvl w:val="0"/>
          <w:numId w:val="23"/>
        </w:numPr>
        <w:tabs>
          <w:tab w:val="left" w:pos="709"/>
        </w:tabs>
        <w:ind w:left="721" w:right="198" w:hanging="437"/>
        <w:rPr>
          <w:rFonts w:ascii="Times New Roman" w:hAnsi="Times New Roman" w:cs="Times New Roman"/>
          <w:bCs/>
          <w:color w:val="FF0000"/>
        </w:rPr>
      </w:pPr>
      <w:r w:rsidRPr="00E123DB">
        <w:rPr>
          <w:rFonts w:ascii="Times New Roman" w:hAnsi="Times New Roman" w:cs="Times New Roman"/>
          <w:iCs/>
        </w:rPr>
        <w:t>J</w:t>
      </w:r>
      <w:r w:rsidR="00B81620" w:rsidRPr="00E123DB">
        <w:rPr>
          <w:rFonts w:ascii="Times New Roman" w:hAnsi="Times New Roman" w:cs="Times New Roman"/>
          <w:iCs/>
        </w:rPr>
        <w:t xml:space="preserve">esteśmy uprawnieni do prowadzenia działalności w zakresie ochrony osób i mienia oraz </w:t>
      </w:r>
    </w:p>
    <w:p w:rsidR="00BA36C7" w:rsidRPr="00E123DB" w:rsidRDefault="00BA36C7" w:rsidP="00BA36C7">
      <w:pPr>
        <w:pStyle w:val="Akapitzlist"/>
        <w:tabs>
          <w:tab w:val="left" w:pos="709"/>
        </w:tabs>
        <w:ind w:left="721" w:right="198"/>
        <w:rPr>
          <w:rFonts w:ascii="Times New Roman" w:hAnsi="Times New Roman" w:cs="Times New Roman"/>
          <w:bCs/>
          <w:color w:val="FF0000"/>
        </w:rPr>
      </w:pPr>
    </w:p>
    <w:p w:rsidR="00B81620" w:rsidRPr="00E123DB" w:rsidRDefault="00B81620" w:rsidP="00B81620">
      <w:pPr>
        <w:tabs>
          <w:tab w:val="left" w:pos="567"/>
        </w:tabs>
        <w:spacing w:line="360" w:lineRule="auto"/>
        <w:ind w:left="540"/>
        <w:jc w:val="both"/>
        <w:rPr>
          <w:rFonts w:ascii="Times New Roman" w:hAnsi="Times New Roman" w:cs="Times New Roman"/>
          <w:iCs/>
        </w:rPr>
      </w:pPr>
      <w:r w:rsidRPr="00E123DB">
        <w:rPr>
          <w:rFonts w:ascii="Times New Roman" w:hAnsi="Times New Roman" w:cs="Times New Roman"/>
          <w:iCs/>
        </w:rPr>
        <w:t>□ posiadamy SUFO*</w:t>
      </w:r>
    </w:p>
    <w:p w:rsidR="00B81620" w:rsidRPr="00E123DB" w:rsidRDefault="00B81620" w:rsidP="00B81620">
      <w:pPr>
        <w:tabs>
          <w:tab w:val="left" w:pos="567"/>
        </w:tabs>
        <w:spacing w:line="360" w:lineRule="auto"/>
        <w:ind w:left="540"/>
        <w:jc w:val="both"/>
        <w:rPr>
          <w:rFonts w:ascii="Times New Roman" w:hAnsi="Times New Roman" w:cs="Times New Roman"/>
          <w:iCs/>
        </w:rPr>
      </w:pPr>
      <w:r w:rsidRPr="00E123DB">
        <w:rPr>
          <w:rFonts w:ascii="Times New Roman" w:hAnsi="Times New Roman" w:cs="Times New Roman"/>
          <w:iCs/>
        </w:rPr>
        <w:t>□ nie posiadamy SUFO*.</w:t>
      </w:r>
    </w:p>
    <w:p w:rsidR="00B81620" w:rsidRPr="00E123DB" w:rsidRDefault="00B81620" w:rsidP="001338A5">
      <w:pPr>
        <w:widowControl/>
        <w:numPr>
          <w:ilvl w:val="1"/>
          <w:numId w:val="24"/>
        </w:numPr>
        <w:tabs>
          <w:tab w:val="left" w:pos="567"/>
        </w:tabs>
        <w:spacing w:before="120"/>
        <w:ind w:left="539" w:hanging="539"/>
        <w:jc w:val="both"/>
        <w:rPr>
          <w:rFonts w:ascii="Times New Roman" w:hAnsi="Times New Roman" w:cs="Times New Roman"/>
          <w:b/>
        </w:rPr>
      </w:pPr>
      <w:r w:rsidRPr="00E123DB">
        <w:rPr>
          <w:rFonts w:ascii="Times New Roman" w:hAnsi="Times New Roman" w:cs="Times New Roman"/>
        </w:rPr>
        <w:t>Pod groźbą odpowiedzialności karnej oświadczamy, że załączone do oferty dokumenty opisują stan faktyczny i prawny, aktualny na dzień otwarcia ofert (art. 297 k.k.).</w:t>
      </w:r>
    </w:p>
    <w:p w:rsidR="002D75DF" w:rsidRPr="00E123DB" w:rsidRDefault="002D75DF" w:rsidP="001338A5">
      <w:pPr>
        <w:widowControl/>
        <w:numPr>
          <w:ilvl w:val="1"/>
          <w:numId w:val="24"/>
        </w:numPr>
        <w:tabs>
          <w:tab w:val="left" w:pos="567"/>
        </w:tabs>
        <w:spacing w:before="120"/>
        <w:ind w:left="539" w:hanging="539"/>
        <w:jc w:val="both"/>
        <w:rPr>
          <w:rFonts w:ascii="Times New Roman" w:hAnsi="Times New Roman" w:cs="Times New Roman"/>
          <w:b/>
        </w:rPr>
      </w:pPr>
      <w:r w:rsidRPr="00E123DB">
        <w:rPr>
          <w:rFonts w:ascii="Times New Roman" w:hAnsi="Times New Roman" w:cs="Times New Roman"/>
        </w:rPr>
        <w:t>Do oferty należy dołączyć wyliczenia z których wynikać będzie możliwość realizacji zamówienia za zaoferowaną wartość w pkt. I. W wylicze</w:t>
      </w:r>
      <w:r w:rsidR="00C32255" w:rsidRPr="00E123DB">
        <w:rPr>
          <w:rFonts w:ascii="Times New Roman" w:hAnsi="Times New Roman" w:cs="Times New Roman"/>
        </w:rPr>
        <w:t>ni</w:t>
      </w:r>
      <w:r w:rsidRPr="00E123DB">
        <w:rPr>
          <w:rFonts w:ascii="Times New Roman" w:hAnsi="Times New Roman" w:cs="Times New Roman"/>
        </w:rPr>
        <w:t xml:space="preserve">ach należy uwzględnić konieczność zatrudnienia wszystkich pracowników ochrony bezpośrednio realizujących przedmiot zamówienia wraz </w:t>
      </w:r>
      <w:r w:rsidR="009E2A48" w:rsidRPr="00E123DB">
        <w:rPr>
          <w:rFonts w:ascii="Times New Roman" w:hAnsi="Times New Roman" w:cs="Times New Roman"/>
        </w:rPr>
        <w:br/>
      </w:r>
      <w:r w:rsidRPr="00E123DB">
        <w:rPr>
          <w:rFonts w:ascii="Times New Roman" w:hAnsi="Times New Roman" w:cs="Times New Roman"/>
        </w:rPr>
        <w:t xml:space="preserve">z narzutami i dodatkowymi kosztami </w:t>
      </w:r>
      <w:r w:rsidR="00C32255" w:rsidRPr="00E123DB">
        <w:rPr>
          <w:rFonts w:ascii="Times New Roman" w:hAnsi="Times New Roman" w:cs="Times New Roman"/>
        </w:rPr>
        <w:t xml:space="preserve">związanymi z </w:t>
      </w:r>
      <w:r w:rsidR="009E2A48" w:rsidRPr="00E123DB">
        <w:rPr>
          <w:rFonts w:ascii="Times New Roman" w:hAnsi="Times New Roman" w:cs="Times New Roman"/>
        </w:rPr>
        <w:t xml:space="preserve">konserwacją systemów alarmowych, dojazdu grupy interwencyjnej </w:t>
      </w:r>
      <w:r w:rsidR="00C32255" w:rsidRPr="00E123DB">
        <w:rPr>
          <w:rFonts w:ascii="Times New Roman" w:hAnsi="Times New Roman" w:cs="Times New Roman"/>
        </w:rPr>
        <w:t xml:space="preserve">oraz ewentualne refundacje </w:t>
      </w:r>
      <w:proofErr w:type="spellStart"/>
      <w:r w:rsidR="00C32255" w:rsidRPr="00E123DB">
        <w:rPr>
          <w:rFonts w:ascii="Times New Roman" w:hAnsi="Times New Roman" w:cs="Times New Roman"/>
        </w:rPr>
        <w:t>np</w:t>
      </w:r>
      <w:proofErr w:type="spellEnd"/>
      <w:r w:rsidR="00C32255" w:rsidRPr="00E123DB">
        <w:rPr>
          <w:rFonts w:ascii="Times New Roman" w:hAnsi="Times New Roman" w:cs="Times New Roman"/>
        </w:rPr>
        <w:t xml:space="preserve"> PFRON. </w:t>
      </w:r>
    </w:p>
    <w:p w:rsidR="00BA36C7" w:rsidRDefault="00BA36C7" w:rsidP="00B8162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81620" w:rsidRPr="00E123DB" w:rsidRDefault="00B81620" w:rsidP="00B81620">
      <w:pPr>
        <w:spacing w:line="360" w:lineRule="auto"/>
        <w:jc w:val="both"/>
        <w:rPr>
          <w:rFonts w:ascii="Times New Roman" w:hAnsi="Times New Roman" w:cs="Times New Roman"/>
        </w:rPr>
      </w:pPr>
      <w:r w:rsidRPr="00E123DB">
        <w:rPr>
          <w:rFonts w:ascii="Times New Roman" w:hAnsi="Times New Roman" w:cs="Times New Roman"/>
          <w:b/>
        </w:rPr>
        <w:lastRenderedPageBreak/>
        <w:t>Do oferty załączamy następujące dokumenty:</w:t>
      </w:r>
    </w:p>
    <w:p w:rsidR="00B81620" w:rsidRPr="00E123DB" w:rsidRDefault="00B81620" w:rsidP="001338A5">
      <w:pPr>
        <w:widowControl/>
        <w:numPr>
          <w:ilvl w:val="0"/>
          <w:numId w:val="9"/>
        </w:numPr>
        <w:spacing w:after="120" w:line="480" w:lineRule="auto"/>
        <w:ind w:left="658" w:hanging="357"/>
        <w:jc w:val="both"/>
        <w:rPr>
          <w:rFonts w:ascii="Times New Roman" w:hAnsi="Times New Roman" w:cs="Times New Roman"/>
        </w:rPr>
      </w:pPr>
      <w:r w:rsidRPr="00E123D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81620" w:rsidRPr="00E123DB" w:rsidRDefault="00B81620" w:rsidP="001338A5">
      <w:pPr>
        <w:widowControl/>
        <w:numPr>
          <w:ilvl w:val="0"/>
          <w:numId w:val="9"/>
        </w:numPr>
        <w:spacing w:after="120" w:line="480" w:lineRule="auto"/>
        <w:ind w:left="658" w:hanging="357"/>
        <w:jc w:val="both"/>
        <w:rPr>
          <w:rFonts w:ascii="Times New Roman" w:hAnsi="Times New Roman" w:cs="Times New Roman"/>
        </w:rPr>
      </w:pPr>
      <w:r w:rsidRPr="00E123D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81620" w:rsidRPr="00E123DB" w:rsidRDefault="00B81620" w:rsidP="001338A5">
      <w:pPr>
        <w:widowControl/>
        <w:numPr>
          <w:ilvl w:val="0"/>
          <w:numId w:val="9"/>
        </w:numPr>
        <w:spacing w:after="120" w:line="480" w:lineRule="auto"/>
        <w:ind w:left="658" w:hanging="357"/>
        <w:jc w:val="both"/>
        <w:rPr>
          <w:rFonts w:ascii="Times New Roman" w:hAnsi="Times New Roman" w:cs="Times New Roman"/>
        </w:rPr>
      </w:pPr>
      <w:r w:rsidRPr="00E123D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308E4" w:rsidRPr="00E123DB" w:rsidRDefault="005308E4" w:rsidP="005308E4">
      <w:pPr>
        <w:widowControl/>
        <w:numPr>
          <w:ilvl w:val="0"/>
          <w:numId w:val="9"/>
        </w:numPr>
        <w:spacing w:after="120" w:line="480" w:lineRule="auto"/>
        <w:ind w:left="658" w:hanging="357"/>
        <w:jc w:val="both"/>
        <w:rPr>
          <w:rFonts w:ascii="Times New Roman" w:hAnsi="Times New Roman" w:cs="Times New Roman"/>
        </w:rPr>
      </w:pPr>
      <w:r w:rsidRPr="00E123D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308E4" w:rsidRPr="00E123DB" w:rsidRDefault="005308E4" w:rsidP="005308E4">
      <w:pPr>
        <w:widowControl/>
        <w:numPr>
          <w:ilvl w:val="0"/>
          <w:numId w:val="9"/>
        </w:numPr>
        <w:spacing w:after="120" w:line="480" w:lineRule="auto"/>
        <w:ind w:left="658" w:hanging="357"/>
        <w:jc w:val="both"/>
        <w:rPr>
          <w:rFonts w:ascii="Times New Roman" w:hAnsi="Times New Roman" w:cs="Times New Roman"/>
        </w:rPr>
      </w:pPr>
      <w:r w:rsidRPr="00E123D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9"/>
      </w:tblGrid>
      <w:tr w:rsidR="00B81620" w:rsidRPr="00E123DB" w:rsidTr="00432A79">
        <w:trPr>
          <w:trHeight w:val="852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620" w:rsidRPr="00E123DB" w:rsidRDefault="00B81620" w:rsidP="00B81620">
            <w:pPr>
              <w:spacing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E123DB">
              <w:rPr>
                <w:rFonts w:ascii="Times New Roman" w:hAnsi="Times New Roman" w:cs="Times New Roman"/>
                <w:b/>
                <w:bCs/>
              </w:rPr>
              <w:t>Imię i nazwisko osoby upoważnionej do kontaktu z Zamawiającym</w:t>
            </w:r>
            <w:r w:rsidRPr="00E123DB">
              <w:rPr>
                <w:rFonts w:ascii="Times New Roman" w:hAnsi="Times New Roman" w:cs="Times New Roman"/>
              </w:rPr>
              <w:t>:</w:t>
            </w:r>
          </w:p>
          <w:p w:rsidR="00B81620" w:rsidRPr="00E123DB" w:rsidRDefault="00B81620" w:rsidP="00B816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123DB">
              <w:rPr>
                <w:rFonts w:ascii="Times New Roman" w:hAnsi="Times New Roman" w:cs="Times New Roman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E123DB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r w:rsidR="003D18BB">
              <w:rPr>
                <w:rFonts w:ascii="Times New Roman" w:hAnsi="Times New Roman" w:cs="Times New Roman"/>
                <w:b/>
                <w:bCs/>
                <w:lang w:val="de-DE"/>
              </w:rPr>
              <w:t>.</w:t>
            </w:r>
            <w:proofErr w:type="spellEnd"/>
            <w:r w:rsidR="003D18BB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E123DB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E123DB">
              <w:rPr>
                <w:rFonts w:ascii="Times New Roman" w:hAnsi="Times New Roman" w:cs="Times New Roman"/>
                <w:lang w:val="de-DE"/>
              </w:rPr>
              <w:t xml:space="preserve"> ......................................................... </w:t>
            </w:r>
            <w:proofErr w:type="spellStart"/>
            <w:r w:rsidRPr="00E123DB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r w:rsidR="003D18BB">
              <w:rPr>
                <w:rFonts w:ascii="Times New Roman" w:hAnsi="Times New Roman" w:cs="Times New Roman"/>
                <w:b/>
                <w:bCs/>
                <w:lang w:val="de-DE"/>
              </w:rPr>
              <w:t>.</w:t>
            </w:r>
            <w:proofErr w:type="spellEnd"/>
            <w:r w:rsidR="003D18BB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E123DB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  <w:r w:rsidRPr="00E123DB">
              <w:rPr>
                <w:rFonts w:ascii="Times New Roman" w:hAnsi="Times New Roman" w:cs="Times New Roman"/>
                <w:lang w:val="de-DE"/>
              </w:rPr>
              <w:t xml:space="preserve">...................................................... </w:t>
            </w:r>
            <w:r w:rsidRPr="00E123DB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r w:rsidRPr="00E123DB">
              <w:rPr>
                <w:rFonts w:ascii="Times New Roman" w:hAnsi="Times New Roman" w:cs="Times New Roman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B81620" w:rsidRPr="00E123DB" w:rsidRDefault="00B81620" w:rsidP="00B81620">
      <w:pPr>
        <w:jc w:val="both"/>
        <w:rPr>
          <w:rFonts w:ascii="Times New Roman" w:hAnsi="Times New Roman" w:cs="Times New Roman"/>
          <w:lang w:val="de-DE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9"/>
      </w:tblGrid>
      <w:tr w:rsidR="00B81620" w:rsidRPr="00E123DB" w:rsidTr="00432A79">
        <w:trPr>
          <w:trHeight w:val="1126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620" w:rsidRPr="00E123DB" w:rsidRDefault="00B81620" w:rsidP="00B816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3DB">
              <w:rPr>
                <w:rFonts w:ascii="Times New Roman" w:hAnsi="Times New Roman" w:cs="Times New Roman"/>
                <w:b/>
                <w:bCs/>
              </w:rPr>
              <w:t>Adres do korespondencji - wypełnić jeżeli jest inny niż na pieczęci firmowej</w:t>
            </w:r>
            <w:r w:rsidRPr="00E123DB">
              <w:rPr>
                <w:rFonts w:ascii="Times New Roman" w:hAnsi="Times New Roman" w:cs="Times New Roman"/>
              </w:rPr>
              <w:t>:</w:t>
            </w:r>
          </w:p>
          <w:p w:rsidR="00B81620" w:rsidRPr="00E123DB" w:rsidRDefault="00B81620" w:rsidP="00B816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3DB">
              <w:rPr>
                <w:rFonts w:ascii="Times New Roman" w:hAnsi="Times New Roman" w:cs="Times New Roman"/>
                <w:b/>
                <w:bCs/>
              </w:rPr>
              <w:t>kod</w:t>
            </w:r>
            <w:r w:rsidRPr="00E123DB">
              <w:rPr>
                <w:rFonts w:ascii="Times New Roman" w:hAnsi="Times New Roman" w:cs="Times New Roman"/>
              </w:rPr>
              <w:t xml:space="preserve"> ......................................................... </w:t>
            </w:r>
            <w:r w:rsidRPr="00E123DB">
              <w:rPr>
                <w:rFonts w:ascii="Times New Roman" w:hAnsi="Times New Roman" w:cs="Times New Roman"/>
                <w:b/>
                <w:bCs/>
              </w:rPr>
              <w:t xml:space="preserve">miasto </w:t>
            </w:r>
            <w:r w:rsidRPr="00E123DB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  <w:p w:rsidR="00B81620" w:rsidRPr="00E123DB" w:rsidRDefault="00B81620" w:rsidP="00B816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123DB">
              <w:rPr>
                <w:rFonts w:ascii="Times New Roman" w:hAnsi="Times New Roman" w:cs="Times New Roman"/>
                <w:b/>
                <w:bCs/>
              </w:rPr>
              <w:t xml:space="preserve">ulica nr </w:t>
            </w:r>
            <w:r w:rsidRPr="00E123DB">
              <w:rPr>
                <w:rFonts w:ascii="Times New Roman" w:hAnsi="Times New Roman" w:cs="Times New Roman"/>
              </w:rPr>
              <w:t>.................................................................</w:t>
            </w:r>
            <w:r w:rsidR="00E7625C" w:rsidRPr="00E123DB">
              <w:rPr>
                <w:rFonts w:ascii="Times New Roman" w:hAnsi="Times New Roman" w:cs="Times New Roman"/>
              </w:rPr>
              <w:t>...........</w:t>
            </w:r>
            <w:r w:rsidRPr="00E123DB">
              <w:rPr>
                <w:rFonts w:ascii="Times New Roman" w:hAnsi="Times New Roman" w:cs="Times New Roman"/>
              </w:rPr>
              <w:t xml:space="preserve">... </w:t>
            </w:r>
          </w:p>
        </w:tc>
      </w:tr>
    </w:tbl>
    <w:p w:rsidR="00B81620" w:rsidRPr="00E123DB" w:rsidRDefault="00B81620" w:rsidP="00B81620">
      <w:pPr>
        <w:jc w:val="both"/>
        <w:rPr>
          <w:rFonts w:ascii="Times New Roman" w:hAnsi="Times New Roman" w:cs="Times New Roman"/>
        </w:rPr>
      </w:pPr>
    </w:p>
    <w:p w:rsidR="00B81620" w:rsidRPr="00E123DB" w:rsidRDefault="00B81620" w:rsidP="00B81620">
      <w:pPr>
        <w:jc w:val="both"/>
        <w:rPr>
          <w:rFonts w:ascii="Times New Roman" w:hAnsi="Times New Roman" w:cs="Times New Roman"/>
        </w:rPr>
      </w:pPr>
      <w:r w:rsidRPr="00E123DB">
        <w:rPr>
          <w:rFonts w:ascii="Times New Roman" w:hAnsi="Times New Roman" w:cs="Times New Roman"/>
        </w:rPr>
        <w:t>Powyższy numer faksu i adres poczty elektronicznej posłużą do przekazywania informacji w postępowaniu przetargowym (w tym do przekazania zawiadomienia o wyborze oferty).</w:t>
      </w:r>
    </w:p>
    <w:p w:rsidR="00B81620" w:rsidRPr="00E123DB" w:rsidRDefault="00B81620" w:rsidP="00B81620">
      <w:pPr>
        <w:rPr>
          <w:rFonts w:ascii="Times New Roman" w:hAnsi="Times New Roman" w:cs="Times New Roman"/>
        </w:rPr>
      </w:pPr>
    </w:p>
    <w:p w:rsidR="00E7625C" w:rsidRPr="00E123DB" w:rsidRDefault="00E7625C" w:rsidP="00E7625C">
      <w:pPr>
        <w:rPr>
          <w:rFonts w:ascii="Times New Roman" w:hAnsi="Times New Roman" w:cs="Times New Roman"/>
        </w:rPr>
      </w:pPr>
      <w:r w:rsidRPr="00E123DB">
        <w:rPr>
          <w:rFonts w:ascii="Times New Roman" w:hAnsi="Times New Roman" w:cs="Times New Roman"/>
        </w:rPr>
        <w:t>*) zaznaczyć właściwe</w:t>
      </w:r>
    </w:p>
    <w:p w:rsidR="00E7625C" w:rsidRPr="00E123DB" w:rsidRDefault="00E7625C" w:rsidP="00E7625C">
      <w:pPr>
        <w:rPr>
          <w:rFonts w:ascii="Times New Roman" w:hAnsi="Times New Roman" w:cs="Times New Roman"/>
        </w:rPr>
      </w:pPr>
    </w:p>
    <w:p w:rsidR="00EF207C" w:rsidRPr="00E123DB" w:rsidRDefault="00EF207C" w:rsidP="00EF207C">
      <w:pPr>
        <w:widowControl/>
        <w:suppressAutoHyphens w:val="0"/>
        <w:rPr>
          <w:rFonts w:ascii="Times New Roman" w:hAnsi="Times New Roman" w:cs="Times New Roman"/>
          <w:kern w:val="0"/>
          <w:lang w:eastAsia="pl-PL"/>
        </w:rPr>
      </w:pPr>
    </w:p>
    <w:p w:rsidR="00E7625C" w:rsidRPr="00E123DB" w:rsidRDefault="00E7625C" w:rsidP="00EF207C">
      <w:pPr>
        <w:widowControl/>
        <w:suppressAutoHyphens w:val="0"/>
        <w:rPr>
          <w:rFonts w:ascii="Times New Roman" w:hAnsi="Times New Roman" w:cs="Times New Roman"/>
          <w:kern w:val="0"/>
          <w:lang w:eastAsia="pl-PL"/>
        </w:rPr>
      </w:pPr>
    </w:p>
    <w:p w:rsidR="00E7625C" w:rsidRPr="00E123DB" w:rsidRDefault="00E7625C" w:rsidP="00EF207C">
      <w:pPr>
        <w:widowControl/>
        <w:suppressAutoHyphens w:val="0"/>
        <w:rPr>
          <w:rFonts w:ascii="Times New Roman" w:hAnsi="Times New Roman" w:cs="Times New Roman"/>
          <w:kern w:val="0"/>
          <w:lang w:eastAsia="pl-PL"/>
        </w:rPr>
      </w:pPr>
    </w:p>
    <w:p w:rsidR="00EF207C" w:rsidRPr="00E123DB" w:rsidRDefault="00EF207C" w:rsidP="00EF207C">
      <w:pPr>
        <w:widowControl/>
        <w:suppressAutoHyphens w:val="0"/>
        <w:ind w:right="304"/>
        <w:rPr>
          <w:rFonts w:ascii="Times New Roman" w:hAnsi="Times New Roman" w:cs="Times New Roman"/>
          <w:kern w:val="0"/>
          <w:lang w:eastAsia="pl-PL"/>
        </w:rPr>
      </w:pPr>
      <w:r w:rsidRPr="00E123DB">
        <w:rPr>
          <w:rFonts w:ascii="Times New Roman" w:hAnsi="Times New Roman" w:cs="Times New Roman"/>
          <w:kern w:val="0"/>
          <w:lang w:eastAsia="pl-PL"/>
        </w:rPr>
        <w:t xml:space="preserve">…………………, dnia………..2017 r.          </w:t>
      </w:r>
      <w:r w:rsidRPr="00E123DB">
        <w:rPr>
          <w:rFonts w:ascii="Times New Roman" w:hAnsi="Times New Roman" w:cs="Times New Roman"/>
          <w:kern w:val="0"/>
          <w:lang w:eastAsia="pl-PL"/>
        </w:rPr>
        <w:tab/>
      </w:r>
      <w:r w:rsidR="00BA36C7">
        <w:rPr>
          <w:rFonts w:ascii="Times New Roman" w:hAnsi="Times New Roman" w:cs="Times New Roman"/>
          <w:kern w:val="0"/>
          <w:lang w:eastAsia="pl-PL"/>
        </w:rPr>
        <w:t xml:space="preserve">                                       </w:t>
      </w:r>
      <w:r w:rsidRPr="00E123DB">
        <w:rPr>
          <w:rFonts w:ascii="Times New Roman" w:hAnsi="Times New Roman" w:cs="Times New Roman"/>
          <w:kern w:val="0"/>
          <w:lang w:eastAsia="pl-PL"/>
        </w:rPr>
        <w:t>……………….……………………………..</w:t>
      </w:r>
    </w:p>
    <w:p w:rsidR="002D23F0" w:rsidRPr="007B03B4" w:rsidRDefault="00BA36C7" w:rsidP="007B03B4">
      <w:pPr>
        <w:widowControl/>
        <w:suppressAutoHyphens w:val="0"/>
        <w:ind w:right="304"/>
        <w:rPr>
          <w:rFonts w:ascii="Times New Roman" w:hAnsi="Times New Roman" w:cs="Times New Roman"/>
          <w:b/>
          <w:bCs/>
          <w:kern w:val="0"/>
          <w:lang w:eastAsia="en-US"/>
        </w:rPr>
        <w:sectPr w:rsidR="002D23F0" w:rsidRPr="007B03B4" w:rsidSect="00F827C3">
          <w:footerReference w:type="first" r:id="rId8"/>
          <w:pgSz w:w="16838" w:h="11906" w:orient="landscape"/>
          <w:pgMar w:top="993" w:right="907" w:bottom="851" w:left="1133" w:header="567" w:footer="567" w:gutter="0"/>
          <w:cols w:space="708"/>
          <w:titlePg/>
          <w:docGrid w:linePitch="326"/>
        </w:sectPr>
      </w:pPr>
      <w:r>
        <w:rPr>
          <w:rFonts w:ascii="Times New Roman" w:hAnsi="Times New Roman" w:cs="Times New Roman"/>
          <w:i/>
          <w:iCs/>
          <w:kern w:val="0"/>
          <w:lang w:eastAsia="pl-PL"/>
        </w:rPr>
        <w:t xml:space="preserve"> </w:t>
      </w:r>
      <w:r w:rsidR="00EF207C" w:rsidRPr="00E123DB">
        <w:rPr>
          <w:rFonts w:ascii="Times New Roman" w:hAnsi="Times New Roman" w:cs="Times New Roman"/>
          <w:i/>
          <w:iCs/>
          <w:kern w:val="0"/>
          <w:lang w:eastAsia="pl-PL"/>
        </w:rPr>
        <w:t>(miejscowość)                                                                                    podpisy osób uprawnion</w:t>
      </w:r>
      <w:r w:rsidR="007B03B4">
        <w:rPr>
          <w:rFonts w:ascii="Times New Roman" w:hAnsi="Times New Roman" w:cs="Times New Roman"/>
          <w:i/>
          <w:iCs/>
          <w:kern w:val="0"/>
          <w:lang w:eastAsia="pl-PL"/>
        </w:rPr>
        <w:t>ych do reprezentowania Wykonawcy</w:t>
      </w:r>
      <w:bookmarkStart w:id="0" w:name="_GoBack"/>
      <w:bookmarkEnd w:id="0"/>
    </w:p>
    <w:p w:rsidR="001947F0" w:rsidRPr="00514E4F" w:rsidRDefault="001947F0" w:rsidP="007B03B4">
      <w:pPr>
        <w:widowControl/>
        <w:suppressAutoHyphens w:val="0"/>
        <w:rPr>
          <w:rFonts w:ascii="Times New Roman" w:eastAsia="Times New Roman" w:hAnsi="Times New Roman" w:cs="Times New Roman"/>
          <w:b/>
          <w:bCs/>
          <w:i/>
          <w:kern w:val="0"/>
          <w:sz w:val="20"/>
          <w:szCs w:val="20"/>
          <w:lang w:eastAsia="en-US"/>
        </w:rPr>
      </w:pPr>
    </w:p>
    <w:sectPr w:rsidR="001947F0" w:rsidRPr="00514E4F" w:rsidSect="002D23F0">
      <w:footerReference w:type="first" r:id="rId9"/>
      <w:pgSz w:w="11906" w:h="16838"/>
      <w:pgMar w:top="907" w:right="1134" w:bottom="1133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CF" w:rsidRDefault="00E105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05CF" w:rsidRDefault="00E105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2A2" w:rsidRPr="0078409E" w:rsidRDefault="000422A2" w:rsidP="00F827C3">
    <w:pPr>
      <w:pStyle w:val="Stopka"/>
      <w:rPr>
        <w:rFonts w:cs="Times New Roman"/>
        <w:lang w:val="en-US"/>
      </w:rPr>
    </w:pPr>
  </w:p>
  <w:p w:rsidR="000422A2" w:rsidRDefault="000422A2" w:rsidP="0078409E">
    <w:pPr>
      <w:rPr>
        <w:rFonts w:ascii="Arial" w:hAnsi="Arial" w:cs="Arial"/>
        <w:color w:val="000000"/>
        <w:spacing w:val="-6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4B" w:rsidRPr="0078409E" w:rsidRDefault="005E544B" w:rsidP="00F827C3">
    <w:pPr>
      <w:pStyle w:val="Stopka"/>
      <w:rPr>
        <w:rFonts w:cs="Times New Roman"/>
        <w:lang w:val="en-US"/>
      </w:rPr>
    </w:pPr>
  </w:p>
  <w:p w:rsidR="005E544B" w:rsidRDefault="005E544B" w:rsidP="0078409E">
    <w:pPr>
      <w:rPr>
        <w:rFonts w:ascii="Arial" w:hAnsi="Arial" w:cs="Arial"/>
        <w:color w:val="000000"/>
        <w:spacing w:val="-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CF" w:rsidRDefault="00E105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05CF" w:rsidRDefault="00E105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C"/>
    <w:multiLevelType w:val="multilevel"/>
    <w:tmpl w:val="37C4C7B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0000010"/>
    <w:multiLevelType w:val="singleLevel"/>
    <w:tmpl w:val="00000010"/>
    <w:name w:val="WW8Num19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  <w:bCs/>
        <w:sz w:val="24"/>
        <w:szCs w:val="24"/>
      </w:rPr>
    </w:lvl>
  </w:abstractNum>
  <w:abstractNum w:abstractNumId="4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5" w15:restartNumberingAfterBreak="0">
    <w:nsid w:val="0000001B"/>
    <w:multiLevelType w:val="singleLevel"/>
    <w:tmpl w:val="057EEF2A"/>
    <w:name w:val="WW8Num31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/>
        <w:sz w:val="24"/>
      </w:rPr>
    </w:lvl>
  </w:abstractNum>
  <w:abstractNum w:abstractNumId="6" w15:restartNumberingAfterBreak="0">
    <w:nsid w:val="00000021"/>
    <w:multiLevelType w:val="multilevel"/>
    <w:tmpl w:val="59CEA4F8"/>
    <w:name w:val="WW8Num3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7" w15:restartNumberingAfterBreak="0">
    <w:nsid w:val="0000002B"/>
    <w:multiLevelType w:val="multilevel"/>
    <w:tmpl w:val="0000002B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iCs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8" w15:restartNumberingAfterBreak="0">
    <w:nsid w:val="00000035"/>
    <w:multiLevelType w:val="multilevel"/>
    <w:tmpl w:val="9E06F7F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9" w15:restartNumberingAfterBreak="0">
    <w:nsid w:val="00000041"/>
    <w:multiLevelType w:val="singleLevel"/>
    <w:tmpl w:val="EFC27AB6"/>
    <w:name w:val="WW8Num93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sz w:val="20"/>
        <w:szCs w:val="20"/>
      </w:rPr>
    </w:lvl>
  </w:abstractNum>
  <w:abstractNum w:abstractNumId="10" w15:restartNumberingAfterBreak="0">
    <w:nsid w:val="00000044"/>
    <w:multiLevelType w:val="multilevel"/>
    <w:tmpl w:val="1BD89108"/>
    <w:name w:val="WW8Num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11" w15:restartNumberingAfterBreak="0">
    <w:nsid w:val="00000046"/>
    <w:multiLevelType w:val="multilevel"/>
    <w:tmpl w:val="00000046"/>
    <w:lvl w:ilvl="0">
      <w:start w:val="13"/>
      <w:numFmt w:val="decimal"/>
      <w:pStyle w:val="Styl4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900" w:hanging="420"/>
      </w:pPr>
      <w:rPr>
        <w:rFonts w:hint="default"/>
        <w:b w:val="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hint="default"/>
        <w:b w:val="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12" w15:restartNumberingAfterBreak="0">
    <w:nsid w:val="04863A6E"/>
    <w:multiLevelType w:val="hybridMultilevel"/>
    <w:tmpl w:val="5EE2656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4BC4B36"/>
    <w:multiLevelType w:val="hybridMultilevel"/>
    <w:tmpl w:val="83BADFE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5B64551"/>
    <w:multiLevelType w:val="hybridMultilevel"/>
    <w:tmpl w:val="86AE4542"/>
    <w:lvl w:ilvl="0" w:tplc="04150017">
      <w:start w:val="1"/>
      <w:numFmt w:val="lowerLetter"/>
      <w:lvlText w:val="%1)"/>
      <w:lvlJc w:val="left"/>
      <w:pPr>
        <w:ind w:left="18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5" w15:restartNumberingAfterBreak="0">
    <w:nsid w:val="0B77033C"/>
    <w:multiLevelType w:val="hybridMultilevel"/>
    <w:tmpl w:val="67AA4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D10EC6"/>
    <w:multiLevelType w:val="hybridMultilevel"/>
    <w:tmpl w:val="98520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775550"/>
    <w:multiLevelType w:val="hybridMultilevel"/>
    <w:tmpl w:val="A71A28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F40CB4"/>
    <w:multiLevelType w:val="hybridMultilevel"/>
    <w:tmpl w:val="1B0E3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15EA3"/>
    <w:multiLevelType w:val="hybridMultilevel"/>
    <w:tmpl w:val="C69E519C"/>
    <w:lvl w:ilvl="0" w:tplc="F54CFF6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0" w15:restartNumberingAfterBreak="0">
    <w:nsid w:val="29B77D51"/>
    <w:multiLevelType w:val="hybridMultilevel"/>
    <w:tmpl w:val="AB8E0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540DA"/>
    <w:multiLevelType w:val="hybridMultilevel"/>
    <w:tmpl w:val="320205E0"/>
    <w:lvl w:ilvl="0" w:tplc="ADE4859A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2EF81307"/>
    <w:multiLevelType w:val="hybridMultilevel"/>
    <w:tmpl w:val="34ECAEF4"/>
    <w:lvl w:ilvl="0" w:tplc="F39EB0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70763"/>
    <w:multiLevelType w:val="hybridMultilevel"/>
    <w:tmpl w:val="141CD78A"/>
    <w:lvl w:ilvl="0" w:tplc="39EC9A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70255"/>
    <w:multiLevelType w:val="multilevel"/>
    <w:tmpl w:val="9F4CB4FA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iCs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25" w15:restartNumberingAfterBreak="0">
    <w:nsid w:val="380858B4"/>
    <w:multiLevelType w:val="hybridMultilevel"/>
    <w:tmpl w:val="4CB07342"/>
    <w:lvl w:ilvl="0" w:tplc="2FF09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1019A"/>
    <w:multiLevelType w:val="hybridMultilevel"/>
    <w:tmpl w:val="9284543E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 w15:restartNumberingAfterBreak="0">
    <w:nsid w:val="3894518D"/>
    <w:multiLevelType w:val="multilevel"/>
    <w:tmpl w:val="2D4AB3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>
      <w:start w:val="2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B003C68"/>
    <w:multiLevelType w:val="hybridMultilevel"/>
    <w:tmpl w:val="7AFCB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7B5976"/>
    <w:multiLevelType w:val="hybridMultilevel"/>
    <w:tmpl w:val="BB14A294"/>
    <w:lvl w:ilvl="0" w:tplc="61FC55BC">
      <w:start w:val="20"/>
      <w:numFmt w:val="decimal"/>
      <w:lvlText w:val="%1.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06113"/>
    <w:multiLevelType w:val="hybridMultilevel"/>
    <w:tmpl w:val="EDCE92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A76057"/>
    <w:multiLevelType w:val="hybridMultilevel"/>
    <w:tmpl w:val="F7E468F8"/>
    <w:lvl w:ilvl="0" w:tplc="72CEC39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77186"/>
    <w:multiLevelType w:val="hybridMultilevel"/>
    <w:tmpl w:val="BF3CD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942E6"/>
    <w:multiLevelType w:val="hybridMultilevel"/>
    <w:tmpl w:val="4CB07342"/>
    <w:lvl w:ilvl="0" w:tplc="2FF09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B1710"/>
    <w:multiLevelType w:val="multilevel"/>
    <w:tmpl w:val="B3BEF444"/>
    <w:lvl w:ilvl="0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hint="default"/>
        <w:b w:val="0"/>
        <w:bCs/>
        <w:iCs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35" w15:restartNumberingAfterBreak="0">
    <w:nsid w:val="6119530A"/>
    <w:multiLevelType w:val="hybridMultilevel"/>
    <w:tmpl w:val="F2A65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391"/>
    <w:multiLevelType w:val="hybridMultilevel"/>
    <w:tmpl w:val="54BC29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65D3EFF"/>
    <w:multiLevelType w:val="multilevel"/>
    <w:tmpl w:val="3E5A6D34"/>
    <w:lvl w:ilvl="0">
      <w:start w:val="2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hint="default"/>
        <w:b w:val="0"/>
        <w:bCs/>
        <w:iCs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38" w15:restartNumberingAfterBreak="0">
    <w:nsid w:val="7E50298D"/>
    <w:multiLevelType w:val="hybridMultilevel"/>
    <w:tmpl w:val="3A2656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6515E7"/>
    <w:multiLevelType w:val="hybridMultilevel"/>
    <w:tmpl w:val="D680735C"/>
    <w:lvl w:ilvl="0" w:tplc="CF3CB21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21"/>
  </w:num>
  <w:num w:numId="4">
    <w:abstractNumId w:val="20"/>
  </w:num>
  <w:num w:numId="5">
    <w:abstractNumId w:val="26"/>
  </w:num>
  <w:num w:numId="6">
    <w:abstractNumId w:val="12"/>
  </w:num>
  <w:num w:numId="7">
    <w:abstractNumId w:val="11"/>
  </w:num>
  <w:num w:numId="8">
    <w:abstractNumId w:val="15"/>
  </w:num>
  <w:num w:numId="9">
    <w:abstractNumId w:val="5"/>
  </w:num>
  <w:num w:numId="10">
    <w:abstractNumId w:val="7"/>
  </w:num>
  <w:num w:numId="11">
    <w:abstractNumId w:val="9"/>
  </w:num>
  <w:num w:numId="12">
    <w:abstractNumId w:val="27"/>
  </w:num>
  <w:num w:numId="13">
    <w:abstractNumId w:val="16"/>
  </w:num>
  <w:num w:numId="14">
    <w:abstractNumId w:val="33"/>
  </w:num>
  <w:num w:numId="15">
    <w:abstractNumId w:val="30"/>
  </w:num>
  <w:num w:numId="16">
    <w:abstractNumId w:val="14"/>
  </w:num>
  <w:num w:numId="17">
    <w:abstractNumId w:val="17"/>
  </w:num>
  <w:num w:numId="18">
    <w:abstractNumId w:val="38"/>
  </w:num>
  <w:num w:numId="19">
    <w:abstractNumId w:val="36"/>
  </w:num>
  <w:num w:numId="20">
    <w:abstractNumId w:val="13"/>
  </w:num>
  <w:num w:numId="21">
    <w:abstractNumId w:val="28"/>
  </w:num>
  <w:num w:numId="22">
    <w:abstractNumId w:val="24"/>
  </w:num>
  <w:num w:numId="23">
    <w:abstractNumId w:val="31"/>
  </w:num>
  <w:num w:numId="24">
    <w:abstractNumId w:val="34"/>
  </w:num>
  <w:num w:numId="25">
    <w:abstractNumId w:val="10"/>
  </w:num>
  <w:num w:numId="26">
    <w:abstractNumId w:val="19"/>
  </w:num>
  <w:num w:numId="27">
    <w:abstractNumId w:val="35"/>
  </w:num>
  <w:num w:numId="28">
    <w:abstractNumId w:val="37"/>
  </w:num>
  <w:num w:numId="29">
    <w:abstractNumId w:val="25"/>
  </w:num>
  <w:num w:numId="30">
    <w:abstractNumId w:val="23"/>
  </w:num>
  <w:num w:numId="31">
    <w:abstractNumId w:val="22"/>
  </w:num>
  <w:num w:numId="32">
    <w:abstractNumId w:val="29"/>
  </w:num>
  <w:num w:numId="33">
    <w:abstractNumId w:val="18"/>
  </w:num>
  <w:num w:numId="34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56"/>
    <w:rsid w:val="00016FEA"/>
    <w:rsid w:val="000178E1"/>
    <w:rsid w:val="00035494"/>
    <w:rsid w:val="00037A13"/>
    <w:rsid w:val="000422A2"/>
    <w:rsid w:val="00042DC1"/>
    <w:rsid w:val="00047BBC"/>
    <w:rsid w:val="00057C86"/>
    <w:rsid w:val="00057E9B"/>
    <w:rsid w:val="000705CD"/>
    <w:rsid w:val="00070E92"/>
    <w:rsid w:val="00083497"/>
    <w:rsid w:val="00087D4F"/>
    <w:rsid w:val="00092098"/>
    <w:rsid w:val="000A04CF"/>
    <w:rsid w:val="000A2134"/>
    <w:rsid w:val="000E01B8"/>
    <w:rsid w:val="000E3954"/>
    <w:rsid w:val="000F32F9"/>
    <w:rsid w:val="0011531B"/>
    <w:rsid w:val="00115655"/>
    <w:rsid w:val="0012148F"/>
    <w:rsid w:val="00124692"/>
    <w:rsid w:val="001338A5"/>
    <w:rsid w:val="00136954"/>
    <w:rsid w:val="00144386"/>
    <w:rsid w:val="001444BC"/>
    <w:rsid w:val="00155C7A"/>
    <w:rsid w:val="00160DB2"/>
    <w:rsid w:val="00161DB6"/>
    <w:rsid w:val="00162C4C"/>
    <w:rsid w:val="00163DD2"/>
    <w:rsid w:val="001660A7"/>
    <w:rsid w:val="00175F56"/>
    <w:rsid w:val="0017668F"/>
    <w:rsid w:val="00182902"/>
    <w:rsid w:val="001947F0"/>
    <w:rsid w:val="00197C70"/>
    <w:rsid w:val="00197DD9"/>
    <w:rsid w:val="001B09F1"/>
    <w:rsid w:val="001C314A"/>
    <w:rsid w:val="001C708B"/>
    <w:rsid w:val="001C747C"/>
    <w:rsid w:val="001E16BA"/>
    <w:rsid w:val="001E2E64"/>
    <w:rsid w:val="001F5349"/>
    <w:rsid w:val="001F797E"/>
    <w:rsid w:val="002101E1"/>
    <w:rsid w:val="00212769"/>
    <w:rsid w:val="00215661"/>
    <w:rsid w:val="00220E3D"/>
    <w:rsid w:val="002315EF"/>
    <w:rsid w:val="00235DA2"/>
    <w:rsid w:val="00241288"/>
    <w:rsid w:val="00250898"/>
    <w:rsid w:val="00255C43"/>
    <w:rsid w:val="00282301"/>
    <w:rsid w:val="002830F1"/>
    <w:rsid w:val="00286904"/>
    <w:rsid w:val="00296D20"/>
    <w:rsid w:val="002A3E7C"/>
    <w:rsid w:val="002B0D77"/>
    <w:rsid w:val="002D1CFB"/>
    <w:rsid w:val="002D23F0"/>
    <w:rsid w:val="002D75DF"/>
    <w:rsid w:val="002E7D6B"/>
    <w:rsid w:val="002F25FC"/>
    <w:rsid w:val="003176E5"/>
    <w:rsid w:val="00321C82"/>
    <w:rsid w:val="0034557D"/>
    <w:rsid w:val="00351049"/>
    <w:rsid w:val="0035754B"/>
    <w:rsid w:val="00362F0B"/>
    <w:rsid w:val="00363944"/>
    <w:rsid w:val="00366401"/>
    <w:rsid w:val="00367EA3"/>
    <w:rsid w:val="0037128F"/>
    <w:rsid w:val="0038387A"/>
    <w:rsid w:val="003866EA"/>
    <w:rsid w:val="00390604"/>
    <w:rsid w:val="003A5919"/>
    <w:rsid w:val="003C1FBC"/>
    <w:rsid w:val="003C3D31"/>
    <w:rsid w:val="003C4EBF"/>
    <w:rsid w:val="003D18BB"/>
    <w:rsid w:val="003E06B1"/>
    <w:rsid w:val="003E4724"/>
    <w:rsid w:val="003F5433"/>
    <w:rsid w:val="00413798"/>
    <w:rsid w:val="00415490"/>
    <w:rsid w:val="00420ADD"/>
    <w:rsid w:val="0043463C"/>
    <w:rsid w:val="00441EC0"/>
    <w:rsid w:val="00450985"/>
    <w:rsid w:val="00460DF1"/>
    <w:rsid w:val="004768F2"/>
    <w:rsid w:val="0048063B"/>
    <w:rsid w:val="0049044B"/>
    <w:rsid w:val="004C4ABE"/>
    <w:rsid w:val="004D5C4E"/>
    <w:rsid w:val="004D7C71"/>
    <w:rsid w:val="00501403"/>
    <w:rsid w:val="0051472D"/>
    <w:rsid w:val="00514E4F"/>
    <w:rsid w:val="005308E4"/>
    <w:rsid w:val="00533A1B"/>
    <w:rsid w:val="005457F8"/>
    <w:rsid w:val="00547A9A"/>
    <w:rsid w:val="005555F0"/>
    <w:rsid w:val="00557F9A"/>
    <w:rsid w:val="00566506"/>
    <w:rsid w:val="0057033B"/>
    <w:rsid w:val="00584682"/>
    <w:rsid w:val="0059193C"/>
    <w:rsid w:val="005928BD"/>
    <w:rsid w:val="00595366"/>
    <w:rsid w:val="005A5DF6"/>
    <w:rsid w:val="005B75F2"/>
    <w:rsid w:val="005C2D23"/>
    <w:rsid w:val="005D2EA0"/>
    <w:rsid w:val="005D6F2E"/>
    <w:rsid w:val="005E084A"/>
    <w:rsid w:val="005E544B"/>
    <w:rsid w:val="00617765"/>
    <w:rsid w:val="006348FE"/>
    <w:rsid w:val="006419D9"/>
    <w:rsid w:val="00641B51"/>
    <w:rsid w:val="00644BDB"/>
    <w:rsid w:val="006546A9"/>
    <w:rsid w:val="00661D42"/>
    <w:rsid w:val="0066284F"/>
    <w:rsid w:val="00663A72"/>
    <w:rsid w:val="00683080"/>
    <w:rsid w:val="006831EF"/>
    <w:rsid w:val="00687459"/>
    <w:rsid w:val="00695F18"/>
    <w:rsid w:val="006A01A1"/>
    <w:rsid w:val="006A0244"/>
    <w:rsid w:val="006A0458"/>
    <w:rsid w:val="006A0B68"/>
    <w:rsid w:val="006B7B91"/>
    <w:rsid w:val="006C4031"/>
    <w:rsid w:val="006D49C3"/>
    <w:rsid w:val="006E0DC6"/>
    <w:rsid w:val="006E7299"/>
    <w:rsid w:val="006F4096"/>
    <w:rsid w:val="006F4EB9"/>
    <w:rsid w:val="00700938"/>
    <w:rsid w:val="007027FF"/>
    <w:rsid w:val="00704BCD"/>
    <w:rsid w:val="007321D3"/>
    <w:rsid w:val="0073779E"/>
    <w:rsid w:val="00741427"/>
    <w:rsid w:val="00741F19"/>
    <w:rsid w:val="00752263"/>
    <w:rsid w:val="00755F5E"/>
    <w:rsid w:val="007579FA"/>
    <w:rsid w:val="0077459E"/>
    <w:rsid w:val="0078409E"/>
    <w:rsid w:val="00793D48"/>
    <w:rsid w:val="007B03B4"/>
    <w:rsid w:val="007B1116"/>
    <w:rsid w:val="007C71C9"/>
    <w:rsid w:val="007D36EE"/>
    <w:rsid w:val="007D3F2E"/>
    <w:rsid w:val="007D666A"/>
    <w:rsid w:val="007D6682"/>
    <w:rsid w:val="007E5FCD"/>
    <w:rsid w:val="007E678A"/>
    <w:rsid w:val="00805A8E"/>
    <w:rsid w:val="0081556D"/>
    <w:rsid w:val="00817D92"/>
    <w:rsid w:val="00820C1D"/>
    <w:rsid w:val="0083502C"/>
    <w:rsid w:val="00840CEB"/>
    <w:rsid w:val="00846F31"/>
    <w:rsid w:val="008523A5"/>
    <w:rsid w:val="0085372F"/>
    <w:rsid w:val="00854E2E"/>
    <w:rsid w:val="008566B3"/>
    <w:rsid w:val="00864D58"/>
    <w:rsid w:val="0087209F"/>
    <w:rsid w:val="00876280"/>
    <w:rsid w:val="00885543"/>
    <w:rsid w:val="00887A54"/>
    <w:rsid w:val="0089385B"/>
    <w:rsid w:val="00895EC8"/>
    <w:rsid w:val="008A2BCC"/>
    <w:rsid w:val="008B0A76"/>
    <w:rsid w:val="008B11B0"/>
    <w:rsid w:val="008B61BB"/>
    <w:rsid w:val="008D1370"/>
    <w:rsid w:val="008D389F"/>
    <w:rsid w:val="008D7C7F"/>
    <w:rsid w:val="008F1231"/>
    <w:rsid w:val="008F1FA9"/>
    <w:rsid w:val="009143C3"/>
    <w:rsid w:val="009145BE"/>
    <w:rsid w:val="00915A07"/>
    <w:rsid w:val="00946FCD"/>
    <w:rsid w:val="00956682"/>
    <w:rsid w:val="00981494"/>
    <w:rsid w:val="00984DD2"/>
    <w:rsid w:val="00987756"/>
    <w:rsid w:val="00990213"/>
    <w:rsid w:val="00991D56"/>
    <w:rsid w:val="009B5B09"/>
    <w:rsid w:val="009C63E3"/>
    <w:rsid w:val="009D5F3E"/>
    <w:rsid w:val="009E0003"/>
    <w:rsid w:val="009E2A48"/>
    <w:rsid w:val="009E3E39"/>
    <w:rsid w:val="009F32AF"/>
    <w:rsid w:val="00A00EA8"/>
    <w:rsid w:val="00A0724F"/>
    <w:rsid w:val="00A114C2"/>
    <w:rsid w:val="00A140E8"/>
    <w:rsid w:val="00A20D58"/>
    <w:rsid w:val="00A60DB9"/>
    <w:rsid w:val="00A73566"/>
    <w:rsid w:val="00A737EB"/>
    <w:rsid w:val="00A76FFE"/>
    <w:rsid w:val="00A81C0A"/>
    <w:rsid w:val="00A822D0"/>
    <w:rsid w:val="00A94802"/>
    <w:rsid w:val="00A96AC2"/>
    <w:rsid w:val="00AA0D06"/>
    <w:rsid w:val="00AA4C8A"/>
    <w:rsid w:val="00AA6C89"/>
    <w:rsid w:val="00AB1107"/>
    <w:rsid w:val="00AE139C"/>
    <w:rsid w:val="00AF16AE"/>
    <w:rsid w:val="00AF36DD"/>
    <w:rsid w:val="00AF584B"/>
    <w:rsid w:val="00AF6979"/>
    <w:rsid w:val="00B11FD1"/>
    <w:rsid w:val="00B1288B"/>
    <w:rsid w:val="00B205D1"/>
    <w:rsid w:val="00B235B5"/>
    <w:rsid w:val="00B37817"/>
    <w:rsid w:val="00B422E2"/>
    <w:rsid w:val="00B43187"/>
    <w:rsid w:val="00B64033"/>
    <w:rsid w:val="00B81620"/>
    <w:rsid w:val="00B94668"/>
    <w:rsid w:val="00B95B53"/>
    <w:rsid w:val="00B95BDF"/>
    <w:rsid w:val="00BA36C7"/>
    <w:rsid w:val="00BA51E0"/>
    <w:rsid w:val="00BA5383"/>
    <w:rsid w:val="00BB1D54"/>
    <w:rsid w:val="00BC3E1C"/>
    <w:rsid w:val="00BE471C"/>
    <w:rsid w:val="00BF2EC4"/>
    <w:rsid w:val="00BF5B36"/>
    <w:rsid w:val="00C01614"/>
    <w:rsid w:val="00C154DE"/>
    <w:rsid w:val="00C32255"/>
    <w:rsid w:val="00C4638F"/>
    <w:rsid w:val="00C606CB"/>
    <w:rsid w:val="00C61287"/>
    <w:rsid w:val="00C634CA"/>
    <w:rsid w:val="00C63A7C"/>
    <w:rsid w:val="00C70ADB"/>
    <w:rsid w:val="00C90140"/>
    <w:rsid w:val="00C96592"/>
    <w:rsid w:val="00C96D9F"/>
    <w:rsid w:val="00CA0381"/>
    <w:rsid w:val="00CA1570"/>
    <w:rsid w:val="00CB1F0F"/>
    <w:rsid w:val="00CC2734"/>
    <w:rsid w:val="00CC3EF1"/>
    <w:rsid w:val="00CC4C5D"/>
    <w:rsid w:val="00CD15FA"/>
    <w:rsid w:val="00CD4986"/>
    <w:rsid w:val="00CE7759"/>
    <w:rsid w:val="00CF02EE"/>
    <w:rsid w:val="00CF0553"/>
    <w:rsid w:val="00CF11A4"/>
    <w:rsid w:val="00CF2352"/>
    <w:rsid w:val="00CF2903"/>
    <w:rsid w:val="00CF5A4E"/>
    <w:rsid w:val="00CF648A"/>
    <w:rsid w:val="00CF7F6B"/>
    <w:rsid w:val="00D13A33"/>
    <w:rsid w:val="00D220CD"/>
    <w:rsid w:val="00D319B4"/>
    <w:rsid w:val="00D46A9F"/>
    <w:rsid w:val="00D533D7"/>
    <w:rsid w:val="00D81F36"/>
    <w:rsid w:val="00D85BE7"/>
    <w:rsid w:val="00D85C0A"/>
    <w:rsid w:val="00D87E53"/>
    <w:rsid w:val="00D90316"/>
    <w:rsid w:val="00D90AF7"/>
    <w:rsid w:val="00DB0F36"/>
    <w:rsid w:val="00DC51D2"/>
    <w:rsid w:val="00DD34CB"/>
    <w:rsid w:val="00DD7527"/>
    <w:rsid w:val="00DE2767"/>
    <w:rsid w:val="00DF52FE"/>
    <w:rsid w:val="00E105CF"/>
    <w:rsid w:val="00E10F04"/>
    <w:rsid w:val="00E123DB"/>
    <w:rsid w:val="00E20CE8"/>
    <w:rsid w:val="00E34EA3"/>
    <w:rsid w:val="00E50C11"/>
    <w:rsid w:val="00E6766C"/>
    <w:rsid w:val="00E7625C"/>
    <w:rsid w:val="00E8058A"/>
    <w:rsid w:val="00E865EB"/>
    <w:rsid w:val="00E93591"/>
    <w:rsid w:val="00EA4434"/>
    <w:rsid w:val="00EB1DB5"/>
    <w:rsid w:val="00EF207C"/>
    <w:rsid w:val="00F06376"/>
    <w:rsid w:val="00F2195A"/>
    <w:rsid w:val="00F23763"/>
    <w:rsid w:val="00F31120"/>
    <w:rsid w:val="00F35C9E"/>
    <w:rsid w:val="00F47FFC"/>
    <w:rsid w:val="00F565FC"/>
    <w:rsid w:val="00F63D60"/>
    <w:rsid w:val="00F77995"/>
    <w:rsid w:val="00F827C3"/>
    <w:rsid w:val="00F83482"/>
    <w:rsid w:val="00F90F4D"/>
    <w:rsid w:val="00FA1CF9"/>
    <w:rsid w:val="00FA4854"/>
    <w:rsid w:val="00FC016C"/>
    <w:rsid w:val="00FC0943"/>
    <w:rsid w:val="00FD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  <w15:docId w15:val="{8002D562-F39F-4392-B240-81106407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4C2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link w:val="Nagwek1Znak"/>
    <w:uiPriority w:val="99"/>
    <w:qFormat/>
    <w:rsid w:val="00CF055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uiPriority w:val="99"/>
    <w:qFormat/>
    <w:rsid w:val="00CF055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uiPriority w:val="99"/>
    <w:qFormat/>
    <w:rsid w:val="00CF0553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46F31"/>
    <w:pPr>
      <w:widowControl/>
      <w:suppressAutoHyphens w:val="0"/>
      <w:spacing w:before="240" w:after="60"/>
      <w:outlineLvl w:val="6"/>
    </w:pPr>
    <w:rPr>
      <w:rFonts w:ascii="Calibri" w:eastAsia="Times New Roman" w:hAnsi="Calibri" w:cs="Calibri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46F31"/>
    <w:rPr>
      <w:rFonts w:ascii="Liberation Sans" w:eastAsia="Microsoft YaHei" w:hAnsi="Liberation Sans" w:cs="Liberation Sans"/>
      <w:b/>
      <w:bCs/>
      <w:kern w:val="1"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4A0F40"/>
    <w:rPr>
      <w:rFonts w:ascii="Liberation Sans" w:eastAsia="Microsoft YaHei" w:hAnsi="Liberation Sans" w:cs="Liberation Sans"/>
      <w:b/>
      <w:bCs/>
      <w:kern w:val="1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846F31"/>
    <w:rPr>
      <w:rFonts w:ascii="Liberation Sans" w:eastAsia="Microsoft YaHei" w:hAnsi="Liberation Sans" w:cs="Liberation Sans"/>
      <w:b/>
      <w:bCs/>
      <w:kern w:val="1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846F31"/>
    <w:rPr>
      <w:rFonts w:ascii="Calibri" w:hAnsi="Calibri" w:cs="Calibri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CF055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F055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6F3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CF0553"/>
  </w:style>
  <w:style w:type="paragraph" w:styleId="Legenda">
    <w:name w:val="caption"/>
    <w:basedOn w:val="Normalny"/>
    <w:uiPriority w:val="99"/>
    <w:qFormat/>
    <w:rsid w:val="00CF05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CF0553"/>
    <w:pPr>
      <w:suppressLineNumbers/>
    </w:pPr>
  </w:style>
  <w:style w:type="paragraph" w:customStyle="1" w:styleId="Cytaty">
    <w:name w:val="Cytaty"/>
    <w:basedOn w:val="Normalny"/>
    <w:uiPriority w:val="99"/>
    <w:rsid w:val="00CF0553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uiPriority w:val="99"/>
    <w:qFormat/>
    <w:rsid w:val="00CF0553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0F4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F0553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4A0F40"/>
    <w:rPr>
      <w:rFonts w:asciiTheme="majorHAnsi" w:eastAsiaTheme="majorEastAsia" w:hAnsiTheme="majorHAnsi" w:cstheme="majorBidi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CF055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846F3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CF055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F3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F0553"/>
    <w:pPr>
      <w:suppressLineNumbers/>
    </w:pPr>
  </w:style>
  <w:style w:type="table" w:styleId="Tabela-Siatka">
    <w:name w:val="Table Grid"/>
    <w:basedOn w:val="Standardowy"/>
    <w:uiPriority w:val="99"/>
    <w:rsid w:val="00846F31"/>
    <w:rPr>
      <w:rFonts w:ascii="Liberation Serif" w:hAnsi="Liberation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99"/>
    <w:rsid w:val="00846F31"/>
    <w:rPr>
      <w:rFonts w:ascii="Liberation Serif" w:hAnsi="Liberation Serif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846F31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846F31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46F31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46F3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6F3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46F31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6F3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46F31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46F3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46F31"/>
    <w:pPr>
      <w:widowControl/>
      <w:suppressAutoHyphens w:val="0"/>
      <w:spacing w:after="160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F31"/>
  </w:style>
  <w:style w:type="character" w:styleId="Odwoanieprzypisukocowego">
    <w:name w:val="endnote reference"/>
    <w:basedOn w:val="Domylnaczcionkaakapitu"/>
    <w:uiPriority w:val="99"/>
    <w:semiHidden/>
    <w:rsid w:val="00846F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6F31"/>
    <w:pPr>
      <w:widowControl/>
      <w:suppressAutoHyphens w:val="0"/>
    </w:pPr>
    <w:rPr>
      <w:rFonts w:ascii="Segoe UI" w:eastAsia="Times New Roman" w:hAnsi="Segoe UI" w:cs="Segoe UI"/>
      <w:kern w:val="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779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3C3D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3D31"/>
    <w:rPr>
      <w:rFonts w:ascii="Liberation Serif" w:eastAsia="SimSun" w:hAnsi="Liberation Serif" w:cs="Liberation Serif"/>
      <w:kern w:val="1"/>
      <w:sz w:val="14"/>
      <w:szCs w:val="1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704BCD"/>
    <w:pPr>
      <w:widowControl/>
      <w:ind w:left="284" w:hanging="284"/>
      <w:jc w:val="both"/>
    </w:pPr>
    <w:rPr>
      <w:rFonts w:eastAsia="Times New Roman" w:cs="Times New Roman"/>
      <w:kern w:val="2"/>
      <w:sz w:val="28"/>
      <w:szCs w:val="28"/>
    </w:rPr>
  </w:style>
  <w:style w:type="paragraph" w:customStyle="1" w:styleId="Standard">
    <w:name w:val="Standard"/>
    <w:uiPriority w:val="99"/>
    <w:rsid w:val="00704BCD"/>
    <w:pPr>
      <w:widowControl w:val="0"/>
      <w:suppressAutoHyphens/>
    </w:pPr>
    <w:rPr>
      <w:rFonts w:ascii="Liberation Serif" w:hAnsi="Liberation Serif"/>
      <w:kern w:val="2"/>
      <w:sz w:val="24"/>
      <w:szCs w:val="24"/>
      <w:lang w:eastAsia="zh-CN"/>
    </w:rPr>
  </w:style>
  <w:style w:type="paragraph" w:customStyle="1" w:styleId="Styl4">
    <w:name w:val="Styl4"/>
    <w:basedOn w:val="Tekstpodstawowy"/>
    <w:rsid w:val="000E01B8"/>
    <w:pPr>
      <w:widowControl/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QP\AppData\Local\Temp\IAS_Katow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D6CF-48A7-49F1-B24E-BDA573A1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IAS_Katowice.dotx</Template>
  <TotalTime>2</TotalTime>
  <Pages>5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Jedlińska Beata</dc:creator>
  <cp:keywords/>
  <dc:description/>
  <cp:lastModifiedBy>Stefaniak Mariusz</cp:lastModifiedBy>
  <cp:revision>3</cp:revision>
  <cp:lastPrinted>2017-05-12T09:17:00Z</cp:lastPrinted>
  <dcterms:created xsi:type="dcterms:W3CDTF">2017-05-15T12:53:00Z</dcterms:created>
  <dcterms:modified xsi:type="dcterms:W3CDTF">2017-05-15T12:55:00Z</dcterms:modified>
</cp:coreProperties>
</file>