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0D" w:rsidRPr="005F7DF1" w:rsidRDefault="00225D0D" w:rsidP="00225D0D">
      <w:pPr>
        <w:spacing w:line="360" w:lineRule="auto"/>
        <w:jc w:val="both"/>
        <w:rPr>
          <w:color w:val="000000"/>
          <w:szCs w:val="24"/>
        </w:rPr>
      </w:pPr>
      <w:r w:rsidRPr="005F7DF1">
        <w:rPr>
          <w:b/>
          <w:i/>
          <w:color w:val="000000"/>
        </w:rPr>
        <w:t>ZKP-2/2017</w:t>
      </w:r>
      <w:r w:rsidRPr="005F7DF1">
        <w:rPr>
          <w:b/>
          <w:i/>
          <w:color w:val="000000"/>
          <w:szCs w:val="24"/>
        </w:rPr>
        <w:tab/>
      </w:r>
      <w:r w:rsidRPr="005F7DF1">
        <w:rPr>
          <w:b/>
          <w:bCs/>
          <w:i/>
          <w:iCs/>
          <w:color w:val="000000"/>
          <w:szCs w:val="24"/>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005C7418">
        <w:rPr>
          <w:b/>
          <w:bCs/>
          <w:i/>
          <w:iCs/>
          <w:color w:val="000000"/>
        </w:rPr>
        <w:t>Zmieniony Za</w:t>
      </w:r>
      <w:r w:rsidRPr="005F7DF1">
        <w:rPr>
          <w:b/>
          <w:bCs/>
          <w:i/>
          <w:iCs/>
          <w:color w:val="000000"/>
        </w:rPr>
        <w:t>łącznik nr 5/III do SIWZ</w:t>
      </w:r>
    </w:p>
    <w:p w:rsidR="00225D0D" w:rsidRPr="005F7DF1" w:rsidRDefault="00225D0D" w:rsidP="00225D0D">
      <w:pPr>
        <w:spacing w:before="240" w:line="480" w:lineRule="auto"/>
        <w:jc w:val="right"/>
        <w:rPr>
          <w:color w:val="000000"/>
        </w:rPr>
      </w:pPr>
      <w:r w:rsidRPr="005F7DF1">
        <w:rPr>
          <w:noProof/>
          <w:color w:val="000000"/>
          <w:szCs w:val="24"/>
        </w:rPr>
        <mc:AlternateContent>
          <mc:Choice Requires="wps">
            <w:drawing>
              <wp:anchor distT="0" distB="0" distL="114300" distR="114300" simplePos="0" relativeHeight="251667456" behindDoc="0" locked="0" layoutInCell="1" allowOverlap="1">
                <wp:simplePos x="0" y="0"/>
                <wp:positionH relativeFrom="column">
                  <wp:posOffset>-45085</wp:posOffset>
                </wp:positionH>
                <wp:positionV relativeFrom="paragraph">
                  <wp:posOffset>267970</wp:posOffset>
                </wp:positionV>
                <wp:extent cx="2012315" cy="1066800"/>
                <wp:effectExtent l="0" t="0" r="26035" b="1905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0668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left:0;text-align:left;margin-left:-3.55pt;margin-top:21.1pt;width:158.4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v:textbox>
              </v:roundrect>
            </w:pict>
          </mc:Fallback>
        </mc:AlternateContent>
      </w:r>
      <w:r w:rsidRPr="005F7DF1">
        <w:rPr>
          <w:color w:val="000000"/>
          <w:szCs w:val="24"/>
        </w:rPr>
        <w:t xml:space="preserve">..………………………, dnia </w:t>
      </w:r>
      <w:r w:rsidRPr="005F7DF1">
        <w:rPr>
          <w:color w:val="000000"/>
        </w:rPr>
        <w:t>…..… - ……… - 2017 r.</w:t>
      </w:r>
    </w:p>
    <w:p w:rsidR="00225D0D" w:rsidRPr="005F7DF1" w:rsidRDefault="00225D0D" w:rsidP="00225D0D">
      <w:pPr>
        <w:spacing w:before="240" w:line="480" w:lineRule="auto"/>
        <w:jc w:val="right"/>
        <w:rPr>
          <w:color w:val="000000"/>
          <w:szCs w:val="24"/>
        </w:rPr>
      </w:pPr>
    </w:p>
    <w:p w:rsidR="00225D0D" w:rsidRPr="005F7DF1" w:rsidRDefault="00225D0D" w:rsidP="00225D0D">
      <w:pPr>
        <w:tabs>
          <w:tab w:val="left" w:pos="4536"/>
        </w:tabs>
        <w:ind w:left="4536"/>
        <w:jc w:val="center"/>
        <w:rPr>
          <w:color w:val="000000"/>
          <w:szCs w:val="24"/>
        </w:rPr>
      </w:pPr>
      <w:bookmarkStart w:id="0" w:name="_GoBack"/>
      <w:bookmarkEnd w:id="0"/>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both"/>
        <w:rPr>
          <w:color w:val="000000"/>
          <w:szCs w:val="24"/>
        </w:rPr>
      </w:pPr>
    </w:p>
    <w:p w:rsidR="00225D0D" w:rsidRPr="005F7DF1" w:rsidRDefault="00225D0D" w:rsidP="00225D0D">
      <w:pPr>
        <w:jc w:val="center"/>
        <w:rPr>
          <w:color w:val="000000"/>
          <w:szCs w:val="24"/>
        </w:rPr>
      </w:pPr>
    </w:p>
    <w:p w:rsidR="00225D0D" w:rsidRPr="005F7DF1" w:rsidRDefault="00225D0D" w:rsidP="00225D0D">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 DO CZĘŚCI III</w:t>
      </w:r>
    </w:p>
    <w:p w:rsidR="00225D0D" w:rsidRPr="005F7DF1" w:rsidRDefault="00225D0D" w:rsidP="00225D0D">
      <w:pPr>
        <w:rPr>
          <w:b/>
          <w:bCs/>
          <w:color w:val="000000"/>
          <w:szCs w:val="24"/>
        </w:rPr>
      </w:pPr>
    </w:p>
    <w:p w:rsidR="00225D0D" w:rsidRPr="005F7DF1" w:rsidRDefault="00225D0D" w:rsidP="00225D0D">
      <w:pPr>
        <w:spacing w:before="120"/>
        <w:rPr>
          <w:color w:val="000000"/>
          <w:szCs w:val="24"/>
        </w:rPr>
      </w:pPr>
      <w:r w:rsidRPr="005F7DF1">
        <w:rPr>
          <w:b/>
          <w:color w:val="000000"/>
          <w:szCs w:val="24"/>
        </w:rPr>
        <w:t>Dostawa komputerów AIO – 122 sztuki</w:t>
      </w:r>
    </w:p>
    <w:p w:rsidR="00225D0D" w:rsidRPr="005F7DF1" w:rsidRDefault="00225D0D" w:rsidP="00225D0D">
      <w:pPr>
        <w:spacing w:before="120"/>
        <w:rPr>
          <w:color w:val="000000"/>
          <w:szCs w:val="24"/>
        </w:rPr>
      </w:pPr>
    </w:p>
    <w:p w:rsidR="00225D0D" w:rsidRPr="005F7DF1" w:rsidRDefault="00225D0D" w:rsidP="00225D0D">
      <w:pPr>
        <w:spacing w:before="120"/>
        <w:rPr>
          <w:i/>
          <w:color w:val="000000"/>
          <w:sz w:val="16"/>
          <w:szCs w:val="16"/>
        </w:rPr>
      </w:pPr>
      <w:r w:rsidRPr="005F7DF1">
        <w:rPr>
          <w:color w:val="000000"/>
          <w:szCs w:val="24"/>
        </w:rPr>
        <w:t>……………………………………………………………………………………………………………….</w:t>
      </w:r>
    </w:p>
    <w:p w:rsidR="00225D0D" w:rsidRPr="005F7DF1" w:rsidRDefault="00225D0D" w:rsidP="00225D0D">
      <w:pPr>
        <w:spacing w:after="120"/>
        <w:ind w:left="2880" w:firstLine="720"/>
        <w:rPr>
          <w:i/>
          <w:color w:val="000000"/>
          <w:sz w:val="18"/>
          <w:szCs w:val="18"/>
        </w:rPr>
      </w:pPr>
      <w:r w:rsidRPr="005F7DF1">
        <w:rPr>
          <w:i/>
          <w:color w:val="000000"/>
          <w:sz w:val="18"/>
          <w:szCs w:val="18"/>
        </w:rPr>
        <w:t>(nazwa producenta, typ, model)</w:t>
      </w:r>
    </w:p>
    <w:p w:rsidR="00225D0D" w:rsidRPr="005F7DF1" w:rsidRDefault="00225D0D" w:rsidP="00225D0D">
      <w:pPr>
        <w:spacing w:line="360" w:lineRule="auto"/>
        <w:jc w:val="both"/>
        <w:rPr>
          <w:i/>
          <w:color w:val="000000"/>
          <w:szCs w:val="24"/>
        </w:rPr>
      </w:pPr>
      <w:r w:rsidRPr="005F7DF1">
        <w:rPr>
          <w:color w:val="000000"/>
          <w:szCs w:val="24"/>
        </w:rPr>
        <w:t xml:space="preserve">Komputer typu All In One będzie wykorzystywany do aplikacji biurowych, pakietu Office, obsługi </w:t>
      </w:r>
      <w:r w:rsidRPr="005F7DF1">
        <w:rPr>
          <w:color w:val="000000"/>
          <w:szCs w:val="24"/>
        </w:rPr>
        <w:br/>
        <w:t>e-mail, obsługi maszyn wirtualnych.</w:t>
      </w:r>
    </w:p>
    <w:p w:rsidR="00225D0D" w:rsidRPr="005F7DF1" w:rsidRDefault="00225D0D" w:rsidP="00225D0D">
      <w:pPr>
        <w:rPr>
          <w:color w:val="000000"/>
          <w:sz w:val="16"/>
          <w:szCs w:val="16"/>
        </w:rPr>
      </w:pPr>
    </w:p>
    <w:tbl>
      <w:tblPr>
        <w:tblW w:w="10065"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225D0D" w:rsidRPr="005F7DF1" w:rsidTr="004F0D56">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Oferowane parametry**</w:t>
            </w:r>
          </w:p>
        </w:tc>
      </w:tr>
      <w:tr w:rsidR="00225D0D" w:rsidRPr="005F7DF1" w:rsidTr="004F0D56">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Wydajność</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Minimum 830 punktów osiągniętych w BAPCo SYSmark 2014. Wymagany wynik to średnia nota ze wszystkich testów: Office Productivity, Media Creation oraz Data/Financial Analysis przy trzech iteracjach każdego testu. </w:t>
            </w:r>
          </w:p>
          <w:p w:rsidR="00225D0D" w:rsidRPr="005F7DF1" w:rsidRDefault="00225D0D" w:rsidP="004F0D56">
            <w:pPr>
              <w:pStyle w:val="Default"/>
              <w:rPr>
                <w:sz w:val="18"/>
                <w:szCs w:val="18"/>
              </w:rPr>
            </w:pPr>
            <w:r w:rsidRPr="005F7DF1">
              <w:rPr>
                <w:sz w:val="18"/>
                <w:szCs w:val="18"/>
              </w:rPr>
              <w:t>https://results.bapco.com/results/benchmark/SYSmark_2014</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Wydajność: …………….</w:t>
            </w:r>
          </w:p>
        </w:tc>
      </w:tr>
      <w:tr w:rsidR="00225D0D" w:rsidRPr="005F7DF1" w:rsidTr="004F0D56">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2</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Płyta główna</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 BIOS; </w:t>
            </w:r>
          </w:p>
          <w:p w:rsidR="00225D0D" w:rsidRPr="005F7DF1" w:rsidRDefault="00225D0D" w:rsidP="004F0D56">
            <w:pPr>
              <w:pStyle w:val="Default"/>
              <w:rPr>
                <w:sz w:val="18"/>
                <w:szCs w:val="18"/>
              </w:rPr>
            </w:pPr>
            <w:r w:rsidRPr="005F7DF1">
              <w:rPr>
                <w:sz w:val="18"/>
                <w:szCs w:val="18"/>
              </w:rPr>
              <w:t xml:space="preserve">- FLASH EPROM posiadający zawansowane procedury oszczędzania energii; </w:t>
            </w:r>
          </w:p>
          <w:p w:rsidR="00225D0D" w:rsidRPr="005F7DF1" w:rsidRDefault="00225D0D" w:rsidP="004F0D56">
            <w:pPr>
              <w:snapToGrid w:val="0"/>
              <w:rPr>
                <w:color w:val="000000"/>
                <w:sz w:val="18"/>
                <w:szCs w:val="18"/>
              </w:rPr>
            </w:pPr>
            <w:r w:rsidRPr="005F7DF1">
              <w:rPr>
                <w:color w:val="000000"/>
                <w:sz w:val="18"/>
                <w:szCs w:val="18"/>
              </w:rPr>
              <w:t xml:space="preserve">- mechanizm „Plug and Play”.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TAK/NIE*</w:t>
            </w:r>
          </w:p>
        </w:tc>
      </w:tr>
      <w:tr w:rsidR="00225D0D" w:rsidRPr="005F7DF1" w:rsidTr="004F0D56">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3</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Pamięć operacyjna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Min. 4GB.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Pamięć operacyjna: …………..</w:t>
            </w:r>
          </w:p>
        </w:tc>
      </w:tr>
      <w:tr w:rsidR="00225D0D" w:rsidRPr="005F7DF1" w:rsidTr="004F0D56">
        <w:trPr>
          <w:trHeight w:val="31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4</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Wyświetlacz </w:t>
            </w:r>
          </w:p>
          <w:p w:rsidR="00225D0D" w:rsidRPr="005F7DF1" w:rsidRDefault="00225D0D" w:rsidP="004F0D56">
            <w:pPr>
              <w:snapToGrid w:val="0"/>
              <w:rPr>
                <w:color w:val="000000"/>
                <w:sz w:val="18"/>
                <w:szCs w:val="18"/>
              </w:rPr>
            </w:pP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 przekątna min. 23 cala </w:t>
            </w:r>
          </w:p>
          <w:p w:rsidR="00225D0D" w:rsidRPr="005F7DF1" w:rsidRDefault="00225D0D" w:rsidP="004F0D56">
            <w:pPr>
              <w:pStyle w:val="Default"/>
              <w:rPr>
                <w:sz w:val="18"/>
                <w:szCs w:val="18"/>
              </w:rPr>
            </w:pPr>
            <w:r w:rsidRPr="005F7DF1">
              <w:rPr>
                <w:sz w:val="18"/>
                <w:szCs w:val="18"/>
              </w:rPr>
              <w:t xml:space="preserve">- w standardzie 16:9 </w:t>
            </w:r>
          </w:p>
          <w:p w:rsidR="00225D0D" w:rsidRPr="005F7DF1" w:rsidRDefault="00225D0D" w:rsidP="004F0D56">
            <w:pPr>
              <w:pStyle w:val="Default"/>
              <w:rPr>
                <w:sz w:val="18"/>
                <w:szCs w:val="18"/>
              </w:rPr>
            </w:pPr>
            <w:r w:rsidRPr="005F7DF1">
              <w:rPr>
                <w:sz w:val="18"/>
                <w:szCs w:val="18"/>
              </w:rPr>
              <w:t xml:space="preserve">- o rozdzielczości natywnej w zależności od ww. standardu min. 1680 x 1050; </w:t>
            </w:r>
          </w:p>
          <w:p w:rsidR="00225D0D" w:rsidRPr="005F7DF1" w:rsidRDefault="00225D0D" w:rsidP="004F0D56">
            <w:pPr>
              <w:pStyle w:val="Default"/>
              <w:rPr>
                <w:sz w:val="18"/>
                <w:szCs w:val="18"/>
              </w:rPr>
            </w:pPr>
            <w:r w:rsidRPr="005F7DF1">
              <w:rPr>
                <w:sz w:val="18"/>
                <w:szCs w:val="18"/>
              </w:rPr>
              <w:t xml:space="preserve">- podstawa pozwalająca na regulowanie wysokości; </w:t>
            </w:r>
          </w:p>
          <w:p w:rsidR="00225D0D" w:rsidRPr="005F7DF1" w:rsidRDefault="00225D0D" w:rsidP="004F0D56">
            <w:pPr>
              <w:pStyle w:val="Default"/>
              <w:rPr>
                <w:sz w:val="18"/>
                <w:szCs w:val="18"/>
              </w:rPr>
            </w:pPr>
            <w:r w:rsidRPr="005F7DF1">
              <w:rPr>
                <w:sz w:val="18"/>
                <w:szCs w:val="18"/>
              </w:rPr>
              <w:t xml:space="preserve">- matowy; </w:t>
            </w:r>
          </w:p>
          <w:p w:rsidR="00225D0D" w:rsidRPr="005F7DF1" w:rsidRDefault="00225D0D" w:rsidP="004F0D56">
            <w:pPr>
              <w:pStyle w:val="Default"/>
              <w:rPr>
                <w:sz w:val="18"/>
                <w:szCs w:val="18"/>
              </w:rPr>
            </w:pPr>
            <w:r w:rsidRPr="005F7DF1">
              <w:rPr>
                <w:sz w:val="18"/>
                <w:szCs w:val="18"/>
              </w:rPr>
              <w:t xml:space="preserve">- spełniający zalecenia określone w pkt 2.1 załącznika do rozporządzenia Ministra Pracy i Polityki Socjalnej z dnia 1 grudnia 1998 r. w sprawie bezpieczeństwa i higieny pracy na stanowiskach wyposażonych w monitory ekranowe (Dz. U. Nr 148, poz. 973); </w:t>
            </w:r>
          </w:p>
          <w:p w:rsidR="00225D0D" w:rsidRPr="005F7DF1" w:rsidRDefault="00225D0D" w:rsidP="004F0D56">
            <w:pPr>
              <w:shd w:val="clear" w:color="auto" w:fill="FFFFFF"/>
              <w:autoSpaceDE w:val="0"/>
              <w:snapToGrid w:val="0"/>
              <w:rPr>
                <w:color w:val="000000"/>
                <w:sz w:val="18"/>
                <w:szCs w:val="18"/>
              </w:rPr>
            </w:pPr>
            <w:r w:rsidRPr="005F7DF1">
              <w:rPr>
                <w:color w:val="000000"/>
                <w:sz w:val="18"/>
                <w:szCs w:val="18"/>
              </w:rPr>
              <w:t xml:space="preserve">- zintegrowany w obudowie komputera.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Wyświetlacz:</w:t>
            </w:r>
          </w:p>
          <w:p w:rsidR="00225D0D" w:rsidRPr="005F7DF1" w:rsidRDefault="00225D0D" w:rsidP="004F0D56">
            <w:pPr>
              <w:snapToGrid w:val="0"/>
              <w:jc w:val="both"/>
              <w:rPr>
                <w:color w:val="000000"/>
                <w:sz w:val="18"/>
                <w:szCs w:val="18"/>
              </w:rPr>
            </w:pPr>
            <w:r w:rsidRPr="005F7DF1">
              <w:rPr>
                <w:color w:val="000000"/>
                <w:sz w:val="18"/>
                <w:szCs w:val="18"/>
              </w:rPr>
              <w:t>- przekątna: …………</w:t>
            </w:r>
          </w:p>
          <w:p w:rsidR="00225D0D" w:rsidRPr="005F7DF1" w:rsidRDefault="00225D0D" w:rsidP="004F0D56">
            <w:pPr>
              <w:snapToGrid w:val="0"/>
              <w:jc w:val="both"/>
              <w:rPr>
                <w:color w:val="000000"/>
                <w:sz w:val="18"/>
                <w:szCs w:val="18"/>
              </w:rPr>
            </w:pPr>
            <w:r w:rsidRPr="005F7DF1">
              <w:rPr>
                <w:color w:val="000000"/>
                <w:sz w:val="18"/>
                <w:szCs w:val="18"/>
              </w:rPr>
              <w:t>- standard: ……………..</w:t>
            </w:r>
          </w:p>
          <w:p w:rsidR="00225D0D" w:rsidRPr="005F7DF1" w:rsidRDefault="00225D0D" w:rsidP="004F0D56">
            <w:pPr>
              <w:snapToGrid w:val="0"/>
              <w:jc w:val="both"/>
              <w:rPr>
                <w:color w:val="000000"/>
                <w:sz w:val="18"/>
                <w:szCs w:val="18"/>
              </w:rPr>
            </w:pPr>
            <w:r w:rsidRPr="005F7DF1">
              <w:rPr>
                <w:color w:val="000000"/>
                <w:sz w:val="18"/>
                <w:szCs w:val="18"/>
              </w:rPr>
              <w:t>- rozdzielczość natywna: ………………</w:t>
            </w:r>
          </w:p>
          <w:p w:rsidR="00225D0D" w:rsidRPr="005F7DF1" w:rsidRDefault="00225D0D" w:rsidP="004F0D56">
            <w:pPr>
              <w:snapToGrid w:val="0"/>
              <w:jc w:val="both"/>
              <w:rPr>
                <w:color w:val="000000"/>
                <w:sz w:val="18"/>
                <w:szCs w:val="18"/>
              </w:rPr>
            </w:pPr>
            <w:r w:rsidRPr="005F7DF1">
              <w:rPr>
                <w:color w:val="000000"/>
                <w:sz w:val="18"/>
                <w:szCs w:val="18"/>
              </w:rPr>
              <w:t>- podstawa pozwalająca na regulowanie wysokości: TAK/NIE*</w:t>
            </w:r>
          </w:p>
          <w:p w:rsidR="00225D0D" w:rsidRPr="005F7DF1" w:rsidRDefault="00225D0D" w:rsidP="004F0D56">
            <w:pPr>
              <w:snapToGrid w:val="0"/>
              <w:jc w:val="both"/>
              <w:rPr>
                <w:color w:val="000000"/>
                <w:sz w:val="18"/>
                <w:szCs w:val="18"/>
              </w:rPr>
            </w:pPr>
            <w:r w:rsidRPr="005F7DF1">
              <w:rPr>
                <w:color w:val="000000"/>
                <w:sz w:val="18"/>
                <w:szCs w:val="18"/>
              </w:rPr>
              <w:t>- matowy: TAK/NIE*</w:t>
            </w:r>
          </w:p>
          <w:p w:rsidR="00225D0D" w:rsidRPr="005F7DF1" w:rsidRDefault="00225D0D" w:rsidP="004F0D56">
            <w:pPr>
              <w:pStyle w:val="Default"/>
              <w:rPr>
                <w:sz w:val="18"/>
                <w:szCs w:val="18"/>
              </w:rPr>
            </w:pPr>
            <w:r w:rsidRPr="005F7DF1">
              <w:rPr>
                <w:sz w:val="18"/>
                <w:szCs w:val="18"/>
              </w:rPr>
              <w:t>- spełniający zalecenia określone w pkt 2.1 załącznika do rozporządzenia Ministra Pracy i Polityki Socjalnej z dnia 1 grudnia 1998 r. w sprawie bezpieczeństwa i higieny pracy na stanowiskach wyposażonych w monitory ekranowe (Dz. U. Nr 148, poz. 973): TAK/NIE*</w:t>
            </w:r>
          </w:p>
          <w:p w:rsidR="00225D0D" w:rsidRPr="005F7DF1" w:rsidRDefault="00225D0D" w:rsidP="004F0D56">
            <w:pPr>
              <w:pStyle w:val="Default"/>
              <w:rPr>
                <w:sz w:val="18"/>
                <w:szCs w:val="18"/>
              </w:rPr>
            </w:pPr>
            <w:r w:rsidRPr="005F7DF1">
              <w:rPr>
                <w:sz w:val="18"/>
                <w:szCs w:val="18"/>
              </w:rPr>
              <w:t>- zintegrowany w obudowie komputera: TAK/NIE*</w:t>
            </w:r>
          </w:p>
        </w:tc>
      </w:tr>
      <w:tr w:rsidR="00225D0D" w:rsidRPr="005F7DF1" w:rsidTr="004F0D56">
        <w:trPr>
          <w:trHeight w:val="31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5</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Parametry pamięci masowej </w:t>
            </w:r>
          </w:p>
          <w:p w:rsidR="00225D0D" w:rsidRPr="005F7DF1" w:rsidRDefault="00225D0D" w:rsidP="004F0D56">
            <w:pPr>
              <w:snapToGrid w:val="0"/>
              <w:rPr>
                <w:color w:val="000000"/>
                <w:sz w:val="18"/>
                <w:szCs w:val="18"/>
              </w:rPr>
            </w:pP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HDD min. 500GB </w:t>
            </w:r>
          </w:p>
          <w:p w:rsidR="00225D0D" w:rsidRPr="005F7DF1" w:rsidRDefault="00225D0D" w:rsidP="004F0D56">
            <w:pPr>
              <w:pStyle w:val="Default"/>
              <w:rPr>
                <w:sz w:val="18"/>
                <w:szCs w:val="18"/>
              </w:rPr>
            </w:pPr>
            <w:r w:rsidRPr="005F7DF1">
              <w:rPr>
                <w:sz w:val="18"/>
                <w:szCs w:val="18"/>
              </w:rPr>
              <w:t xml:space="preserve">lub SSD min. 230 GB </w:t>
            </w:r>
          </w:p>
          <w:p w:rsidR="00225D0D" w:rsidRPr="005F7DF1" w:rsidRDefault="00225D0D" w:rsidP="004F0D56">
            <w:pPr>
              <w:shd w:val="clear" w:color="auto" w:fill="FFFFFF"/>
              <w:autoSpaceDE w:val="0"/>
              <w:snapToGrid w:val="0"/>
              <w:rPr>
                <w:color w:val="000000"/>
                <w:sz w:val="18"/>
                <w:szCs w:val="18"/>
              </w:rPr>
            </w:pPr>
            <w:r w:rsidRPr="005F7DF1">
              <w:rPr>
                <w:color w:val="000000"/>
                <w:sz w:val="18"/>
                <w:szCs w:val="18"/>
              </w:rPr>
              <w:t xml:space="preserve">lub rozwiązanie hybrydowe min. 500GB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pStyle w:val="Default"/>
              <w:rPr>
                <w:sz w:val="18"/>
                <w:szCs w:val="18"/>
              </w:rPr>
            </w:pPr>
            <w:r w:rsidRPr="005F7DF1">
              <w:rPr>
                <w:sz w:val="18"/>
                <w:szCs w:val="18"/>
              </w:rPr>
              <w:t>Parametry pamięci masowej:</w:t>
            </w:r>
          </w:p>
          <w:p w:rsidR="00225D0D" w:rsidRPr="005F7DF1" w:rsidRDefault="00225D0D" w:rsidP="004F0D56">
            <w:pPr>
              <w:pStyle w:val="Default"/>
              <w:rPr>
                <w:sz w:val="18"/>
                <w:szCs w:val="18"/>
              </w:rPr>
            </w:pPr>
            <w:r w:rsidRPr="005F7DF1">
              <w:rPr>
                <w:sz w:val="18"/>
                <w:szCs w:val="18"/>
              </w:rPr>
              <w:t>- rodzaj dysku (HDD,SSD, hybrydowe): ………..</w:t>
            </w:r>
          </w:p>
          <w:p w:rsidR="00225D0D" w:rsidRPr="005F7DF1" w:rsidRDefault="00225D0D" w:rsidP="004F0D56">
            <w:pPr>
              <w:pStyle w:val="Default"/>
              <w:rPr>
                <w:sz w:val="18"/>
                <w:szCs w:val="18"/>
              </w:rPr>
            </w:pPr>
            <w:r w:rsidRPr="005F7DF1">
              <w:rPr>
                <w:sz w:val="18"/>
                <w:szCs w:val="18"/>
              </w:rPr>
              <w:t>- pojemność: ………..</w:t>
            </w:r>
          </w:p>
        </w:tc>
      </w:tr>
      <w:tr w:rsidR="00225D0D" w:rsidRPr="005F7DF1" w:rsidTr="004F0D56">
        <w:trPr>
          <w:trHeight w:val="31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6</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Porty zewnętrzne</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 min. 4 x USB w tym min. 1 USB 3.0; </w:t>
            </w:r>
          </w:p>
          <w:p w:rsidR="00225D0D" w:rsidRPr="005F7DF1" w:rsidRDefault="00225D0D" w:rsidP="004F0D56">
            <w:pPr>
              <w:pStyle w:val="Default"/>
              <w:rPr>
                <w:sz w:val="18"/>
                <w:szCs w:val="18"/>
              </w:rPr>
            </w:pPr>
            <w:r w:rsidRPr="005F7DF1">
              <w:rPr>
                <w:sz w:val="18"/>
                <w:szCs w:val="18"/>
              </w:rPr>
              <w:t>- min. 1 x RJ45;</w:t>
            </w:r>
          </w:p>
          <w:p w:rsidR="00225D0D" w:rsidRPr="005F7DF1" w:rsidRDefault="00225D0D" w:rsidP="004F0D56">
            <w:pPr>
              <w:pStyle w:val="Default"/>
              <w:rPr>
                <w:sz w:val="18"/>
                <w:szCs w:val="18"/>
              </w:rPr>
            </w:pPr>
            <w:r w:rsidRPr="005F7DF1">
              <w:rPr>
                <w:sz w:val="18"/>
                <w:szCs w:val="18"/>
              </w:rPr>
              <w:t xml:space="preserve">- złącze Display Port lub HDMI (w przypadku fabrycznego wyposażenia produktu w złącze mini Display Port lub mini HDMI dopuszczalne zastosowanie przejściówki lub przewodu w celu uzyskania pełnowymiarowego złącza. W przypadku zastosowania takiego rozwiązania przejściówka lub przewód muszą być dołączone do komputera) .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 liczba portów USB: ………. w tym USB 3.0: ……...</w:t>
            </w:r>
          </w:p>
          <w:p w:rsidR="00225D0D" w:rsidRPr="005F7DF1" w:rsidRDefault="00225D0D" w:rsidP="004F0D56">
            <w:pPr>
              <w:snapToGrid w:val="0"/>
              <w:jc w:val="both"/>
              <w:rPr>
                <w:color w:val="000000"/>
                <w:sz w:val="18"/>
                <w:szCs w:val="18"/>
              </w:rPr>
            </w:pPr>
            <w:r w:rsidRPr="005F7DF1">
              <w:rPr>
                <w:color w:val="000000"/>
                <w:sz w:val="18"/>
                <w:szCs w:val="18"/>
              </w:rPr>
              <w:t>- liczba portów RJ45: ……….</w:t>
            </w:r>
          </w:p>
          <w:p w:rsidR="00225D0D" w:rsidRPr="005F7DF1" w:rsidRDefault="00225D0D" w:rsidP="004F0D56">
            <w:pPr>
              <w:snapToGrid w:val="0"/>
              <w:jc w:val="both"/>
              <w:rPr>
                <w:color w:val="000000"/>
                <w:sz w:val="18"/>
                <w:szCs w:val="18"/>
              </w:rPr>
            </w:pPr>
            <w:r w:rsidRPr="005F7DF1">
              <w:rPr>
                <w:color w:val="000000"/>
                <w:sz w:val="18"/>
                <w:szCs w:val="18"/>
              </w:rPr>
              <w:t>- rodzaj złącza graficznego: ……………</w:t>
            </w:r>
          </w:p>
        </w:tc>
      </w:tr>
      <w:tr w:rsidR="00225D0D" w:rsidRPr="005F7DF1" w:rsidTr="004F0D56">
        <w:trPr>
          <w:trHeight w:val="31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lastRenderedPageBreak/>
              <w:t>7</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Komunikacja przewodowa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Ethernet, obsługująca przepustowości 10/100/1000, ze złączem RJ45, min. 10Mbps i 1000 Mbps half i full dupleks obsługujący tryb Auto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TAK / NIE*</w:t>
            </w:r>
          </w:p>
        </w:tc>
      </w:tr>
      <w:tr w:rsidR="00225D0D" w:rsidRPr="005F7DF1" w:rsidTr="004F0D56">
        <w:trPr>
          <w:trHeight w:val="367"/>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8</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Wyposażenie multimedialne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 min. 16 bit stereo; </w:t>
            </w:r>
          </w:p>
          <w:p w:rsidR="00225D0D" w:rsidRPr="005F7DF1" w:rsidRDefault="00225D0D" w:rsidP="004F0D56">
            <w:pPr>
              <w:pStyle w:val="Default"/>
              <w:rPr>
                <w:sz w:val="18"/>
                <w:szCs w:val="18"/>
              </w:rPr>
            </w:pPr>
            <w:r w:rsidRPr="005F7DF1">
              <w:rPr>
                <w:sz w:val="18"/>
                <w:szCs w:val="18"/>
              </w:rPr>
              <w:t xml:space="preserve">- min. 1 wbudowany głośnik; </w:t>
            </w:r>
          </w:p>
          <w:p w:rsidR="00225D0D" w:rsidRPr="005F7DF1" w:rsidRDefault="00225D0D" w:rsidP="004F0D56">
            <w:pPr>
              <w:pStyle w:val="Default"/>
              <w:rPr>
                <w:sz w:val="18"/>
                <w:szCs w:val="18"/>
              </w:rPr>
            </w:pPr>
            <w:r w:rsidRPr="005F7DF1">
              <w:rPr>
                <w:sz w:val="18"/>
                <w:szCs w:val="18"/>
              </w:rPr>
              <w:t xml:space="preserve">- min. 1 wyjście audio mini-jack oraz 1 wejście mikrofonowe mini-jack lub min. 1 złącze wejścia/wyjścia audio combo; </w:t>
            </w:r>
          </w:p>
          <w:p w:rsidR="00225D0D" w:rsidRPr="005F7DF1" w:rsidRDefault="00225D0D" w:rsidP="004F0D56">
            <w:pPr>
              <w:snapToGrid w:val="0"/>
              <w:rPr>
                <w:color w:val="000000"/>
                <w:sz w:val="18"/>
                <w:szCs w:val="18"/>
              </w:rPr>
            </w:pPr>
            <w:r w:rsidRPr="005F7DF1">
              <w:rPr>
                <w:color w:val="000000"/>
                <w:sz w:val="18"/>
                <w:szCs w:val="18"/>
              </w:rPr>
              <w:t xml:space="preserve">- wbudowana kamera nie zajmująca portu USB.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TAK / NIE*</w:t>
            </w:r>
          </w:p>
        </w:tc>
      </w:tr>
      <w:tr w:rsidR="00225D0D" w:rsidRPr="005F7DF1" w:rsidTr="004F0D56">
        <w:trPr>
          <w:trHeight w:val="367"/>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9</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Napęd optyczny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Wbudowana nagrywarka DVD ± RW, z możliwością zapisu płyt dwuwarstwowych lub nagrywarka Blu-ray.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Rodzaj napędu (DVD± RW, Blu-ray) …………………..</w:t>
            </w:r>
          </w:p>
        </w:tc>
      </w:tr>
      <w:tr w:rsidR="00225D0D" w:rsidRPr="005F7DF1" w:rsidTr="004F0D56">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10</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Klawiatura</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Przewodowa QWERTY, w układzie „polski programisty”, nad zespołem wydzielonych klawiszy kursorów, klawisze w następującym układzie:</w:t>
            </w:r>
          </w:p>
          <w:p w:rsidR="00225D0D" w:rsidRPr="005F7DF1" w:rsidRDefault="00225D0D" w:rsidP="004F0D56">
            <w:pPr>
              <w:snapToGrid w:val="0"/>
              <w:rPr>
                <w:color w:val="000000"/>
                <w:sz w:val="18"/>
                <w:szCs w:val="18"/>
              </w:rPr>
            </w:pPr>
          </w:p>
          <w:tbl>
            <w:tblPr>
              <w:tblW w:w="0" w:type="auto"/>
              <w:tblLayout w:type="fixed"/>
              <w:tblLook w:val="0000" w:firstRow="0" w:lastRow="0" w:firstColumn="0" w:lastColumn="0" w:noHBand="0" w:noVBand="0"/>
            </w:tblPr>
            <w:tblGrid>
              <w:gridCol w:w="788"/>
              <w:gridCol w:w="832"/>
              <w:gridCol w:w="930"/>
            </w:tblGrid>
            <w:tr w:rsidR="00225D0D" w:rsidRPr="005F7DF1" w:rsidTr="004F0D56">
              <w:trPr>
                <w:trHeight w:val="692"/>
              </w:trPr>
              <w:tc>
                <w:tcPr>
                  <w:tcW w:w="788" w:type="dxa"/>
                  <w:tcBorders>
                    <w:top w:val="single" w:sz="4" w:space="0" w:color="000000"/>
                    <w:left w:val="single" w:sz="4" w:space="0" w:color="000000"/>
                    <w:bottom w:val="single" w:sz="4" w:space="0" w:color="000000"/>
                    <w:right w:val="nil"/>
                  </w:tcBorders>
                  <w:vAlign w:val="center"/>
                </w:tcPr>
                <w:p w:rsidR="00225D0D" w:rsidRPr="005F7DF1" w:rsidRDefault="00225D0D" w:rsidP="004F0D56">
                  <w:pPr>
                    <w:snapToGrid w:val="0"/>
                    <w:rPr>
                      <w:color w:val="000000"/>
                      <w:sz w:val="18"/>
                      <w:szCs w:val="18"/>
                    </w:rPr>
                  </w:pPr>
                  <w:r w:rsidRPr="005F7DF1">
                    <w:rPr>
                      <w:color w:val="000000"/>
                      <w:sz w:val="18"/>
                      <w:szCs w:val="18"/>
                    </w:rPr>
                    <w:t>Insert</w:t>
                  </w:r>
                </w:p>
              </w:tc>
              <w:tc>
                <w:tcPr>
                  <w:tcW w:w="832" w:type="dxa"/>
                  <w:tcBorders>
                    <w:top w:val="single" w:sz="4" w:space="0" w:color="000000"/>
                    <w:left w:val="single" w:sz="4" w:space="0" w:color="000000"/>
                    <w:bottom w:val="single" w:sz="4" w:space="0" w:color="000000"/>
                    <w:right w:val="nil"/>
                  </w:tcBorders>
                  <w:vAlign w:val="center"/>
                </w:tcPr>
                <w:p w:rsidR="00225D0D" w:rsidRPr="005F7DF1" w:rsidRDefault="00225D0D" w:rsidP="004F0D56">
                  <w:pPr>
                    <w:snapToGrid w:val="0"/>
                    <w:rPr>
                      <w:color w:val="000000"/>
                      <w:sz w:val="18"/>
                      <w:szCs w:val="18"/>
                    </w:rPr>
                  </w:pPr>
                  <w:r w:rsidRPr="005F7DF1">
                    <w:rPr>
                      <w:color w:val="000000"/>
                      <w:sz w:val="18"/>
                      <w:szCs w:val="18"/>
                    </w:rPr>
                    <w:t>Home</w:t>
                  </w:r>
                </w:p>
              </w:tc>
              <w:tc>
                <w:tcPr>
                  <w:tcW w:w="930"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Page</w:t>
                  </w:r>
                </w:p>
                <w:p w:rsidR="00225D0D" w:rsidRPr="005F7DF1" w:rsidRDefault="00225D0D" w:rsidP="004F0D56">
                  <w:pPr>
                    <w:snapToGrid w:val="0"/>
                    <w:rPr>
                      <w:color w:val="000000"/>
                      <w:sz w:val="18"/>
                      <w:szCs w:val="18"/>
                    </w:rPr>
                  </w:pPr>
                  <w:r w:rsidRPr="005F7DF1">
                    <w:rPr>
                      <w:color w:val="000000"/>
                      <w:sz w:val="18"/>
                      <w:szCs w:val="18"/>
                    </w:rPr>
                    <w:t>UP</w:t>
                  </w:r>
                </w:p>
              </w:tc>
            </w:tr>
            <w:tr w:rsidR="00225D0D" w:rsidRPr="005F7DF1" w:rsidTr="004F0D56">
              <w:trPr>
                <w:trHeight w:val="727"/>
              </w:trPr>
              <w:tc>
                <w:tcPr>
                  <w:tcW w:w="788" w:type="dxa"/>
                  <w:tcBorders>
                    <w:top w:val="single" w:sz="4" w:space="0" w:color="000000"/>
                    <w:left w:val="single" w:sz="4" w:space="0" w:color="000000"/>
                    <w:bottom w:val="single" w:sz="4" w:space="0" w:color="000000"/>
                    <w:right w:val="nil"/>
                  </w:tcBorders>
                  <w:vAlign w:val="center"/>
                </w:tcPr>
                <w:p w:rsidR="00225D0D" w:rsidRPr="005F7DF1" w:rsidRDefault="00225D0D" w:rsidP="004F0D56">
                  <w:pPr>
                    <w:snapToGrid w:val="0"/>
                    <w:rPr>
                      <w:color w:val="000000"/>
                      <w:sz w:val="18"/>
                      <w:szCs w:val="18"/>
                    </w:rPr>
                  </w:pPr>
                  <w:r w:rsidRPr="005F7DF1">
                    <w:rPr>
                      <w:color w:val="000000"/>
                      <w:sz w:val="18"/>
                      <w:szCs w:val="18"/>
                    </w:rPr>
                    <w:t>Delete</w:t>
                  </w:r>
                </w:p>
              </w:tc>
              <w:tc>
                <w:tcPr>
                  <w:tcW w:w="832" w:type="dxa"/>
                  <w:tcBorders>
                    <w:top w:val="single" w:sz="4" w:space="0" w:color="000000"/>
                    <w:left w:val="single" w:sz="4" w:space="0" w:color="000000"/>
                    <w:bottom w:val="single" w:sz="4" w:space="0" w:color="000000"/>
                    <w:right w:val="nil"/>
                  </w:tcBorders>
                  <w:vAlign w:val="center"/>
                </w:tcPr>
                <w:p w:rsidR="00225D0D" w:rsidRPr="005F7DF1" w:rsidRDefault="00225D0D" w:rsidP="004F0D56">
                  <w:pPr>
                    <w:snapToGrid w:val="0"/>
                    <w:rPr>
                      <w:color w:val="000000"/>
                      <w:sz w:val="18"/>
                      <w:szCs w:val="18"/>
                    </w:rPr>
                  </w:pPr>
                  <w:r w:rsidRPr="005F7DF1">
                    <w:rPr>
                      <w:color w:val="000000"/>
                      <w:sz w:val="18"/>
                      <w:szCs w:val="18"/>
                    </w:rPr>
                    <w:t>End</w:t>
                  </w:r>
                </w:p>
              </w:tc>
              <w:tc>
                <w:tcPr>
                  <w:tcW w:w="930"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Page Down</w:t>
                  </w:r>
                </w:p>
              </w:tc>
            </w:tr>
          </w:tbl>
          <w:p w:rsidR="00225D0D" w:rsidRPr="005F7DF1" w:rsidRDefault="00225D0D" w:rsidP="004F0D56">
            <w:pPr>
              <w:snapToGrid w:val="0"/>
              <w:rPr>
                <w:color w:val="000000"/>
                <w:sz w:val="18"/>
                <w:szCs w:val="18"/>
              </w:rPr>
            </w:pPr>
          </w:p>
          <w:p w:rsidR="00225D0D" w:rsidRPr="005F7DF1" w:rsidRDefault="00225D0D" w:rsidP="004F0D56">
            <w:pPr>
              <w:snapToGrid w:val="0"/>
              <w:rPr>
                <w:color w:val="000000"/>
                <w:sz w:val="18"/>
                <w:szCs w:val="18"/>
              </w:rPr>
            </w:pPr>
            <w:r w:rsidRPr="005F7DF1">
              <w:rPr>
                <w:color w:val="000000"/>
                <w:sz w:val="18"/>
                <w:szCs w:val="18"/>
              </w:rPr>
              <w:t>Klawiatura musi być wyposażona w 2 klawisze ALT (prawy i lewy)</w:t>
            </w:r>
          </w:p>
          <w:p w:rsidR="00225D0D" w:rsidRPr="005F7DF1" w:rsidRDefault="00225D0D" w:rsidP="004F0D56">
            <w:pPr>
              <w:snapToGrid w:val="0"/>
              <w:rPr>
                <w:color w:val="000000"/>
                <w:sz w:val="18"/>
                <w:szCs w:val="18"/>
              </w:rPr>
            </w:pPr>
            <w:r w:rsidRPr="005F7DF1">
              <w:rPr>
                <w:color w:val="000000"/>
                <w:sz w:val="18"/>
                <w:szCs w:val="18"/>
              </w:rPr>
              <w:t>Klawiatura spełnia zalecenia określone w pkt 3.2 i 3.3 załącznika do rozporządzenia Ministra Pracy i Polityki Socjalnej z dnia 1 grudnia 1998 r. w sprawie bezpieczeństwa i higieny pracy na stanowiskach wyposażonych w monitory ekranowe (Dz. U. Nr 148, poz. 973), złącze: PS2 lub USB</w:t>
            </w:r>
          </w:p>
          <w:p w:rsidR="00225D0D" w:rsidRPr="005F7DF1" w:rsidRDefault="00225D0D" w:rsidP="004F0D56">
            <w:pPr>
              <w:snapToGrid w:val="0"/>
              <w:rPr>
                <w:color w:val="000000"/>
                <w:sz w:val="18"/>
                <w:szCs w:val="18"/>
              </w:rPr>
            </w:pPr>
            <w:r w:rsidRPr="005F7DF1">
              <w:rPr>
                <w:color w:val="000000"/>
                <w:sz w:val="18"/>
                <w:szCs w:val="18"/>
              </w:rPr>
              <w:t>Napisy na klawiszach odporne na ścieranie</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TAK / NIE*</w:t>
            </w:r>
          </w:p>
        </w:tc>
      </w:tr>
      <w:tr w:rsidR="00225D0D" w:rsidRPr="005F7DF1" w:rsidTr="004F0D56">
        <w:trPr>
          <w:trHeight w:val="704"/>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11</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Mysz</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Przewodowa optyczna, min. dwa przyciski, jedna rolka, złącze USB, podkładka pod mysz.</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TAK / NIE*</w:t>
            </w:r>
          </w:p>
        </w:tc>
      </w:tr>
      <w:tr w:rsidR="00225D0D" w:rsidRPr="005F7DF1" w:rsidTr="004F0D56">
        <w:trPr>
          <w:trHeight w:val="1430"/>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12</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Zainstalowany system operacyjny, oprogramowanie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System operacyjny Microsoft  Windows 10 Pro wersji dla procesorów 32 i 64 bitowych lub równoważny:</w:t>
            </w:r>
          </w:p>
          <w:p w:rsidR="00225D0D" w:rsidRPr="005F7DF1" w:rsidRDefault="00225D0D" w:rsidP="004F0D56">
            <w:pPr>
              <w:rPr>
                <w:color w:val="000000"/>
                <w:sz w:val="18"/>
                <w:szCs w:val="18"/>
              </w:rPr>
            </w:pPr>
            <w:r w:rsidRPr="005F7DF1">
              <w:rPr>
                <w:color w:val="000000"/>
                <w:sz w:val="18"/>
                <w:szCs w:val="18"/>
              </w:rPr>
              <w:t>- oferujący pełną integrację z wdrożoną w resorcie finansów usługą katalogową Microsoft Active Directory;</w:t>
            </w:r>
          </w:p>
          <w:p w:rsidR="00225D0D" w:rsidRPr="005F7DF1" w:rsidRDefault="00225D0D" w:rsidP="004F0D56">
            <w:pPr>
              <w:rPr>
                <w:color w:val="000000"/>
                <w:sz w:val="18"/>
                <w:szCs w:val="18"/>
              </w:rPr>
            </w:pPr>
            <w:r w:rsidRPr="005F7DF1">
              <w:rPr>
                <w:color w:val="000000"/>
                <w:sz w:val="18"/>
                <w:szCs w:val="18"/>
              </w:rPr>
              <w:t>- umożliwiający nawiązanie połączenia z komputerem za pomocą funkcji pulpitu zdalnego;</w:t>
            </w:r>
          </w:p>
          <w:p w:rsidR="00225D0D" w:rsidRPr="005F7DF1" w:rsidRDefault="00225D0D" w:rsidP="004F0D56">
            <w:pPr>
              <w:rPr>
                <w:color w:val="000000"/>
                <w:sz w:val="18"/>
                <w:szCs w:val="18"/>
              </w:rPr>
            </w:pPr>
            <w:r w:rsidRPr="005F7DF1">
              <w:rPr>
                <w:color w:val="000000"/>
                <w:sz w:val="18"/>
                <w:szCs w:val="18"/>
              </w:rPr>
              <w:t>- umożliwiający wykorzystanie pełnej funkcjonalności wdrożonego w resorcie finansów systemu komunikacyjnego opartego o oprogramowanie Microsoft Server Lync i oprogramowanie klienckie instalowane na komputerach PC;</w:t>
            </w:r>
          </w:p>
          <w:p w:rsidR="00225D0D" w:rsidRPr="005F7DF1" w:rsidRDefault="00225D0D" w:rsidP="004F0D56">
            <w:pPr>
              <w:rPr>
                <w:color w:val="000000"/>
                <w:sz w:val="18"/>
                <w:szCs w:val="18"/>
              </w:rPr>
            </w:pPr>
            <w:r w:rsidRPr="005F7DF1">
              <w:rPr>
                <w:color w:val="000000"/>
                <w:sz w:val="18"/>
                <w:szCs w:val="18"/>
              </w:rPr>
              <w:t>- umożliwiający zainstalowanie i korzystanie w pełnym zakresie (zapewnienie ochrony antywirusowej komputera - tj. uruchomione procesy, pamięć RAM) z korporacyjnego pakietu Trend Micro Office Scan w wersji 10.x stanowiącej element systemu firmy Trend Micro wdrożonego w resorcie finansów;</w:t>
            </w:r>
          </w:p>
          <w:p w:rsidR="00225D0D" w:rsidRPr="005F7DF1" w:rsidRDefault="00225D0D" w:rsidP="004F0D56">
            <w:pPr>
              <w:rPr>
                <w:color w:val="000000"/>
                <w:sz w:val="18"/>
                <w:szCs w:val="18"/>
              </w:rPr>
            </w:pPr>
            <w:r w:rsidRPr="005F7DF1">
              <w:rPr>
                <w:color w:val="000000"/>
                <w:sz w:val="18"/>
                <w:szCs w:val="18"/>
              </w:rPr>
              <w:t>- umożliwiający wykorzystanie pełnej funkcjonalności wdrożonego w resorcie finansów systemu zarządzania projektami opartego o oprogramowanie Microsoft Project Server i oprogramowanie klienckie Microsoft Project Professional instalowane na komputerach PC;</w:t>
            </w:r>
          </w:p>
          <w:p w:rsidR="00225D0D" w:rsidRPr="005F7DF1" w:rsidRDefault="00225D0D" w:rsidP="004F0D56">
            <w:pPr>
              <w:rPr>
                <w:color w:val="000000"/>
                <w:sz w:val="18"/>
                <w:szCs w:val="18"/>
              </w:rPr>
            </w:pPr>
            <w:r w:rsidRPr="005F7DF1">
              <w:rPr>
                <w:color w:val="000000"/>
                <w:sz w:val="18"/>
                <w:szCs w:val="18"/>
              </w:rPr>
              <w:t>- umożliwiający uruchomienie przeglądarki internetowej Internet Explorer w celu pełnej funkcjonalnie pracy na aplikacjach webowych wdrożonych w resorcie finansów zoptymalizowanych pod kątem działania w tej przeglądarce.</w:t>
            </w:r>
          </w:p>
          <w:p w:rsidR="00225D0D" w:rsidRPr="005F7DF1" w:rsidRDefault="00225D0D" w:rsidP="004F0D56">
            <w:pPr>
              <w:rPr>
                <w:color w:val="000000"/>
                <w:sz w:val="18"/>
                <w:szCs w:val="18"/>
              </w:rPr>
            </w:pPr>
            <w:r w:rsidRPr="005F7DF1">
              <w:rPr>
                <w:color w:val="000000"/>
                <w:sz w:val="18"/>
                <w:szCs w:val="18"/>
              </w:rPr>
              <w:t>System operacyjny powinien być oprogramowaniem w wersji najnowszej dostępnej w momencie złożenia ofert.</w:t>
            </w:r>
          </w:p>
          <w:p w:rsidR="00225D0D" w:rsidRPr="005F7DF1" w:rsidRDefault="00225D0D" w:rsidP="004F0D56">
            <w:pPr>
              <w:rPr>
                <w:color w:val="000000"/>
                <w:sz w:val="18"/>
                <w:szCs w:val="18"/>
              </w:rPr>
            </w:pPr>
            <w:r w:rsidRPr="005F7DF1">
              <w:rPr>
                <w:color w:val="000000"/>
                <w:sz w:val="18"/>
                <w:szCs w:val="18"/>
              </w:rPr>
              <w:t>Nośniki</w:t>
            </w:r>
          </w:p>
          <w:p w:rsidR="00225D0D" w:rsidRPr="005F7DF1" w:rsidRDefault="00225D0D" w:rsidP="004F0D56">
            <w:pPr>
              <w:snapToGrid w:val="0"/>
              <w:jc w:val="both"/>
              <w:rPr>
                <w:color w:val="000000"/>
                <w:sz w:val="18"/>
                <w:szCs w:val="18"/>
              </w:rPr>
            </w:pPr>
            <w:r w:rsidRPr="005F7DF1">
              <w:rPr>
                <w:color w:val="000000"/>
                <w:sz w:val="18"/>
                <w:szCs w:val="18"/>
              </w:rPr>
              <w:t xml:space="preserve">Wykonawca zobowiązany jest dostarczyć nośnik(i) zawierające wersję instalacyjną najnowszego wydania systemu operacyjnego ( 32 i 64 bity). </w:t>
            </w:r>
          </w:p>
          <w:p w:rsidR="00225D0D" w:rsidRPr="005F7DF1" w:rsidRDefault="00225D0D" w:rsidP="004F0D56">
            <w:pPr>
              <w:rPr>
                <w:color w:val="000000"/>
                <w:sz w:val="18"/>
                <w:szCs w:val="18"/>
              </w:rPr>
            </w:pPr>
            <w:r w:rsidRPr="005F7DF1">
              <w:rPr>
                <w:color w:val="000000"/>
                <w:sz w:val="18"/>
                <w:szCs w:val="18"/>
              </w:rPr>
              <w:t>Zamawiający nie dopuszcza wersji oprogramowania ograniczonych czasowo, demo, trial itp.</w:t>
            </w:r>
          </w:p>
          <w:p w:rsidR="00225D0D" w:rsidRPr="005F7DF1" w:rsidRDefault="00225D0D" w:rsidP="004F0D56">
            <w:pPr>
              <w:rPr>
                <w:color w:val="000000"/>
                <w:sz w:val="18"/>
                <w:szCs w:val="18"/>
              </w:rPr>
            </w:pPr>
            <w:r w:rsidRPr="005F7DF1">
              <w:rPr>
                <w:color w:val="000000"/>
                <w:sz w:val="18"/>
                <w:szCs w:val="18"/>
              </w:rPr>
              <w:lastRenderedPageBreak/>
              <w:t>W przypadku braku sterowników zintegrowanych z systemem operacyjnym wykonawca powinien dostarczyć nośnik zawierający sterowniki do poszczególnych podzespołów.</w:t>
            </w:r>
          </w:p>
          <w:p w:rsidR="00225D0D" w:rsidRPr="005F7DF1" w:rsidRDefault="00225D0D" w:rsidP="004F0D56">
            <w:pPr>
              <w:rPr>
                <w:color w:val="000000"/>
                <w:sz w:val="18"/>
                <w:szCs w:val="18"/>
              </w:rPr>
            </w:pPr>
          </w:p>
          <w:p w:rsidR="00225D0D" w:rsidRPr="005F7DF1" w:rsidRDefault="00225D0D" w:rsidP="004F0D56">
            <w:pPr>
              <w:rPr>
                <w:color w:val="000000"/>
                <w:sz w:val="18"/>
                <w:szCs w:val="18"/>
              </w:rPr>
            </w:pPr>
            <w:r w:rsidRPr="005F7DF1">
              <w:rPr>
                <w:b/>
                <w:color w:val="000000"/>
                <w:sz w:val="18"/>
                <w:szCs w:val="18"/>
              </w:rPr>
              <w:t>Instalacja i proces aktywacji systemu nie wymaga klucza produktu lub klucz produktu jest podany dla wszystkich wersji systemu dostarczonego przez Wykonawcę</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lastRenderedPageBreak/>
              <w:t>Nazwa systemu operacyjnego: .............................</w:t>
            </w:r>
          </w:p>
          <w:p w:rsidR="00225D0D" w:rsidRPr="005F7DF1" w:rsidRDefault="00225D0D" w:rsidP="004F0D56">
            <w:pPr>
              <w:snapToGrid w:val="0"/>
              <w:jc w:val="both"/>
              <w:rPr>
                <w:color w:val="000000"/>
                <w:sz w:val="18"/>
                <w:szCs w:val="18"/>
              </w:rPr>
            </w:pPr>
            <w:r w:rsidRPr="005F7DF1">
              <w:rPr>
                <w:color w:val="000000"/>
                <w:sz w:val="18"/>
                <w:szCs w:val="18"/>
              </w:rPr>
              <w:t>Architektura 32 bit: TAK / NIE*</w:t>
            </w:r>
          </w:p>
          <w:p w:rsidR="00225D0D" w:rsidRPr="005F7DF1" w:rsidRDefault="00225D0D" w:rsidP="004F0D56">
            <w:pPr>
              <w:snapToGrid w:val="0"/>
              <w:jc w:val="both"/>
              <w:rPr>
                <w:color w:val="000000"/>
                <w:sz w:val="18"/>
                <w:szCs w:val="18"/>
              </w:rPr>
            </w:pPr>
            <w:r w:rsidRPr="005F7DF1">
              <w:rPr>
                <w:color w:val="000000"/>
                <w:sz w:val="18"/>
                <w:szCs w:val="18"/>
              </w:rPr>
              <w:t>Architektura 64 bit: TAK / NIE*</w:t>
            </w:r>
          </w:p>
          <w:p w:rsidR="00225D0D" w:rsidRPr="005F7DF1" w:rsidRDefault="00225D0D" w:rsidP="004F0D56">
            <w:pPr>
              <w:snapToGrid w:val="0"/>
              <w:jc w:val="both"/>
              <w:rPr>
                <w:color w:val="000000"/>
                <w:sz w:val="18"/>
                <w:szCs w:val="18"/>
              </w:rPr>
            </w:pPr>
            <w:r w:rsidRPr="005F7DF1">
              <w:rPr>
                <w:color w:val="000000"/>
                <w:sz w:val="18"/>
                <w:szCs w:val="18"/>
              </w:rPr>
              <w:t>Nośnik systemu 32 bit: TAK / NIE*</w:t>
            </w:r>
          </w:p>
          <w:p w:rsidR="00225D0D" w:rsidRPr="005F7DF1" w:rsidRDefault="00225D0D" w:rsidP="004F0D56">
            <w:pPr>
              <w:snapToGrid w:val="0"/>
              <w:jc w:val="both"/>
              <w:rPr>
                <w:color w:val="000000"/>
                <w:sz w:val="18"/>
                <w:szCs w:val="18"/>
              </w:rPr>
            </w:pPr>
            <w:r w:rsidRPr="005F7DF1">
              <w:rPr>
                <w:color w:val="000000"/>
                <w:sz w:val="18"/>
                <w:szCs w:val="18"/>
              </w:rPr>
              <w:t>Nośnik systemu 64 bit: TAK / NIE*</w:t>
            </w:r>
          </w:p>
          <w:p w:rsidR="00225D0D" w:rsidRPr="005F7DF1" w:rsidRDefault="00225D0D" w:rsidP="004F0D56">
            <w:pPr>
              <w:snapToGrid w:val="0"/>
              <w:jc w:val="both"/>
              <w:rPr>
                <w:color w:val="000000"/>
                <w:sz w:val="18"/>
                <w:szCs w:val="18"/>
              </w:rPr>
            </w:pPr>
            <w:r w:rsidRPr="005F7DF1">
              <w:rPr>
                <w:color w:val="000000"/>
                <w:sz w:val="18"/>
                <w:szCs w:val="18"/>
              </w:rPr>
              <w:t>Dodatkowe nośniki (np sterowniki do płyty głównej, karty graficznej): ...................</w:t>
            </w:r>
          </w:p>
          <w:p w:rsidR="00225D0D" w:rsidRPr="005F7DF1" w:rsidRDefault="00225D0D" w:rsidP="004F0D56">
            <w:pPr>
              <w:snapToGrid w:val="0"/>
              <w:jc w:val="both"/>
              <w:rPr>
                <w:color w:val="000000"/>
                <w:sz w:val="18"/>
                <w:szCs w:val="18"/>
              </w:rPr>
            </w:pPr>
            <w:r w:rsidRPr="005F7DF1">
              <w:rPr>
                <w:color w:val="000000"/>
                <w:sz w:val="20"/>
              </w:rPr>
              <w:t>Instalacja i proces aktywacji systemu nie wymaga klucza produktu/ jeden klucz produktu jest podany dla wszystkich wersji systemu*</w:t>
            </w:r>
          </w:p>
        </w:tc>
      </w:tr>
      <w:tr w:rsidR="00225D0D" w:rsidRPr="005F7DF1" w:rsidTr="004F0D56">
        <w:trPr>
          <w:trHeight w:val="806"/>
        </w:trPr>
        <w:tc>
          <w:tcPr>
            <w:tcW w:w="614" w:type="dxa"/>
            <w:tcBorders>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13</w:t>
            </w:r>
          </w:p>
        </w:tc>
        <w:tc>
          <w:tcPr>
            <w:tcW w:w="1513" w:type="dxa"/>
            <w:tcBorders>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Wymagania dotyczące zasilania </w:t>
            </w:r>
          </w:p>
        </w:tc>
        <w:tc>
          <w:tcPr>
            <w:tcW w:w="4253" w:type="dxa"/>
            <w:tcBorders>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Uniwersalny zasilacz 220 - 240V (zewnętrzny lub wewnętrzny)</w:t>
            </w:r>
          </w:p>
        </w:tc>
        <w:tc>
          <w:tcPr>
            <w:tcW w:w="3685" w:type="dxa"/>
            <w:tcBorders>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zewnętrzny / wewnętrzny*</w:t>
            </w:r>
          </w:p>
        </w:tc>
      </w:tr>
      <w:tr w:rsidR="00225D0D" w:rsidRPr="005F7DF1" w:rsidTr="004F0D56">
        <w:trPr>
          <w:trHeight w:val="83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14</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Wyposażenie: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Kabel zasilający do PC o długości min. 1,5m zakończony wtykiem standardowym (wykorzystywanym w Polsce).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pacing w:before="240" w:after="240"/>
              <w:rPr>
                <w:color w:val="000000"/>
                <w:sz w:val="18"/>
                <w:szCs w:val="18"/>
              </w:rPr>
            </w:pPr>
            <w:r w:rsidRPr="005F7DF1">
              <w:rPr>
                <w:color w:val="000000"/>
                <w:sz w:val="18"/>
                <w:szCs w:val="18"/>
              </w:rPr>
              <w:t>Wyposażenie: ………………..</w:t>
            </w:r>
          </w:p>
        </w:tc>
      </w:tr>
      <w:tr w:rsidR="00225D0D" w:rsidRPr="005F7DF1" w:rsidTr="004F0D56">
        <w:trPr>
          <w:trHeight w:val="411"/>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15</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Wsparcie techniczne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ekranu witryny producenta komputera z niniejszą funkcjonalnością.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TAK / NIE*</w:t>
            </w:r>
          </w:p>
        </w:tc>
      </w:tr>
      <w:tr w:rsidR="00225D0D" w:rsidRPr="005F7DF1" w:rsidTr="004F0D56">
        <w:trPr>
          <w:trHeight w:val="411"/>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16</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Certyfikaty i normy</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Deklaracja zgodności CE, widoczne oznaczenie CE na obudowie komputera lub zasilaczu zewnętrznym</w:t>
            </w:r>
          </w:p>
          <w:p w:rsidR="00225D0D" w:rsidRPr="005F7DF1" w:rsidRDefault="00225D0D" w:rsidP="004F0D56">
            <w:pPr>
              <w:pStyle w:val="Default"/>
              <w:rPr>
                <w:sz w:val="18"/>
                <w:szCs w:val="18"/>
              </w:rPr>
            </w:pPr>
          </w:p>
          <w:p w:rsidR="00225D0D" w:rsidRPr="005F7DF1" w:rsidRDefault="00225D0D" w:rsidP="004F0D56">
            <w:pPr>
              <w:pStyle w:val="Default"/>
              <w:rPr>
                <w:sz w:val="18"/>
                <w:szCs w:val="18"/>
              </w:rPr>
            </w:pPr>
            <w:r w:rsidRPr="005F7DF1">
              <w:rPr>
                <w:sz w:val="18"/>
                <w:szCs w:val="18"/>
              </w:rPr>
              <w:t>Certyfikacja Energy Star w wersji min. 5.0 dla oferowanego modelu komputera</w:t>
            </w:r>
          </w:p>
          <w:p w:rsidR="00225D0D" w:rsidRPr="005F7DF1" w:rsidRDefault="00225D0D" w:rsidP="004F0D56">
            <w:pPr>
              <w:pStyle w:val="Default"/>
              <w:rPr>
                <w:sz w:val="18"/>
                <w:szCs w:val="18"/>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spełnia/nie spełnia*</w:t>
            </w:r>
          </w:p>
          <w:p w:rsidR="00225D0D" w:rsidRPr="005F7DF1" w:rsidRDefault="00225D0D" w:rsidP="004F0D56">
            <w:pPr>
              <w:snapToGrid w:val="0"/>
              <w:rPr>
                <w:color w:val="000000"/>
                <w:sz w:val="18"/>
                <w:szCs w:val="18"/>
              </w:rPr>
            </w:pPr>
          </w:p>
          <w:p w:rsidR="00225D0D" w:rsidRPr="005F7DF1" w:rsidRDefault="00225D0D" w:rsidP="004F0D56">
            <w:pPr>
              <w:snapToGrid w:val="0"/>
              <w:rPr>
                <w:color w:val="000000"/>
                <w:sz w:val="18"/>
                <w:szCs w:val="18"/>
              </w:rPr>
            </w:pPr>
          </w:p>
          <w:p w:rsidR="00225D0D" w:rsidRPr="005F7DF1" w:rsidRDefault="00225D0D" w:rsidP="004F0D56">
            <w:pPr>
              <w:snapToGrid w:val="0"/>
              <w:rPr>
                <w:color w:val="000000"/>
                <w:sz w:val="18"/>
                <w:szCs w:val="18"/>
              </w:rPr>
            </w:pPr>
            <w:r w:rsidRPr="005F7DF1">
              <w:rPr>
                <w:color w:val="000000"/>
                <w:sz w:val="18"/>
                <w:szCs w:val="18"/>
              </w:rPr>
              <w:t>spełnia/nie spełnia*</w:t>
            </w:r>
          </w:p>
          <w:p w:rsidR="00225D0D" w:rsidRPr="005F7DF1" w:rsidRDefault="00225D0D" w:rsidP="004F0D56">
            <w:pPr>
              <w:snapToGrid w:val="0"/>
              <w:rPr>
                <w:color w:val="000000"/>
                <w:sz w:val="18"/>
                <w:szCs w:val="18"/>
              </w:rPr>
            </w:pPr>
          </w:p>
          <w:p w:rsidR="00225D0D" w:rsidRPr="005F7DF1" w:rsidRDefault="00225D0D" w:rsidP="004F0D56">
            <w:pPr>
              <w:snapToGrid w:val="0"/>
              <w:rPr>
                <w:color w:val="000000"/>
                <w:sz w:val="18"/>
                <w:szCs w:val="18"/>
              </w:rPr>
            </w:pPr>
          </w:p>
        </w:tc>
      </w:tr>
    </w:tbl>
    <w:p w:rsidR="00225D0D" w:rsidRPr="005F7DF1" w:rsidRDefault="00225D0D" w:rsidP="00225D0D">
      <w:pPr>
        <w:rPr>
          <w:color w:val="000000"/>
          <w:sz w:val="16"/>
          <w:szCs w:val="16"/>
        </w:rPr>
      </w:pPr>
    </w:p>
    <w:p w:rsidR="00225D0D" w:rsidRPr="005F7DF1" w:rsidRDefault="00225D0D" w:rsidP="00225D0D">
      <w:pPr>
        <w:rPr>
          <w:color w:val="000000"/>
          <w:sz w:val="20"/>
        </w:rPr>
      </w:pPr>
      <w:r w:rsidRPr="005F7DF1">
        <w:rPr>
          <w:color w:val="000000"/>
          <w:sz w:val="20"/>
        </w:rPr>
        <w:t>* niepotrzebne skreślić</w:t>
      </w:r>
    </w:p>
    <w:p w:rsidR="00225D0D" w:rsidRPr="005F7DF1" w:rsidRDefault="00225D0D" w:rsidP="00225D0D">
      <w:pPr>
        <w:rPr>
          <w:color w:val="000000"/>
          <w:sz w:val="20"/>
        </w:rPr>
      </w:pPr>
      <w:r w:rsidRPr="005F7DF1">
        <w:rPr>
          <w:color w:val="000000"/>
          <w:sz w:val="20"/>
        </w:rPr>
        <w:t>** wpisać parametry oferowanego sprzętu, z których musi wynikać spełnienie wymagań.</w:t>
      </w:r>
    </w:p>
    <w:p w:rsidR="00225D0D" w:rsidRPr="005F7DF1" w:rsidRDefault="00225D0D" w:rsidP="00225D0D">
      <w:pPr>
        <w:rPr>
          <w:color w:val="000000"/>
          <w:sz w:val="16"/>
          <w:szCs w:val="16"/>
        </w:rPr>
      </w:pPr>
    </w:p>
    <w:p w:rsidR="00225D0D" w:rsidRPr="005F7DF1" w:rsidRDefault="00225D0D" w:rsidP="00225D0D">
      <w:pPr>
        <w:jc w:val="center"/>
        <w:rPr>
          <w:color w:val="000000"/>
          <w:szCs w:val="24"/>
        </w:rPr>
      </w:pPr>
    </w:p>
    <w:p w:rsidR="00225D0D" w:rsidRPr="005F7DF1" w:rsidRDefault="00225D0D" w:rsidP="00225D0D">
      <w:pPr>
        <w:jc w:val="center"/>
        <w:rPr>
          <w:color w:val="000000"/>
          <w:szCs w:val="24"/>
        </w:rPr>
      </w:pPr>
    </w:p>
    <w:p w:rsidR="00225D0D" w:rsidRPr="005F7DF1" w:rsidRDefault="00225D0D" w:rsidP="00225D0D">
      <w:pPr>
        <w:tabs>
          <w:tab w:val="left" w:pos="540"/>
        </w:tabs>
        <w:autoSpaceDN w:val="0"/>
        <w:spacing w:line="360" w:lineRule="auto"/>
        <w:ind w:left="540" w:hanging="540"/>
        <w:jc w:val="both"/>
        <w:rPr>
          <w:color w:val="000000"/>
        </w:rPr>
      </w:pPr>
    </w:p>
    <w:p w:rsidR="00225D0D" w:rsidRPr="005F7DF1" w:rsidRDefault="00225D0D" w:rsidP="00225D0D">
      <w:pPr>
        <w:tabs>
          <w:tab w:val="left" w:pos="540"/>
        </w:tabs>
        <w:autoSpaceDN w:val="0"/>
        <w:ind w:left="540" w:hanging="540"/>
        <w:jc w:val="both"/>
        <w:rPr>
          <w:color w:val="000000"/>
        </w:rPr>
      </w:pPr>
      <w:r w:rsidRPr="005F7DF1">
        <w:rPr>
          <w:color w:val="000000"/>
        </w:rPr>
        <w:t>Miejscowość ……………………, dnia ………….2017 r</w:t>
      </w:r>
      <w:r w:rsidRPr="005F7DF1">
        <w:rPr>
          <w:color w:val="000000"/>
        </w:rPr>
        <w:tab/>
        <w:t>.</w:t>
      </w:r>
      <w:r w:rsidRPr="005F7DF1">
        <w:rPr>
          <w:i/>
          <w:color w:val="000000"/>
        </w:rPr>
        <w:t>……………..……..……………………………</w:t>
      </w:r>
    </w:p>
    <w:p w:rsidR="00225D0D" w:rsidRPr="005F7DF1" w:rsidRDefault="00225D0D" w:rsidP="00225D0D">
      <w:pPr>
        <w:autoSpaceDN w:val="0"/>
        <w:ind w:left="5245" w:firstLine="425"/>
        <w:rPr>
          <w:i/>
          <w:color w:val="000000"/>
          <w:sz w:val="16"/>
          <w:szCs w:val="16"/>
        </w:rPr>
      </w:pPr>
      <w:r w:rsidRPr="005F7DF1">
        <w:rPr>
          <w:i/>
          <w:color w:val="000000"/>
          <w:sz w:val="16"/>
          <w:szCs w:val="16"/>
        </w:rPr>
        <w:t xml:space="preserve"> podpisy osób uprawnionych do reprezentowania Wykonawcy</w:t>
      </w:r>
    </w:p>
    <w:p w:rsidR="00225D0D" w:rsidRPr="005F7DF1" w:rsidRDefault="00225D0D" w:rsidP="00225D0D">
      <w:pPr>
        <w:rPr>
          <w:color w:val="000000"/>
          <w:sz w:val="20"/>
        </w:rPr>
      </w:pPr>
    </w:p>
    <w:p w:rsidR="00225D0D" w:rsidRPr="005F7DF1" w:rsidRDefault="00225D0D" w:rsidP="00225D0D">
      <w:pPr>
        <w:jc w:val="center"/>
        <w:rPr>
          <w:color w:val="000000"/>
          <w:szCs w:val="24"/>
        </w:rPr>
      </w:pPr>
      <w:r w:rsidRPr="005F7DF1">
        <w:rPr>
          <w:color w:val="000000"/>
          <w:szCs w:val="24"/>
        </w:rPr>
        <w:br w:type="page"/>
      </w:r>
      <w:r w:rsidRPr="005F7DF1">
        <w:rPr>
          <w:color w:val="000000"/>
          <w:szCs w:val="24"/>
        </w:rPr>
        <w:lastRenderedPageBreak/>
        <w:t xml:space="preserve"> </w:t>
      </w:r>
    </w:p>
    <w:p w:rsidR="00225D0D" w:rsidRPr="005F7DF1" w:rsidRDefault="00225D0D" w:rsidP="00225D0D">
      <w:pPr>
        <w:spacing w:line="360" w:lineRule="auto"/>
        <w:jc w:val="both"/>
        <w:rPr>
          <w:color w:val="000000"/>
          <w:szCs w:val="24"/>
        </w:rPr>
      </w:pPr>
      <w:r w:rsidRPr="005F7DF1">
        <w:rPr>
          <w:b/>
          <w:i/>
          <w:color w:val="000000"/>
        </w:rPr>
        <w:t>ZKP-2/2017</w:t>
      </w:r>
      <w:r w:rsidRPr="005F7DF1">
        <w:rPr>
          <w:b/>
          <w:i/>
          <w:color w:val="000000"/>
          <w:szCs w:val="24"/>
        </w:rPr>
        <w:tab/>
      </w:r>
      <w:r w:rsidRPr="005F7DF1">
        <w:rPr>
          <w:b/>
          <w:bCs/>
          <w:i/>
          <w:iCs/>
          <w:color w:val="000000"/>
          <w:szCs w:val="24"/>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t>Załącznik nr 5/IV do SIWZ</w:t>
      </w:r>
    </w:p>
    <w:p w:rsidR="00225D0D" w:rsidRPr="005F7DF1" w:rsidRDefault="00225D0D" w:rsidP="00225D0D">
      <w:pPr>
        <w:spacing w:before="240" w:line="480" w:lineRule="auto"/>
        <w:jc w:val="right"/>
        <w:rPr>
          <w:color w:val="000000"/>
        </w:rPr>
      </w:pPr>
      <w:r w:rsidRPr="005F7DF1">
        <w:rPr>
          <w:noProof/>
          <w:color w:val="000000"/>
          <w:szCs w:val="24"/>
        </w:rPr>
        <mc:AlternateContent>
          <mc:Choice Requires="wps">
            <w:drawing>
              <wp:anchor distT="0" distB="0" distL="114300" distR="114300" simplePos="0" relativeHeight="251669504" behindDoc="0" locked="0" layoutInCell="1" allowOverlap="1">
                <wp:simplePos x="0" y="0"/>
                <wp:positionH relativeFrom="column">
                  <wp:posOffset>-42545</wp:posOffset>
                </wp:positionH>
                <wp:positionV relativeFrom="paragraph">
                  <wp:posOffset>269875</wp:posOffset>
                </wp:positionV>
                <wp:extent cx="2012315" cy="991235"/>
                <wp:effectExtent l="12065" t="5715" r="13970" b="1270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36" style="position:absolute;left:0;text-align:left;margin-left:-3.35pt;margin-top:21.25pt;width:158.45pt;height:7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v:textbox>
              </v:roundrect>
            </w:pict>
          </mc:Fallback>
        </mc:AlternateContent>
      </w:r>
      <w:r w:rsidRPr="005F7DF1">
        <w:rPr>
          <w:color w:val="000000"/>
          <w:szCs w:val="24"/>
        </w:rPr>
        <w:t xml:space="preserve">..………………………, dnia </w:t>
      </w:r>
      <w:r w:rsidRPr="005F7DF1">
        <w:rPr>
          <w:color w:val="000000"/>
        </w:rPr>
        <w:t>…..… - ……… - 2017 r.</w:t>
      </w:r>
    </w:p>
    <w:p w:rsidR="00225D0D" w:rsidRPr="005F7DF1" w:rsidRDefault="00225D0D" w:rsidP="00225D0D">
      <w:pPr>
        <w:spacing w:before="240" w:line="480" w:lineRule="auto"/>
        <w:jc w:val="right"/>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both"/>
        <w:rPr>
          <w:color w:val="000000"/>
          <w:szCs w:val="24"/>
        </w:rPr>
      </w:pPr>
    </w:p>
    <w:p w:rsidR="00225D0D" w:rsidRPr="005F7DF1" w:rsidRDefault="00225D0D" w:rsidP="00225D0D">
      <w:pPr>
        <w:jc w:val="center"/>
        <w:rPr>
          <w:color w:val="000000"/>
          <w:szCs w:val="24"/>
        </w:rPr>
      </w:pPr>
    </w:p>
    <w:p w:rsidR="00225D0D" w:rsidRPr="005F7DF1" w:rsidRDefault="00225D0D" w:rsidP="00225D0D">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 DO CZĘŚCI IV</w:t>
      </w:r>
    </w:p>
    <w:p w:rsidR="00225D0D" w:rsidRPr="005F7DF1" w:rsidRDefault="00225D0D" w:rsidP="00225D0D">
      <w:pPr>
        <w:rPr>
          <w:b/>
          <w:bCs/>
          <w:color w:val="000000"/>
          <w:szCs w:val="24"/>
        </w:rPr>
      </w:pPr>
    </w:p>
    <w:p w:rsidR="00225D0D" w:rsidRPr="005F7DF1" w:rsidRDefault="00225D0D" w:rsidP="00225D0D">
      <w:pPr>
        <w:spacing w:before="120"/>
        <w:rPr>
          <w:color w:val="000000"/>
          <w:szCs w:val="24"/>
        </w:rPr>
      </w:pPr>
      <w:r w:rsidRPr="005F7DF1">
        <w:rPr>
          <w:b/>
          <w:color w:val="000000"/>
          <w:szCs w:val="24"/>
        </w:rPr>
        <w:t>Dostawa dysków twardych do serwerów Dell Power Edge T420 – 78 sztuk</w:t>
      </w:r>
    </w:p>
    <w:p w:rsidR="00225D0D" w:rsidRPr="005F7DF1" w:rsidRDefault="00225D0D" w:rsidP="00225D0D">
      <w:pPr>
        <w:spacing w:before="120"/>
        <w:rPr>
          <w:color w:val="000000"/>
          <w:szCs w:val="24"/>
        </w:rPr>
      </w:pPr>
    </w:p>
    <w:p w:rsidR="00225D0D" w:rsidRPr="005F7DF1" w:rsidRDefault="00225D0D" w:rsidP="00225D0D">
      <w:pPr>
        <w:spacing w:before="120"/>
        <w:rPr>
          <w:i/>
          <w:color w:val="000000"/>
          <w:sz w:val="16"/>
          <w:szCs w:val="16"/>
        </w:rPr>
      </w:pPr>
      <w:r w:rsidRPr="005F7DF1">
        <w:rPr>
          <w:color w:val="000000"/>
          <w:szCs w:val="24"/>
        </w:rPr>
        <w:t>……………………………………………………………………………………………………………….</w:t>
      </w:r>
    </w:p>
    <w:p w:rsidR="00225D0D" w:rsidRPr="005F7DF1" w:rsidRDefault="00225D0D" w:rsidP="00225D0D">
      <w:pPr>
        <w:spacing w:after="120"/>
        <w:ind w:left="2880" w:firstLine="720"/>
        <w:rPr>
          <w:i/>
          <w:color w:val="000000"/>
          <w:sz w:val="18"/>
          <w:szCs w:val="18"/>
        </w:rPr>
      </w:pPr>
      <w:r w:rsidRPr="005F7DF1">
        <w:rPr>
          <w:i/>
          <w:color w:val="000000"/>
          <w:sz w:val="18"/>
          <w:szCs w:val="18"/>
        </w:rPr>
        <w:t>(nazwa producenta, typ, model)</w:t>
      </w:r>
    </w:p>
    <w:p w:rsidR="00225D0D" w:rsidRPr="005F7DF1" w:rsidRDefault="00225D0D" w:rsidP="00225D0D">
      <w:pPr>
        <w:spacing w:after="120"/>
        <w:ind w:left="2880" w:firstLine="720"/>
        <w:rPr>
          <w:i/>
          <w:color w:val="000000"/>
          <w:sz w:val="18"/>
          <w:szCs w:val="18"/>
        </w:rPr>
      </w:pPr>
    </w:p>
    <w:p w:rsidR="00225D0D" w:rsidRPr="005F7DF1" w:rsidRDefault="00225D0D" w:rsidP="00225D0D">
      <w:pPr>
        <w:rPr>
          <w:color w:val="000000"/>
          <w:sz w:val="16"/>
          <w:szCs w:val="16"/>
        </w:rPr>
      </w:pPr>
    </w:p>
    <w:tbl>
      <w:tblPr>
        <w:tblW w:w="10065"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225D0D" w:rsidRPr="005F7DF1" w:rsidTr="004F0D56">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 xml:space="preserve">Nazwa </w:t>
            </w:r>
          </w:p>
        </w:tc>
        <w:tc>
          <w:tcPr>
            <w:tcW w:w="4253"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Oferowane parametry*</w:t>
            </w:r>
          </w:p>
        </w:tc>
      </w:tr>
      <w:tr w:rsidR="00225D0D" w:rsidRPr="005F7DF1" w:rsidTr="004F0D56">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1</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rPr>
                <w:color w:val="000000"/>
                <w:sz w:val="20"/>
              </w:rPr>
            </w:pPr>
            <w:r w:rsidRPr="005F7DF1">
              <w:rPr>
                <w:color w:val="000000"/>
                <w:sz w:val="20"/>
              </w:rPr>
              <w:t>Dysk twardy</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kern w:val="36"/>
                <w:sz w:val="20"/>
                <w:szCs w:val="20"/>
              </w:rPr>
            </w:pPr>
            <w:r w:rsidRPr="005F7DF1">
              <w:rPr>
                <w:kern w:val="36"/>
                <w:sz w:val="20"/>
                <w:szCs w:val="20"/>
              </w:rPr>
              <w:t>2 TB</w:t>
            </w:r>
          </w:p>
          <w:p w:rsidR="00225D0D" w:rsidRPr="005F7DF1" w:rsidRDefault="00225D0D" w:rsidP="004F0D56">
            <w:pPr>
              <w:pStyle w:val="Default"/>
              <w:rPr>
                <w:kern w:val="36"/>
                <w:sz w:val="20"/>
                <w:szCs w:val="20"/>
              </w:rPr>
            </w:pPr>
            <w:r w:rsidRPr="005F7DF1">
              <w:rPr>
                <w:kern w:val="36"/>
                <w:sz w:val="20"/>
                <w:szCs w:val="20"/>
              </w:rPr>
              <w:t xml:space="preserve">hot-swap - 3,5' - SATA 1.5Gb/s </w:t>
            </w:r>
          </w:p>
          <w:p w:rsidR="00225D0D" w:rsidRPr="005F7DF1" w:rsidRDefault="00225D0D" w:rsidP="004F0D56">
            <w:pPr>
              <w:pStyle w:val="Default"/>
              <w:rPr>
                <w:kern w:val="36"/>
                <w:sz w:val="20"/>
                <w:szCs w:val="20"/>
              </w:rPr>
            </w:pPr>
            <w:r w:rsidRPr="005F7DF1">
              <w:rPr>
                <w:kern w:val="36"/>
                <w:sz w:val="20"/>
                <w:szCs w:val="20"/>
              </w:rPr>
              <w:t>7200 obr/min.</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18"/>
                <w:szCs w:val="18"/>
              </w:rPr>
            </w:pPr>
          </w:p>
          <w:p w:rsidR="00225D0D" w:rsidRPr="005F7DF1" w:rsidRDefault="00225D0D" w:rsidP="004F0D56">
            <w:pPr>
              <w:snapToGrid w:val="0"/>
              <w:rPr>
                <w:color w:val="000000"/>
                <w:sz w:val="20"/>
              </w:rPr>
            </w:pPr>
            <w:r w:rsidRPr="005F7DF1">
              <w:rPr>
                <w:color w:val="000000"/>
                <w:sz w:val="20"/>
              </w:rPr>
              <w:t>Pojemność HDD ………………..</w:t>
            </w:r>
          </w:p>
          <w:p w:rsidR="00225D0D" w:rsidRPr="005F7DF1" w:rsidRDefault="00225D0D" w:rsidP="004F0D56">
            <w:pPr>
              <w:snapToGrid w:val="0"/>
              <w:rPr>
                <w:color w:val="000000"/>
                <w:sz w:val="20"/>
              </w:rPr>
            </w:pPr>
            <w:r w:rsidRPr="005F7DF1">
              <w:rPr>
                <w:color w:val="000000"/>
                <w:sz w:val="20"/>
              </w:rPr>
              <w:t xml:space="preserve">Interfejs ……. </w:t>
            </w:r>
          </w:p>
          <w:p w:rsidR="00225D0D" w:rsidRPr="005F7DF1" w:rsidRDefault="00225D0D" w:rsidP="004F0D56">
            <w:pPr>
              <w:snapToGrid w:val="0"/>
              <w:rPr>
                <w:color w:val="000000"/>
                <w:sz w:val="20"/>
              </w:rPr>
            </w:pPr>
            <w:r w:rsidRPr="005F7DF1">
              <w:rPr>
                <w:color w:val="000000"/>
                <w:sz w:val="20"/>
              </w:rPr>
              <w:t>Szybkość przesyłania danych ……………..</w:t>
            </w:r>
          </w:p>
          <w:p w:rsidR="00225D0D" w:rsidRPr="005F7DF1" w:rsidRDefault="00225D0D" w:rsidP="004F0D56">
            <w:pPr>
              <w:snapToGrid w:val="0"/>
              <w:rPr>
                <w:color w:val="000000"/>
                <w:sz w:val="20"/>
              </w:rPr>
            </w:pPr>
            <w:r w:rsidRPr="005F7DF1">
              <w:rPr>
                <w:color w:val="000000"/>
                <w:sz w:val="20"/>
              </w:rPr>
              <w:t>Rozmiar ……………….</w:t>
            </w:r>
          </w:p>
          <w:p w:rsidR="00225D0D" w:rsidRPr="005F7DF1" w:rsidRDefault="00225D0D" w:rsidP="004F0D56">
            <w:pPr>
              <w:snapToGrid w:val="0"/>
              <w:rPr>
                <w:color w:val="000000"/>
                <w:sz w:val="20"/>
              </w:rPr>
            </w:pPr>
            <w:r w:rsidRPr="005F7DF1">
              <w:rPr>
                <w:color w:val="000000"/>
                <w:sz w:val="20"/>
              </w:rPr>
              <w:t>Ilość obrotów …………….</w:t>
            </w:r>
          </w:p>
          <w:p w:rsidR="00225D0D" w:rsidRPr="005F7DF1" w:rsidRDefault="00225D0D" w:rsidP="004F0D56">
            <w:pPr>
              <w:snapToGrid w:val="0"/>
              <w:rPr>
                <w:color w:val="000000"/>
                <w:sz w:val="18"/>
                <w:szCs w:val="18"/>
              </w:rPr>
            </w:pPr>
          </w:p>
          <w:p w:rsidR="00225D0D" w:rsidRPr="005F7DF1" w:rsidRDefault="00225D0D" w:rsidP="004F0D56">
            <w:pPr>
              <w:snapToGrid w:val="0"/>
              <w:rPr>
                <w:color w:val="000000"/>
                <w:sz w:val="18"/>
                <w:szCs w:val="18"/>
              </w:rPr>
            </w:pPr>
          </w:p>
        </w:tc>
      </w:tr>
    </w:tbl>
    <w:p w:rsidR="00225D0D" w:rsidRPr="005F7DF1" w:rsidRDefault="00225D0D" w:rsidP="00225D0D">
      <w:pPr>
        <w:rPr>
          <w:color w:val="000000"/>
          <w:sz w:val="20"/>
        </w:rPr>
      </w:pPr>
    </w:p>
    <w:p w:rsidR="00225D0D" w:rsidRPr="005F7DF1" w:rsidRDefault="00225D0D" w:rsidP="00225D0D">
      <w:pPr>
        <w:rPr>
          <w:color w:val="000000"/>
          <w:sz w:val="20"/>
        </w:rPr>
      </w:pPr>
      <w:r w:rsidRPr="005F7DF1">
        <w:rPr>
          <w:color w:val="000000"/>
          <w:sz w:val="20"/>
        </w:rPr>
        <w:t>* wpisać parametry oferowanego sprzętu, z których musi wynikać spełnienie wymagań.</w:t>
      </w: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540"/>
        </w:tabs>
        <w:autoSpaceDN w:val="0"/>
        <w:ind w:left="540" w:hanging="540"/>
        <w:jc w:val="both"/>
        <w:rPr>
          <w:color w:val="000000"/>
        </w:rPr>
      </w:pPr>
      <w:r w:rsidRPr="005F7DF1">
        <w:rPr>
          <w:color w:val="000000"/>
        </w:rPr>
        <w:t>Miejscowość ……………………, dnia ………….2017 r</w:t>
      </w:r>
      <w:r w:rsidRPr="005F7DF1">
        <w:rPr>
          <w:color w:val="000000"/>
        </w:rPr>
        <w:tab/>
        <w:t>.</w:t>
      </w:r>
      <w:r w:rsidRPr="005F7DF1">
        <w:rPr>
          <w:i/>
          <w:color w:val="000000"/>
        </w:rPr>
        <w:t>……………..……..……………………………</w:t>
      </w:r>
    </w:p>
    <w:p w:rsidR="00225D0D" w:rsidRPr="005F7DF1" w:rsidRDefault="00225D0D" w:rsidP="00225D0D">
      <w:pPr>
        <w:autoSpaceDN w:val="0"/>
        <w:ind w:left="5245" w:firstLine="425"/>
        <w:rPr>
          <w:i/>
          <w:color w:val="000000"/>
          <w:sz w:val="16"/>
          <w:szCs w:val="16"/>
        </w:rPr>
      </w:pPr>
      <w:r w:rsidRPr="005F7DF1">
        <w:rPr>
          <w:i/>
          <w:color w:val="000000"/>
          <w:sz w:val="16"/>
          <w:szCs w:val="16"/>
        </w:rPr>
        <w:t xml:space="preserve"> podpisy osób uprawnionych do reprezentowania Wykonawcy</w:t>
      </w: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spacing w:line="360" w:lineRule="auto"/>
        <w:jc w:val="both"/>
        <w:rPr>
          <w:color w:val="000000"/>
          <w:szCs w:val="24"/>
        </w:rPr>
      </w:pPr>
      <w:r w:rsidRPr="005F7DF1">
        <w:rPr>
          <w:b/>
          <w:i/>
          <w:color w:val="000000"/>
          <w:szCs w:val="24"/>
        </w:rPr>
        <w:br w:type="page"/>
      </w:r>
      <w:r w:rsidRPr="005F7DF1">
        <w:rPr>
          <w:b/>
          <w:i/>
          <w:color w:val="000000"/>
        </w:rPr>
        <w:lastRenderedPageBreak/>
        <w:t>ZKP-2/2017</w:t>
      </w:r>
      <w:r w:rsidRPr="005F7DF1">
        <w:rPr>
          <w:b/>
          <w:i/>
          <w:color w:val="000000"/>
          <w:szCs w:val="24"/>
        </w:rPr>
        <w:tab/>
      </w:r>
      <w:r w:rsidRPr="005F7DF1">
        <w:rPr>
          <w:b/>
          <w:bCs/>
          <w:i/>
          <w:iCs/>
          <w:color w:val="000000"/>
          <w:szCs w:val="24"/>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t>Załącznik nr 5/V do SIWZ</w:t>
      </w:r>
    </w:p>
    <w:p w:rsidR="00225D0D" w:rsidRPr="005F7DF1" w:rsidRDefault="00225D0D" w:rsidP="00225D0D">
      <w:pPr>
        <w:spacing w:before="240" w:line="480" w:lineRule="auto"/>
        <w:jc w:val="right"/>
        <w:rPr>
          <w:color w:val="000000"/>
        </w:rPr>
      </w:pPr>
      <w:r w:rsidRPr="005F7DF1">
        <w:rPr>
          <w:noProof/>
          <w:color w:val="000000"/>
          <w:szCs w:val="24"/>
        </w:rPr>
        <mc:AlternateContent>
          <mc:Choice Requires="wps">
            <w:drawing>
              <wp:anchor distT="0" distB="0" distL="114300" distR="114300" simplePos="0" relativeHeight="251670528" behindDoc="0" locked="0" layoutInCell="1" allowOverlap="1">
                <wp:simplePos x="0" y="0"/>
                <wp:positionH relativeFrom="column">
                  <wp:posOffset>-42545</wp:posOffset>
                </wp:positionH>
                <wp:positionV relativeFrom="paragraph">
                  <wp:posOffset>269875</wp:posOffset>
                </wp:positionV>
                <wp:extent cx="2012315" cy="991235"/>
                <wp:effectExtent l="12065" t="11430" r="13970" b="698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37" style="position:absolute;left:0;text-align:left;margin-left:-3.35pt;margin-top:21.25pt;width:158.45pt;height:7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v:textbox>
              </v:roundrect>
            </w:pict>
          </mc:Fallback>
        </mc:AlternateContent>
      </w:r>
      <w:r w:rsidRPr="005F7DF1">
        <w:rPr>
          <w:color w:val="000000"/>
          <w:szCs w:val="24"/>
        </w:rPr>
        <w:t xml:space="preserve">..………………………, dnia </w:t>
      </w:r>
      <w:r w:rsidRPr="005F7DF1">
        <w:rPr>
          <w:color w:val="000000"/>
        </w:rPr>
        <w:t>…..… - ……… - 2017 r.</w:t>
      </w:r>
    </w:p>
    <w:p w:rsidR="00225D0D" w:rsidRPr="005F7DF1" w:rsidRDefault="00225D0D" w:rsidP="00225D0D">
      <w:pPr>
        <w:spacing w:before="240" w:line="480" w:lineRule="auto"/>
        <w:jc w:val="right"/>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both"/>
        <w:rPr>
          <w:color w:val="000000"/>
          <w:szCs w:val="24"/>
        </w:rPr>
      </w:pPr>
    </w:p>
    <w:p w:rsidR="00225D0D" w:rsidRPr="005F7DF1" w:rsidRDefault="00225D0D" w:rsidP="00225D0D">
      <w:pPr>
        <w:jc w:val="center"/>
        <w:rPr>
          <w:color w:val="000000"/>
          <w:szCs w:val="24"/>
        </w:rPr>
      </w:pPr>
    </w:p>
    <w:p w:rsidR="00225D0D" w:rsidRPr="005F7DF1" w:rsidRDefault="00225D0D" w:rsidP="00225D0D">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 DO CZĘŚCI V</w:t>
      </w:r>
    </w:p>
    <w:p w:rsidR="00225D0D" w:rsidRPr="005F7DF1" w:rsidRDefault="00225D0D" w:rsidP="00225D0D">
      <w:pPr>
        <w:tabs>
          <w:tab w:val="left" w:pos="4536"/>
        </w:tabs>
        <w:spacing w:line="360" w:lineRule="auto"/>
        <w:jc w:val="center"/>
        <w:rPr>
          <w:b/>
          <w:bCs/>
          <w:color w:val="000000"/>
          <w:szCs w:val="24"/>
          <w:u w:val="single"/>
        </w:rPr>
      </w:pPr>
    </w:p>
    <w:p w:rsidR="00225D0D" w:rsidRPr="005F7DF1" w:rsidRDefault="00225D0D" w:rsidP="00225D0D">
      <w:pPr>
        <w:spacing w:before="120"/>
        <w:rPr>
          <w:bCs/>
          <w:color w:val="000000"/>
          <w:szCs w:val="24"/>
        </w:rPr>
      </w:pPr>
      <w:r w:rsidRPr="005F7DF1">
        <w:rPr>
          <w:bCs/>
          <w:color w:val="000000"/>
          <w:szCs w:val="24"/>
        </w:rPr>
        <w:t>527 szt. taśm DAT 160</w:t>
      </w:r>
    </w:p>
    <w:p w:rsidR="00225D0D" w:rsidRPr="005F7DF1" w:rsidRDefault="00225D0D" w:rsidP="00225D0D">
      <w:pPr>
        <w:spacing w:before="120"/>
        <w:rPr>
          <w:i/>
          <w:color w:val="000000"/>
          <w:sz w:val="16"/>
          <w:szCs w:val="16"/>
        </w:rPr>
      </w:pPr>
      <w:r w:rsidRPr="005F7DF1">
        <w:rPr>
          <w:color w:val="000000"/>
          <w:szCs w:val="24"/>
        </w:rPr>
        <w:t>……………………………………………………………………………………………………………….</w:t>
      </w:r>
    </w:p>
    <w:p w:rsidR="00225D0D" w:rsidRPr="005F7DF1" w:rsidRDefault="00225D0D" w:rsidP="00225D0D">
      <w:pPr>
        <w:spacing w:after="120"/>
        <w:ind w:left="2880" w:firstLine="720"/>
        <w:rPr>
          <w:i/>
          <w:color w:val="000000"/>
          <w:sz w:val="18"/>
          <w:szCs w:val="18"/>
        </w:rPr>
      </w:pPr>
      <w:r w:rsidRPr="005F7DF1">
        <w:rPr>
          <w:i/>
          <w:color w:val="000000"/>
          <w:sz w:val="18"/>
          <w:szCs w:val="18"/>
        </w:rPr>
        <w:t>(nazwa producenta, typ, model)</w:t>
      </w:r>
    </w:p>
    <w:p w:rsidR="00225D0D" w:rsidRPr="005F7DF1" w:rsidRDefault="00225D0D" w:rsidP="00225D0D">
      <w:pPr>
        <w:spacing w:before="120"/>
        <w:rPr>
          <w:bCs/>
          <w:color w:val="000000"/>
          <w:szCs w:val="24"/>
        </w:rPr>
      </w:pPr>
    </w:p>
    <w:p w:rsidR="00225D0D" w:rsidRPr="005F7DF1" w:rsidRDefault="00225D0D" w:rsidP="00225D0D">
      <w:pPr>
        <w:spacing w:before="120"/>
        <w:rPr>
          <w:bCs/>
          <w:color w:val="000000"/>
          <w:szCs w:val="24"/>
        </w:rPr>
      </w:pPr>
      <w:r w:rsidRPr="005F7DF1">
        <w:rPr>
          <w:bCs/>
          <w:color w:val="000000"/>
          <w:szCs w:val="24"/>
        </w:rPr>
        <w:t>555 szt. taśm DDS-4</w:t>
      </w:r>
    </w:p>
    <w:p w:rsidR="00225D0D" w:rsidRPr="005F7DF1" w:rsidRDefault="00225D0D" w:rsidP="00225D0D">
      <w:pPr>
        <w:spacing w:before="120"/>
        <w:rPr>
          <w:i/>
          <w:color w:val="000000"/>
          <w:sz w:val="16"/>
          <w:szCs w:val="16"/>
        </w:rPr>
      </w:pPr>
      <w:r w:rsidRPr="005F7DF1">
        <w:rPr>
          <w:color w:val="000000"/>
          <w:szCs w:val="24"/>
        </w:rPr>
        <w:t>……………………………………………………………………………………………………………….</w:t>
      </w:r>
    </w:p>
    <w:p w:rsidR="00225D0D" w:rsidRPr="005F7DF1" w:rsidRDefault="00225D0D" w:rsidP="00225D0D">
      <w:pPr>
        <w:spacing w:after="120"/>
        <w:ind w:left="2880" w:firstLine="720"/>
        <w:rPr>
          <w:i/>
          <w:color w:val="000000"/>
          <w:sz w:val="18"/>
          <w:szCs w:val="18"/>
        </w:rPr>
      </w:pPr>
      <w:r w:rsidRPr="005F7DF1">
        <w:rPr>
          <w:i/>
          <w:color w:val="000000"/>
          <w:sz w:val="18"/>
          <w:szCs w:val="18"/>
        </w:rPr>
        <w:t>(nazwa producenta, typ, model)</w:t>
      </w:r>
    </w:p>
    <w:p w:rsidR="00225D0D" w:rsidRPr="005F7DF1" w:rsidRDefault="00225D0D" w:rsidP="00225D0D">
      <w:pPr>
        <w:spacing w:before="120"/>
        <w:rPr>
          <w:bCs/>
          <w:color w:val="000000"/>
          <w:szCs w:val="24"/>
        </w:rPr>
      </w:pPr>
    </w:p>
    <w:p w:rsidR="00225D0D" w:rsidRPr="005F7DF1" w:rsidRDefault="00225D0D" w:rsidP="00225D0D">
      <w:pPr>
        <w:spacing w:before="120"/>
        <w:rPr>
          <w:bCs/>
          <w:color w:val="000000"/>
          <w:szCs w:val="24"/>
        </w:rPr>
      </w:pPr>
      <w:r w:rsidRPr="005F7DF1">
        <w:rPr>
          <w:bCs/>
          <w:color w:val="000000"/>
          <w:szCs w:val="24"/>
        </w:rPr>
        <w:t xml:space="preserve">34 szt. taśm czyszczących DDS </w:t>
      </w:r>
    </w:p>
    <w:p w:rsidR="00225D0D" w:rsidRPr="005F7DF1" w:rsidRDefault="00225D0D" w:rsidP="00225D0D">
      <w:pPr>
        <w:spacing w:before="120"/>
        <w:rPr>
          <w:i/>
          <w:color w:val="000000"/>
          <w:sz w:val="16"/>
          <w:szCs w:val="16"/>
        </w:rPr>
      </w:pPr>
      <w:r w:rsidRPr="005F7DF1">
        <w:rPr>
          <w:color w:val="000000"/>
          <w:szCs w:val="24"/>
        </w:rPr>
        <w:t>……………………………………………………………………………………………………………….</w:t>
      </w:r>
    </w:p>
    <w:p w:rsidR="00225D0D" w:rsidRPr="005F7DF1" w:rsidRDefault="00225D0D" w:rsidP="00225D0D">
      <w:pPr>
        <w:spacing w:after="120"/>
        <w:ind w:left="2880" w:firstLine="720"/>
        <w:rPr>
          <w:i/>
          <w:color w:val="000000"/>
          <w:sz w:val="18"/>
          <w:szCs w:val="18"/>
        </w:rPr>
      </w:pPr>
      <w:r w:rsidRPr="005F7DF1">
        <w:rPr>
          <w:i/>
          <w:color w:val="000000"/>
          <w:sz w:val="18"/>
          <w:szCs w:val="18"/>
        </w:rPr>
        <w:t>(nazwa producenta, typ, model)</w:t>
      </w:r>
    </w:p>
    <w:p w:rsidR="00225D0D" w:rsidRPr="005F7DF1" w:rsidRDefault="00225D0D" w:rsidP="00225D0D">
      <w:pPr>
        <w:spacing w:before="120"/>
        <w:rPr>
          <w:bCs/>
          <w:color w:val="000000"/>
          <w:szCs w:val="24"/>
        </w:rPr>
      </w:pPr>
    </w:p>
    <w:p w:rsidR="00225D0D" w:rsidRPr="005F7DF1" w:rsidRDefault="00225D0D" w:rsidP="00225D0D">
      <w:pPr>
        <w:spacing w:before="120"/>
        <w:rPr>
          <w:bCs/>
          <w:color w:val="000000"/>
          <w:szCs w:val="24"/>
        </w:rPr>
      </w:pPr>
      <w:r w:rsidRPr="005F7DF1">
        <w:rPr>
          <w:bCs/>
          <w:color w:val="000000"/>
          <w:szCs w:val="24"/>
        </w:rPr>
        <w:t>35 szt. taśm czyszczących DAT-160</w:t>
      </w:r>
    </w:p>
    <w:p w:rsidR="00225D0D" w:rsidRPr="005F7DF1" w:rsidRDefault="00225D0D" w:rsidP="00225D0D">
      <w:pPr>
        <w:spacing w:before="120"/>
        <w:rPr>
          <w:i/>
          <w:color w:val="000000"/>
          <w:sz w:val="16"/>
          <w:szCs w:val="16"/>
        </w:rPr>
      </w:pPr>
      <w:r w:rsidRPr="005F7DF1">
        <w:rPr>
          <w:color w:val="000000"/>
          <w:szCs w:val="24"/>
        </w:rPr>
        <w:t>……………………………………………………………………………………………………………….</w:t>
      </w:r>
    </w:p>
    <w:p w:rsidR="00225D0D" w:rsidRPr="005F7DF1" w:rsidRDefault="00225D0D" w:rsidP="00225D0D">
      <w:pPr>
        <w:spacing w:after="120"/>
        <w:ind w:left="2880" w:firstLine="720"/>
        <w:rPr>
          <w:i/>
          <w:color w:val="000000"/>
          <w:sz w:val="18"/>
          <w:szCs w:val="18"/>
        </w:rPr>
      </w:pPr>
      <w:r w:rsidRPr="005F7DF1">
        <w:rPr>
          <w:i/>
          <w:color w:val="000000"/>
          <w:sz w:val="18"/>
          <w:szCs w:val="18"/>
        </w:rPr>
        <w:t>(nazwa producenta, typ, model)</w:t>
      </w: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540"/>
        </w:tabs>
        <w:autoSpaceDN w:val="0"/>
        <w:ind w:left="540" w:hanging="540"/>
        <w:jc w:val="both"/>
        <w:rPr>
          <w:color w:val="000000"/>
        </w:rPr>
      </w:pPr>
      <w:r w:rsidRPr="005F7DF1">
        <w:rPr>
          <w:color w:val="000000"/>
        </w:rPr>
        <w:t>Miejscowość ……………………, dnia ………….2017 r</w:t>
      </w:r>
      <w:r w:rsidRPr="005F7DF1">
        <w:rPr>
          <w:color w:val="000000"/>
        </w:rPr>
        <w:tab/>
        <w:t>.</w:t>
      </w:r>
      <w:r w:rsidRPr="005F7DF1">
        <w:rPr>
          <w:i/>
          <w:color w:val="000000"/>
        </w:rPr>
        <w:t>……………..……..……………………………</w:t>
      </w:r>
    </w:p>
    <w:p w:rsidR="00225D0D" w:rsidRPr="005F7DF1" w:rsidRDefault="00225D0D" w:rsidP="00225D0D">
      <w:pPr>
        <w:autoSpaceDN w:val="0"/>
        <w:ind w:left="5245" w:firstLine="425"/>
        <w:rPr>
          <w:i/>
          <w:color w:val="000000"/>
          <w:sz w:val="16"/>
          <w:szCs w:val="16"/>
        </w:rPr>
      </w:pPr>
      <w:r w:rsidRPr="005F7DF1">
        <w:rPr>
          <w:i/>
          <w:color w:val="000000"/>
          <w:sz w:val="16"/>
          <w:szCs w:val="16"/>
        </w:rPr>
        <w:t xml:space="preserve"> podpisy osób uprawnionych do reprezentowania Wykonawcy</w:t>
      </w:r>
    </w:p>
    <w:p w:rsidR="00225D0D" w:rsidRPr="005F7DF1" w:rsidRDefault="00225D0D" w:rsidP="00225D0D">
      <w:pPr>
        <w:tabs>
          <w:tab w:val="left" w:pos="1230"/>
        </w:tabs>
        <w:spacing w:line="360" w:lineRule="auto"/>
        <w:jc w:val="both"/>
        <w:rPr>
          <w:b/>
          <w:i/>
          <w:color w:val="000000"/>
          <w:szCs w:val="24"/>
        </w:rPr>
      </w:pPr>
    </w:p>
    <w:p w:rsidR="00A906F3" w:rsidRDefault="00A906F3"/>
    <w:sectPr w:rsidR="00A906F3" w:rsidSect="00225D0D">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B3" w:rsidRDefault="00FD27B3" w:rsidP="00225D0D">
      <w:r>
        <w:separator/>
      </w:r>
    </w:p>
  </w:endnote>
  <w:endnote w:type="continuationSeparator" w:id="0">
    <w:p w:rsidR="00FD27B3" w:rsidRDefault="00FD27B3" w:rsidP="0022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PL">
    <w:altName w:val="Courier New"/>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B3" w:rsidRDefault="00FD27B3" w:rsidP="00225D0D">
      <w:r>
        <w:separator/>
      </w:r>
    </w:p>
  </w:footnote>
  <w:footnote w:type="continuationSeparator" w:id="0">
    <w:p w:rsidR="00FD27B3" w:rsidRDefault="00FD27B3" w:rsidP="00225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8"/>
    <w:multiLevelType w:val="multilevel"/>
    <w:tmpl w:val="00000008"/>
    <w:name w:val="WW8Num15"/>
    <w:lvl w:ilvl="0">
      <w:start w:val="5"/>
      <w:numFmt w:val="decimal"/>
      <w:lvlText w:val="%1."/>
      <w:lvlJc w:val="left"/>
      <w:pPr>
        <w:tabs>
          <w:tab w:val="num" w:pos="420"/>
        </w:tabs>
        <w:ind w:left="420" w:hanging="420"/>
      </w:pPr>
      <w:rPr>
        <w:rFonts w:hint="default"/>
        <w:szCs w:val="24"/>
      </w:rPr>
    </w:lvl>
    <w:lvl w:ilvl="1">
      <w:start w:val="1"/>
      <w:numFmt w:val="decimal"/>
      <w:lvlText w:val="%1.%2."/>
      <w:lvlJc w:val="left"/>
      <w:pPr>
        <w:tabs>
          <w:tab w:val="num" w:pos="420"/>
        </w:tabs>
        <w:ind w:left="420" w:hanging="420"/>
      </w:pPr>
      <w:rPr>
        <w:rFonts w:hint="default"/>
        <w:szCs w:val="24"/>
      </w:rPr>
    </w:lvl>
    <w:lvl w:ilvl="2">
      <w:start w:val="1"/>
      <w:numFmt w:val="decimal"/>
      <w:lvlText w:val="%1.%2.%3."/>
      <w:lvlJc w:val="left"/>
      <w:pPr>
        <w:tabs>
          <w:tab w:val="num" w:pos="720"/>
        </w:tabs>
        <w:ind w:left="720" w:hanging="720"/>
      </w:pPr>
      <w:rPr>
        <w:rFonts w:hint="default"/>
        <w:szCs w:val="24"/>
      </w:rPr>
    </w:lvl>
    <w:lvl w:ilvl="3">
      <w:start w:val="1"/>
      <w:numFmt w:val="decimal"/>
      <w:lvlText w:val="%1.%2.%3.%4."/>
      <w:lvlJc w:val="left"/>
      <w:pPr>
        <w:tabs>
          <w:tab w:val="num" w:pos="720"/>
        </w:tabs>
        <w:ind w:left="720" w:hanging="720"/>
      </w:pPr>
      <w:rPr>
        <w:rFonts w:hint="default"/>
        <w:szCs w:val="24"/>
      </w:rPr>
    </w:lvl>
    <w:lvl w:ilvl="4">
      <w:start w:val="1"/>
      <w:numFmt w:val="decimal"/>
      <w:lvlText w:val="%1.%2.%3.%4.%5."/>
      <w:lvlJc w:val="left"/>
      <w:pPr>
        <w:tabs>
          <w:tab w:val="num" w:pos="1080"/>
        </w:tabs>
        <w:ind w:left="1080" w:hanging="1080"/>
      </w:pPr>
      <w:rPr>
        <w:rFonts w:hint="default"/>
        <w:szCs w:val="24"/>
      </w:rPr>
    </w:lvl>
    <w:lvl w:ilvl="5">
      <w:start w:val="1"/>
      <w:numFmt w:val="decimal"/>
      <w:lvlText w:val="%1.%2.%3.%4.%5.%6."/>
      <w:lvlJc w:val="left"/>
      <w:pPr>
        <w:tabs>
          <w:tab w:val="num" w:pos="1080"/>
        </w:tabs>
        <w:ind w:left="1080" w:hanging="1080"/>
      </w:pPr>
      <w:rPr>
        <w:rFonts w:hint="default"/>
        <w:szCs w:val="24"/>
      </w:rPr>
    </w:lvl>
    <w:lvl w:ilvl="6">
      <w:start w:val="1"/>
      <w:numFmt w:val="decimal"/>
      <w:lvlText w:val="%1.%2.%3.%4.%5.%6.%7."/>
      <w:lvlJc w:val="left"/>
      <w:pPr>
        <w:tabs>
          <w:tab w:val="num" w:pos="1440"/>
        </w:tabs>
        <w:ind w:left="1440" w:hanging="1440"/>
      </w:pPr>
      <w:rPr>
        <w:rFonts w:hint="default"/>
        <w:szCs w:val="24"/>
      </w:rPr>
    </w:lvl>
    <w:lvl w:ilvl="7">
      <w:start w:val="1"/>
      <w:numFmt w:val="decimal"/>
      <w:lvlText w:val="%1.%2.%3.%4.%5.%6.%7.%8."/>
      <w:lvlJc w:val="left"/>
      <w:pPr>
        <w:tabs>
          <w:tab w:val="num" w:pos="1440"/>
        </w:tabs>
        <w:ind w:left="1440" w:hanging="1440"/>
      </w:pPr>
      <w:rPr>
        <w:rFonts w:hint="default"/>
        <w:szCs w:val="24"/>
      </w:rPr>
    </w:lvl>
    <w:lvl w:ilvl="8">
      <w:start w:val="1"/>
      <w:numFmt w:val="decimal"/>
      <w:lvlText w:val="%1.%2.%3.%4.%5.%6.%7.%8.%9."/>
      <w:lvlJc w:val="left"/>
      <w:pPr>
        <w:tabs>
          <w:tab w:val="num" w:pos="1800"/>
        </w:tabs>
        <w:ind w:left="1800" w:hanging="1800"/>
      </w:pPr>
      <w:rPr>
        <w:rFonts w:hint="default"/>
        <w:szCs w:val="24"/>
      </w:rPr>
    </w:lvl>
  </w:abstractNum>
  <w:abstractNum w:abstractNumId="2" w15:restartNumberingAfterBreak="0">
    <w:nsid w:val="0000000F"/>
    <w:multiLevelType w:val="multilevel"/>
    <w:tmpl w:val="0000000F"/>
    <w:name w:val="WW8Num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singleLevel"/>
    <w:tmpl w:val="00000013"/>
    <w:name w:val="WW8Num26"/>
    <w:lvl w:ilvl="0">
      <w:start w:val="7"/>
      <w:numFmt w:val="bullet"/>
      <w:lvlText w:val=""/>
      <w:lvlJc w:val="left"/>
      <w:pPr>
        <w:tabs>
          <w:tab w:val="num" w:pos="1253"/>
        </w:tabs>
        <w:ind w:left="1253" w:hanging="360"/>
      </w:pPr>
      <w:rPr>
        <w:rFonts w:ascii="Symbol" w:hAnsi="Symbol" w:cs="Times New Roman" w:hint="default"/>
        <w:sz w:val="36"/>
        <w:szCs w:val="36"/>
      </w:rPr>
    </w:lvl>
  </w:abstractNum>
  <w:abstractNum w:abstractNumId="4" w15:restartNumberingAfterBreak="0">
    <w:nsid w:val="00000016"/>
    <w:multiLevelType w:val="singleLevel"/>
    <w:tmpl w:val="056A2436"/>
    <w:name w:val="WW8Num29"/>
    <w:lvl w:ilvl="0">
      <w:start w:val="1"/>
      <w:numFmt w:val="lowerLetter"/>
      <w:lvlText w:val="%1)"/>
      <w:lvlJc w:val="left"/>
      <w:pPr>
        <w:tabs>
          <w:tab w:val="num" w:pos="1217"/>
        </w:tabs>
        <w:ind w:left="1217" w:hanging="360"/>
      </w:pPr>
      <w:rPr>
        <w:rFonts w:hint="default"/>
        <w:b w:val="0"/>
        <w:sz w:val="24"/>
        <w:szCs w:val="24"/>
      </w:rPr>
    </w:lvl>
  </w:abstractNum>
  <w:abstractNum w:abstractNumId="5" w15:restartNumberingAfterBreak="0">
    <w:nsid w:val="0000001B"/>
    <w:multiLevelType w:val="multilevel"/>
    <w:tmpl w:val="648EF628"/>
    <w:name w:val="WW8Num34"/>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80"/>
        </w:tabs>
        <w:ind w:left="780" w:hanging="360"/>
      </w:pPr>
      <w:rPr>
        <w:rFonts w:hint="default"/>
        <w:b w:val="0"/>
      </w:rPr>
    </w:lvl>
    <w:lvl w:ilvl="2">
      <w:start w:val="1"/>
      <w:numFmt w:val="decimal"/>
      <w:lvlText w:val="%1.%2.%3"/>
      <w:lvlJc w:val="left"/>
      <w:pPr>
        <w:tabs>
          <w:tab w:val="num" w:pos="1560"/>
        </w:tabs>
        <w:ind w:left="1560" w:hanging="720"/>
      </w:pPr>
      <w:rPr>
        <w:rFonts w:hint="default"/>
        <w:b w:val="0"/>
      </w:rPr>
    </w:lvl>
    <w:lvl w:ilvl="3">
      <w:start w:val="1"/>
      <w:numFmt w:val="decimal"/>
      <w:lvlText w:val="%1.%2.%3.%4"/>
      <w:lvlJc w:val="left"/>
      <w:pPr>
        <w:tabs>
          <w:tab w:val="num" w:pos="1980"/>
        </w:tabs>
        <w:ind w:left="1980" w:hanging="720"/>
      </w:pPr>
      <w:rPr>
        <w:rFonts w:hint="default"/>
        <w:b w:val="0"/>
      </w:rPr>
    </w:lvl>
    <w:lvl w:ilvl="4">
      <w:start w:val="1"/>
      <w:numFmt w:val="decimal"/>
      <w:lvlText w:val="%1.%2.%3.%4.%5"/>
      <w:lvlJc w:val="left"/>
      <w:pPr>
        <w:tabs>
          <w:tab w:val="num" w:pos="2760"/>
        </w:tabs>
        <w:ind w:left="2760" w:hanging="1080"/>
      </w:pPr>
      <w:rPr>
        <w:rFonts w:hint="default"/>
        <w:b w:val="0"/>
      </w:rPr>
    </w:lvl>
    <w:lvl w:ilvl="5">
      <w:start w:val="1"/>
      <w:numFmt w:val="decimal"/>
      <w:lvlText w:val="%1.%2.%3.%4.%5.%6"/>
      <w:lvlJc w:val="left"/>
      <w:pPr>
        <w:tabs>
          <w:tab w:val="num" w:pos="3180"/>
        </w:tabs>
        <w:ind w:left="3180" w:hanging="1080"/>
      </w:pPr>
      <w:rPr>
        <w:rFonts w:hint="default"/>
        <w:b w:val="0"/>
      </w:rPr>
    </w:lvl>
    <w:lvl w:ilvl="6">
      <w:start w:val="1"/>
      <w:numFmt w:val="decimal"/>
      <w:lvlText w:val="%1.%2.%3.%4.%5.%6.%7"/>
      <w:lvlJc w:val="left"/>
      <w:pPr>
        <w:tabs>
          <w:tab w:val="num" w:pos="3960"/>
        </w:tabs>
        <w:ind w:left="3960" w:hanging="1440"/>
      </w:pPr>
      <w:rPr>
        <w:rFonts w:hint="default"/>
        <w:b w:val="0"/>
      </w:rPr>
    </w:lvl>
    <w:lvl w:ilvl="7">
      <w:start w:val="1"/>
      <w:numFmt w:val="decimal"/>
      <w:lvlText w:val="%1.%2.%3.%4.%5.%6.%7.%8"/>
      <w:lvlJc w:val="left"/>
      <w:pPr>
        <w:tabs>
          <w:tab w:val="num" w:pos="4380"/>
        </w:tabs>
        <w:ind w:left="4380" w:hanging="1440"/>
      </w:pPr>
      <w:rPr>
        <w:rFonts w:hint="default"/>
        <w:b w:val="0"/>
      </w:rPr>
    </w:lvl>
    <w:lvl w:ilvl="8">
      <w:start w:val="1"/>
      <w:numFmt w:val="decimal"/>
      <w:lvlText w:val="%1.%2.%3.%4.%5.%6.%7.%8.%9"/>
      <w:lvlJc w:val="left"/>
      <w:pPr>
        <w:tabs>
          <w:tab w:val="num" w:pos="5160"/>
        </w:tabs>
        <w:ind w:left="5160" w:hanging="1800"/>
      </w:pPr>
      <w:rPr>
        <w:rFonts w:hint="default"/>
        <w:b w:val="0"/>
      </w:rPr>
    </w:lvl>
  </w:abstractNum>
  <w:abstractNum w:abstractNumId="6" w15:restartNumberingAfterBreak="0">
    <w:nsid w:val="0000001F"/>
    <w:multiLevelType w:val="singleLevel"/>
    <w:tmpl w:val="0000001F"/>
    <w:lvl w:ilvl="0">
      <w:start w:val="1"/>
      <w:numFmt w:val="lowerLetter"/>
      <w:lvlText w:val="%1)"/>
      <w:lvlJc w:val="left"/>
      <w:pPr>
        <w:tabs>
          <w:tab w:val="num" w:pos="660"/>
        </w:tabs>
        <w:ind w:left="660" w:hanging="360"/>
      </w:pPr>
      <w:rPr>
        <w:rFonts w:hint="default"/>
        <w:sz w:val="24"/>
      </w:rPr>
    </w:lvl>
  </w:abstractNum>
  <w:abstractNum w:abstractNumId="7" w15:restartNumberingAfterBreak="0">
    <w:nsid w:val="00000020"/>
    <w:multiLevelType w:val="multilevel"/>
    <w:tmpl w:val="00000020"/>
    <w:name w:val="WW8Num39"/>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bullet"/>
      <w:lvlText w:val=""/>
      <w:lvlJc w:val="left"/>
      <w:pPr>
        <w:tabs>
          <w:tab w:val="num" w:pos="709"/>
        </w:tabs>
        <w:ind w:left="1980" w:hanging="360"/>
      </w:pPr>
      <w:rPr>
        <w:rFonts w:ascii="Symbol" w:hAnsi="Symbol" w:cs="Symbol" w:hint="default"/>
        <w:color w:val="auto"/>
        <w:sz w:val="24"/>
        <w:szCs w:val="24"/>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00000025"/>
    <w:multiLevelType w:val="singleLevel"/>
    <w:tmpl w:val="00000025"/>
    <w:name w:val="WW8Num44"/>
    <w:lvl w:ilvl="0">
      <w:start w:val="1"/>
      <w:numFmt w:val="bullet"/>
      <w:lvlText w:val=""/>
      <w:lvlJc w:val="left"/>
      <w:pPr>
        <w:tabs>
          <w:tab w:val="num" w:pos="2720"/>
        </w:tabs>
        <w:ind w:left="2720" w:hanging="360"/>
      </w:pPr>
      <w:rPr>
        <w:rFonts w:ascii="Symbol" w:hAnsi="Symbol" w:cs="Symbol" w:hint="default"/>
        <w:color w:val="000000"/>
      </w:rPr>
    </w:lvl>
  </w:abstractNum>
  <w:abstractNum w:abstractNumId="9" w15:restartNumberingAfterBreak="0">
    <w:nsid w:val="0000002C"/>
    <w:multiLevelType w:val="multilevel"/>
    <w:tmpl w:val="0000002C"/>
    <w:name w:val="WW8Num51"/>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bCs/>
        <w:color w:val="000000"/>
        <w:sz w:val="24"/>
        <w:szCs w:val="24"/>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15:restartNumberingAfterBreak="0">
    <w:nsid w:val="0000002F"/>
    <w:multiLevelType w:val="multilevel"/>
    <w:tmpl w:val="0000002F"/>
    <w:name w:val="WW8Num55"/>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b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1" w15:restartNumberingAfterBreak="0">
    <w:nsid w:val="00000033"/>
    <w:multiLevelType w:val="multilevel"/>
    <w:tmpl w:val="A94C7AF2"/>
    <w:name w:val="WW8Num59"/>
    <w:lvl w:ilvl="0">
      <w:start w:val="1"/>
      <w:numFmt w:val="decimal"/>
      <w:lvlText w:val="%1."/>
      <w:lvlJc w:val="left"/>
      <w:pPr>
        <w:tabs>
          <w:tab w:val="num" w:pos="1620"/>
        </w:tabs>
        <w:ind w:left="1620" w:hanging="360"/>
      </w:pPr>
      <w:rPr>
        <w:b/>
        <w:bCs w:val="0"/>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2" w15:restartNumberingAfterBreak="0">
    <w:nsid w:val="00000035"/>
    <w:multiLevelType w:val="multilevel"/>
    <w:tmpl w:val="9E06F7FE"/>
    <w:name w:val="WW8Num61"/>
    <w:lvl w:ilvl="0">
      <w:start w:val="1"/>
      <w:numFmt w:val="lowerLetter"/>
      <w:lvlText w:val="%1)"/>
      <w:lvlJc w:val="left"/>
      <w:pPr>
        <w:tabs>
          <w:tab w:val="num" w:pos="1253"/>
        </w:tabs>
        <w:ind w:left="1253" w:hanging="360"/>
      </w:pPr>
      <w:rPr>
        <w:rFonts w:hint="default"/>
        <w:b/>
        <w:bCs/>
        <w:color w:val="000000"/>
        <w:sz w:val="24"/>
        <w:szCs w:val="24"/>
      </w:rPr>
    </w:lvl>
    <w:lvl w:ilvl="1">
      <w:start w:val="3"/>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13" w15:restartNumberingAfterBreak="0">
    <w:nsid w:val="18411E05"/>
    <w:multiLevelType w:val="multilevel"/>
    <w:tmpl w:val="7B504566"/>
    <w:lvl w:ilvl="0">
      <w:start w:val="1"/>
      <w:numFmt w:val="decimal"/>
      <w:lvlText w:val="%1."/>
      <w:lvlJc w:val="righ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b w:val="0"/>
        <w:bCs/>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AE747C"/>
    <w:multiLevelType w:val="multilevel"/>
    <w:tmpl w:val="A1224508"/>
    <w:name w:val="WW8Num472"/>
    <w:lvl w:ilvl="0">
      <w:start w:val="13"/>
      <w:numFmt w:val="decimal"/>
      <w:lvlText w:val="%1"/>
      <w:lvlJc w:val="left"/>
      <w:pPr>
        <w:ind w:left="420" w:hanging="420"/>
      </w:pPr>
      <w:rPr>
        <w:rFonts w:hint="default"/>
      </w:rPr>
    </w:lvl>
    <w:lvl w:ilvl="1">
      <w:start w:val="1"/>
      <w:numFmt w:val="decimal"/>
      <w:lvlText w:val="3.%2"/>
      <w:lvlJc w:val="left"/>
      <w:pPr>
        <w:ind w:left="900" w:hanging="420"/>
      </w:pPr>
      <w:rPr>
        <w:rFonts w:hint="default"/>
        <w:b w:val="0"/>
      </w:rPr>
    </w:lvl>
    <w:lvl w:ilvl="2">
      <w:start w:val="1"/>
      <w:numFmt w:val="decimal"/>
      <w:pStyle w:val="Styl4"/>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007EE4"/>
    <w:multiLevelType w:val="multilevel"/>
    <w:tmpl w:val="B686B11A"/>
    <w:lvl w:ilvl="0">
      <w:start w:val="1"/>
      <w:numFmt w:val="bullet"/>
      <w:pStyle w:val="KRESKA"/>
      <w:lvlText w:val="–"/>
      <w:lvlJc w:val="left"/>
      <w:pPr>
        <w:tabs>
          <w:tab w:val="num" w:pos="900"/>
        </w:tabs>
        <w:ind w:left="880" w:hanging="340"/>
      </w:pPr>
      <w:rPr>
        <w:rFonts w:ascii="Times New Roman" w:hAnsi="Times New Roman" w:cs="Times New Roman" w:hint="default"/>
        <w:color w:val="auto"/>
        <w:sz w:val="16"/>
      </w:rPr>
    </w:lvl>
    <w:lvl w:ilvl="1">
      <w:start w:val="3"/>
      <w:numFmt w:val="bullet"/>
      <w:lvlText w:val="–"/>
      <w:lvlJc w:val="left"/>
      <w:pPr>
        <w:tabs>
          <w:tab w:val="num" w:pos="959"/>
        </w:tabs>
        <w:ind w:left="959" w:hanging="360"/>
      </w:pPr>
      <w:rPr>
        <w:rFonts w:ascii="Times New Roman" w:eastAsia="Times New Roman" w:hAnsi="Times New Roman" w:cs="Times New Roman" w:hint="default"/>
      </w:rPr>
    </w:lvl>
    <w:lvl w:ilvl="2">
      <w:start w:val="1"/>
      <w:numFmt w:val="lowerLetter"/>
      <w:lvlText w:val="%3)"/>
      <w:lvlJc w:val="left"/>
      <w:pPr>
        <w:tabs>
          <w:tab w:val="num" w:pos="1716"/>
        </w:tabs>
        <w:ind w:left="1716" w:hanging="397"/>
      </w:pPr>
      <w:rPr>
        <w:rFonts w:hint="default"/>
      </w:rPr>
    </w:lvl>
    <w:lvl w:ilvl="3" w:tentative="1">
      <w:start w:val="1"/>
      <w:numFmt w:val="bullet"/>
      <w:lvlText w:val=""/>
      <w:lvlJc w:val="left"/>
      <w:pPr>
        <w:tabs>
          <w:tab w:val="num" w:pos="2399"/>
        </w:tabs>
        <w:ind w:left="2399" w:hanging="360"/>
      </w:pPr>
      <w:rPr>
        <w:rFonts w:ascii="Symbol" w:hAnsi="Symbol" w:hint="default"/>
      </w:rPr>
    </w:lvl>
    <w:lvl w:ilvl="4" w:tentative="1">
      <w:start w:val="1"/>
      <w:numFmt w:val="bullet"/>
      <w:lvlText w:val="o"/>
      <w:lvlJc w:val="left"/>
      <w:pPr>
        <w:tabs>
          <w:tab w:val="num" w:pos="3119"/>
        </w:tabs>
        <w:ind w:left="3119" w:hanging="360"/>
      </w:pPr>
      <w:rPr>
        <w:rFonts w:ascii="Courier New" w:hAnsi="Courier New" w:hint="default"/>
      </w:rPr>
    </w:lvl>
    <w:lvl w:ilvl="5" w:tentative="1">
      <w:start w:val="1"/>
      <w:numFmt w:val="bullet"/>
      <w:lvlText w:val=""/>
      <w:lvlJc w:val="left"/>
      <w:pPr>
        <w:tabs>
          <w:tab w:val="num" w:pos="3839"/>
        </w:tabs>
        <w:ind w:left="3839" w:hanging="360"/>
      </w:pPr>
      <w:rPr>
        <w:rFonts w:ascii="Wingdings" w:hAnsi="Wingdings" w:hint="default"/>
      </w:rPr>
    </w:lvl>
    <w:lvl w:ilvl="6" w:tentative="1">
      <w:start w:val="1"/>
      <w:numFmt w:val="bullet"/>
      <w:lvlText w:val=""/>
      <w:lvlJc w:val="left"/>
      <w:pPr>
        <w:tabs>
          <w:tab w:val="num" w:pos="4559"/>
        </w:tabs>
        <w:ind w:left="4559" w:hanging="360"/>
      </w:pPr>
      <w:rPr>
        <w:rFonts w:ascii="Symbol" w:hAnsi="Symbol" w:hint="default"/>
      </w:rPr>
    </w:lvl>
    <w:lvl w:ilvl="7" w:tentative="1">
      <w:start w:val="1"/>
      <w:numFmt w:val="bullet"/>
      <w:lvlText w:val="o"/>
      <w:lvlJc w:val="left"/>
      <w:pPr>
        <w:tabs>
          <w:tab w:val="num" w:pos="5279"/>
        </w:tabs>
        <w:ind w:left="5279" w:hanging="360"/>
      </w:pPr>
      <w:rPr>
        <w:rFonts w:ascii="Courier New" w:hAnsi="Courier New" w:hint="default"/>
      </w:rPr>
    </w:lvl>
    <w:lvl w:ilvl="8" w:tentative="1">
      <w:start w:val="1"/>
      <w:numFmt w:val="bullet"/>
      <w:lvlText w:val=""/>
      <w:lvlJc w:val="left"/>
      <w:pPr>
        <w:tabs>
          <w:tab w:val="num" w:pos="5999"/>
        </w:tabs>
        <w:ind w:left="5999" w:hanging="360"/>
      </w:pPr>
      <w:rPr>
        <w:rFonts w:ascii="Wingdings" w:hAnsi="Wingdings" w:hint="default"/>
      </w:rPr>
    </w:lvl>
  </w:abstractNum>
  <w:abstractNum w:abstractNumId="18" w15:restartNumberingAfterBreak="0">
    <w:nsid w:val="45F62105"/>
    <w:multiLevelType w:val="hybridMultilevel"/>
    <w:tmpl w:val="D5C6AFD6"/>
    <w:name w:val="WW8Num352222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C61408E"/>
    <w:multiLevelType w:val="hybridMultilevel"/>
    <w:tmpl w:val="954282C8"/>
    <w:name w:val="WW8Num352222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F35415D"/>
    <w:multiLevelType w:val="hybridMultilevel"/>
    <w:tmpl w:val="4F9A16F8"/>
    <w:lvl w:ilvl="0" w:tplc="04150015">
      <w:start w:val="9"/>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665CBD"/>
    <w:multiLevelType w:val="hybridMultilevel"/>
    <w:tmpl w:val="F8D6F3E2"/>
    <w:name w:val="WW8Num6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1"/>
  </w:num>
  <w:num w:numId="5">
    <w:abstractNumId w:val="12"/>
  </w:num>
  <w:num w:numId="6">
    <w:abstractNumId w:val="15"/>
  </w:num>
  <w:num w:numId="7">
    <w:abstractNumId w:val="13"/>
  </w:num>
  <w:num w:numId="8">
    <w:abstractNumId w:val="17"/>
  </w:num>
  <w:num w:numId="9">
    <w:abstractNumId w:val="20"/>
    <w:lvlOverride w:ilvl="0">
      <w:startOverride w:val="1"/>
    </w:lvlOverride>
  </w:num>
  <w:num w:numId="10">
    <w:abstractNumId w:val="16"/>
    <w:lvlOverride w:ilvl="0">
      <w:startOverride w:val="1"/>
    </w:lvlOverride>
  </w:num>
  <w:num w:numId="11">
    <w:abstractNumId w:val="14"/>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0D"/>
    <w:rsid w:val="00064EAB"/>
    <w:rsid w:val="00225D0D"/>
    <w:rsid w:val="005C7418"/>
    <w:rsid w:val="00A906F3"/>
    <w:rsid w:val="00F73747"/>
    <w:rsid w:val="00FD2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2EC35-874B-4D65-B910-6ED5FF3A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5D0D"/>
    <w:pPr>
      <w:suppressAutoHyphens/>
      <w:spacing w:after="0" w:line="240" w:lineRule="auto"/>
    </w:pPr>
    <w:rPr>
      <w:rFonts w:eastAsia="Times New Roman"/>
      <w:szCs w:val="20"/>
      <w:lang w:eastAsia="pl-PL"/>
    </w:rPr>
  </w:style>
  <w:style w:type="paragraph" w:styleId="Nagwek1">
    <w:name w:val="heading 1"/>
    <w:basedOn w:val="Normalny"/>
    <w:next w:val="Normalny"/>
    <w:link w:val="Nagwek1Znak"/>
    <w:qFormat/>
    <w:rsid w:val="00225D0D"/>
    <w:pPr>
      <w:keepNext/>
      <w:numPr>
        <w:numId w:val="1"/>
      </w:numPr>
      <w:tabs>
        <w:tab w:val="left" w:pos="851"/>
      </w:tabs>
      <w:spacing w:line="360" w:lineRule="auto"/>
      <w:outlineLvl w:val="0"/>
    </w:pPr>
    <w:rPr>
      <w:bCs/>
    </w:rPr>
  </w:style>
  <w:style w:type="paragraph" w:styleId="Nagwek2">
    <w:name w:val="heading 2"/>
    <w:basedOn w:val="Normalny"/>
    <w:next w:val="Normalny"/>
    <w:link w:val="Nagwek2Znak"/>
    <w:qFormat/>
    <w:rsid w:val="00225D0D"/>
    <w:pPr>
      <w:keepNext/>
      <w:tabs>
        <w:tab w:val="num" w:pos="576"/>
      </w:tabs>
      <w:ind w:left="576" w:hanging="576"/>
      <w:jc w:val="both"/>
      <w:outlineLvl w:val="1"/>
    </w:pPr>
    <w:rPr>
      <w:b/>
      <w:bCs/>
      <w:i/>
      <w:iCs/>
      <w:szCs w:val="24"/>
    </w:rPr>
  </w:style>
  <w:style w:type="paragraph" w:styleId="Nagwek3">
    <w:name w:val="heading 3"/>
    <w:basedOn w:val="Normalny"/>
    <w:next w:val="Normalny"/>
    <w:link w:val="Nagwek3Znak"/>
    <w:qFormat/>
    <w:rsid w:val="00225D0D"/>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225D0D"/>
    <w:pPr>
      <w:keepNext/>
      <w:tabs>
        <w:tab w:val="num" w:pos="864"/>
      </w:tabs>
      <w:spacing w:line="360" w:lineRule="auto"/>
      <w:ind w:left="400"/>
      <w:outlineLvl w:val="3"/>
    </w:pPr>
    <w:rPr>
      <w:b/>
      <w:bCs/>
    </w:rPr>
  </w:style>
  <w:style w:type="paragraph" w:styleId="Nagwek5">
    <w:name w:val="heading 5"/>
    <w:basedOn w:val="Normalny"/>
    <w:next w:val="Normalny"/>
    <w:link w:val="Nagwek5Znak"/>
    <w:qFormat/>
    <w:rsid w:val="00225D0D"/>
    <w:pPr>
      <w:keepNext/>
      <w:tabs>
        <w:tab w:val="num" w:pos="1008"/>
      </w:tabs>
      <w:spacing w:line="360" w:lineRule="auto"/>
      <w:ind w:left="900"/>
      <w:jc w:val="both"/>
      <w:outlineLvl w:val="4"/>
    </w:pPr>
    <w:rPr>
      <w:b/>
    </w:rPr>
  </w:style>
  <w:style w:type="paragraph" w:styleId="Nagwek6">
    <w:name w:val="heading 6"/>
    <w:basedOn w:val="Normalny"/>
    <w:next w:val="Normalny"/>
    <w:link w:val="Nagwek6Znak"/>
    <w:qFormat/>
    <w:rsid w:val="00225D0D"/>
    <w:pPr>
      <w:keepNext/>
      <w:tabs>
        <w:tab w:val="num" w:pos="1152"/>
      </w:tabs>
      <w:spacing w:line="360" w:lineRule="auto"/>
      <w:ind w:left="1152" w:hanging="1152"/>
      <w:jc w:val="center"/>
      <w:outlineLvl w:val="5"/>
    </w:pPr>
    <w:rPr>
      <w:b/>
      <w:bCs/>
      <w:szCs w:val="24"/>
    </w:rPr>
  </w:style>
  <w:style w:type="paragraph" w:styleId="Nagwek7">
    <w:name w:val="heading 7"/>
    <w:basedOn w:val="Normalny"/>
    <w:next w:val="Normalny"/>
    <w:link w:val="Nagwek7Znak"/>
    <w:qFormat/>
    <w:rsid w:val="00225D0D"/>
    <w:pPr>
      <w:keepNext/>
      <w:tabs>
        <w:tab w:val="num" w:pos="1296"/>
      </w:tabs>
      <w:ind w:left="5600"/>
      <w:outlineLvl w:val="6"/>
    </w:pPr>
    <w:rPr>
      <w:i/>
    </w:rPr>
  </w:style>
  <w:style w:type="paragraph" w:styleId="Nagwek8">
    <w:name w:val="heading 8"/>
    <w:basedOn w:val="Normalny"/>
    <w:next w:val="Normalny"/>
    <w:link w:val="Nagwek8Znak"/>
    <w:qFormat/>
    <w:rsid w:val="00225D0D"/>
    <w:pPr>
      <w:tabs>
        <w:tab w:val="num" w:pos="1440"/>
      </w:tabs>
      <w:spacing w:before="240" w:after="60"/>
      <w:ind w:left="1440" w:hanging="1440"/>
      <w:outlineLvl w:val="7"/>
    </w:pPr>
    <w:rPr>
      <w:i/>
      <w:iCs/>
      <w:szCs w:val="24"/>
    </w:rPr>
  </w:style>
  <w:style w:type="paragraph" w:styleId="Nagwek9">
    <w:name w:val="heading 9"/>
    <w:basedOn w:val="Normalny"/>
    <w:next w:val="Normalny"/>
    <w:link w:val="Nagwek9Znak"/>
    <w:qFormat/>
    <w:rsid w:val="00225D0D"/>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D0D"/>
    <w:rPr>
      <w:rFonts w:eastAsia="Times New Roman"/>
      <w:bCs/>
      <w:szCs w:val="20"/>
      <w:lang w:eastAsia="pl-PL"/>
    </w:rPr>
  </w:style>
  <w:style w:type="character" w:customStyle="1" w:styleId="Nagwek2Znak">
    <w:name w:val="Nagłówek 2 Znak"/>
    <w:basedOn w:val="Domylnaczcionkaakapitu"/>
    <w:link w:val="Nagwek2"/>
    <w:rsid w:val="00225D0D"/>
    <w:rPr>
      <w:rFonts w:eastAsia="Times New Roman"/>
      <w:b/>
      <w:bCs/>
      <w:i/>
      <w:iCs/>
      <w:lang w:eastAsia="pl-PL"/>
    </w:rPr>
  </w:style>
  <w:style w:type="character" w:customStyle="1" w:styleId="Nagwek3Znak">
    <w:name w:val="Nagłówek 3 Znak"/>
    <w:basedOn w:val="Domylnaczcionkaakapitu"/>
    <w:link w:val="Nagwek3"/>
    <w:rsid w:val="00225D0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25D0D"/>
    <w:rPr>
      <w:rFonts w:eastAsia="Times New Roman"/>
      <w:b/>
      <w:bCs/>
      <w:szCs w:val="20"/>
      <w:lang w:eastAsia="pl-PL"/>
    </w:rPr>
  </w:style>
  <w:style w:type="character" w:customStyle="1" w:styleId="Nagwek5Znak">
    <w:name w:val="Nagłówek 5 Znak"/>
    <w:basedOn w:val="Domylnaczcionkaakapitu"/>
    <w:link w:val="Nagwek5"/>
    <w:rsid w:val="00225D0D"/>
    <w:rPr>
      <w:rFonts w:eastAsia="Times New Roman"/>
      <w:b/>
      <w:szCs w:val="20"/>
      <w:lang w:eastAsia="pl-PL"/>
    </w:rPr>
  </w:style>
  <w:style w:type="character" w:customStyle="1" w:styleId="Nagwek6Znak">
    <w:name w:val="Nagłówek 6 Znak"/>
    <w:basedOn w:val="Domylnaczcionkaakapitu"/>
    <w:link w:val="Nagwek6"/>
    <w:rsid w:val="00225D0D"/>
    <w:rPr>
      <w:rFonts w:eastAsia="Times New Roman"/>
      <w:b/>
      <w:bCs/>
      <w:lang w:eastAsia="pl-PL"/>
    </w:rPr>
  </w:style>
  <w:style w:type="character" w:customStyle="1" w:styleId="Nagwek7Znak">
    <w:name w:val="Nagłówek 7 Znak"/>
    <w:basedOn w:val="Domylnaczcionkaakapitu"/>
    <w:link w:val="Nagwek7"/>
    <w:rsid w:val="00225D0D"/>
    <w:rPr>
      <w:rFonts w:eastAsia="Times New Roman"/>
      <w:i/>
      <w:szCs w:val="20"/>
      <w:lang w:eastAsia="pl-PL"/>
    </w:rPr>
  </w:style>
  <w:style w:type="character" w:customStyle="1" w:styleId="Nagwek8Znak">
    <w:name w:val="Nagłówek 8 Znak"/>
    <w:basedOn w:val="Domylnaczcionkaakapitu"/>
    <w:link w:val="Nagwek8"/>
    <w:rsid w:val="00225D0D"/>
    <w:rPr>
      <w:rFonts w:eastAsia="Times New Roman"/>
      <w:i/>
      <w:iCs/>
      <w:lang w:eastAsia="pl-PL"/>
    </w:rPr>
  </w:style>
  <w:style w:type="character" w:customStyle="1" w:styleId="Nagwek9Znak">
    <w:name w:val="Nagłówek 9 Znak"/>
    <w:basedOn w:val="Domylnaczcionkaakapitu"/>
    <w:link w:val="Nagwek9"/>
    <w:rsid w:val="00225D0D"/>
    <w:rPr>
      <w:rFonts w:ascii="Arial" w:eastAsia="Times New Roman" w:hAnsi="Arial" w:cs="Arial"/>
      <w:sz w:val="22"/>
      <w:szCs w:val="22"/>
      <w:lang w:eastAsia="pl-PL"/>
    </w:rPr>
  </w:style>
  <w:style w:type="character" w:customStyle="1" w:styleId="WW8Num1z0">
    <w:name w:val="WW8Num1z0"/>
    <w:rsid w:val="00225D0D"/>
    <w:rPr>
      <w:rFonts w:ascii="Symbol" w:hAnsi="Symbol" w:cs="Symbol"/>
    </w:rPr>
  </w:style>
  <w:style w:type="character" w:customStyle="1" w:styleId="WW8Num1z1">
    <w:name w:val="WW8Num1z1"/>
    <w:rsid w:val="00225D0D"/>
    <w:rPr>
      <w:rFonts w:cs="Times New Roman"/>
    </w:rPr>
  </w:style>
  <w:style w:type="character" w:customStyle="1" w:styleId="WW8Num2z0">
    <w:name w:val="WW8Num2z0"/>
    <w:rsid w:val="00225D0D"/>
    <w:rPr>
      <w:rFonts w:ascii="Symbol" w:hAnsi="Symbol" w:cs="OpenSymbol"/>
    </w:rPr>
  </w:style>
  <w:style w:type="character" w:customStyle="1" w:styleId="WW8Num3z0">
    <w:name w:val="WW8Num3z0"/>
    <w:rsid w:val="00225D0D"/>
    <w:rPr>
      <w:rFonts w:ascii="Symbol" w:hAnsi="Symbol" w:cs="OpenSymbol"/>
    </w:rPr>
  </w:style>
  <w:style w:type="character" w:customStyle="1" w:styleId="WW8Num4z0">
    <w:name w:val="WW8Num4z0"/>
    <w:rsid w:val="00225D0D"/>
    <w:rPr>
      <w:rFonts w:ascii="Symbol" w:hAnsi="Symbol" w:cs="Symbol"/>
    </w:rPr>
  </w:style>
  <w:style w:type="character" w:customStyle="1" w:styleId="WW8Num5z0">
    <w:name w:val="WW8Num5z0"/>
    <w:rsid w:val="00225D0D"/>
    <w:rPr>
      <w:rFonts w:ascii="Times New Roman" w:hAnsi="Times New Roman" w:cs="Times New Roman"/>
      <w:b w:val="0"/>
    </w:rPr>
  </w:style>
  <w:style w:type="character" w:customStyle="1" w:styleId="WW8Num6z0">
    <w:name w:val="WW8Num6z0"/>
    <w:rsid w:val="00225D0D"/>
    <w:rPr>
      <w:rFonts w:ascii="Symbol" w:hAnsi="Symbol" w:cs="Times New Roman"/>
      <w:sz w:val="36"/>
      <w:szCs w:val="36"/>
    </w:rPr>
  </w:style>
  <w:style w:type="character" w:customStyle="1" w:styleId="WW8Num7z0">
    <w:name w:val="WW8Num7z0"/>
    <w:rsid w:val="00225D0D"/>
    <w:rPr>
      <w:rFonts w:ascii="Symbol" w:hAnsi="Symbol" w:cs="Times New Roman"/>
      <w:sz w:val="36"/>
      <w:szCs w:val="36"/>
    </w:rPr>
  </w:style>
  <w:style w:type="character" w:customStyle="1" w:styleId="WW8Num8z0">
    <w:name w:val="WW8Num8z0"/>
    <w:rsid w:val="00225D0D"/>
    <w:rPr>
      <w:sz w:val="24"/>
      <w:szCs w:val="24"/>
    </w:rPr>
  </w:style>
  <w:style w:type="character" w:customStyle="1" w:styleId="WW8Num9z0">
    <w:name w:val="WW8Num9z0"/>
    <w:rsid w:val="00225D0D"/>
    <w:rPr>
      <w:rFonts w:hint="default"/>
    </w:rPr>
  </w:style>
  <w:style w:type="character" w:customStyle="1" w:styleId="WW8Num9z1">
    <w:name w:val="WW8Num9z1"/>
    <w:rsid w:val="00225D0D"/>
  </w:style>
  <w:style w:type="character" w:customStyle="1" w:styleId="WW8Num9z2">
    <w:name w:val="WW8Num9z2"/>
    <w:rsid w:val="00225D0D"/>
  </w:style>
  <w:style w:type="character" w:customStyle="1" w:styleId="WW8Num9z3">
    <w:name w:val="WW8Num9z3"/>
    <w:rsid w:val="00225D0D"/>
  </w:style>
  <w:style w:type="character" w:customStyle="1" w:styleId="WW8Num9z4">
    <w:name w:val="WW8Num9z4"/>
    <w:rsid w:val="00225D0D"/>
  </w:style>
  <w:style w:type="character" w:customStyle="1" w:styleId="WW8Num9z5">
    <w:name w:val="WW8Num9z5"/>
    <w:rsid w:val="00225D0D"/>
  </w:style>
  <w:style w:type="character" w:customStyle="1" w:styleId="WW8Num9z6">
    <w:name w:val="WW8Num9z6"/>
    <w:rsid w:val="00225D0D"/>
  </w:style>
  <w:style w:type="character" w:customStyle="1" w:styleId="WW8Num9z7">
    <w:name w:val="WW8Num9z7"/>
    <w:rsid w:val="00225D0D"/>
  </w:style>
  <w:style w:type="character" w:customStyle="1" w:styleId="WW8Num9z8">
    <w:name w:val="WW8Num9z8"/>
    <w:rsid w:val="00225D0D"/>
  </w:style>
  <w:style w:type="character" w:customStyle="1" w:styleId="WW8Num10z0">
    <w:name w:val="WW8Num10z0"/>
    <w:rsid w:val="00225D0D"/>
    <w:rPr>
      <w:rFonts w:ascii="Times New Roman" w:hAnsi="Times New Roman" w:cs="Times New Roman" w:hint="default"/>
      <w:sz w:val="24"/>
      <w:szCs w:val="24"/>
    </w:rPr>
  </w:style>
  <w:style w:type="character" w:customStyle="1" w:styleId="WW8Num11z0">
    <w:name w:val="WW8Num11z0"/>
    <w:rsid w:val="00225D0D"/>
    <w:rPr>
      <w:rFonts w:hint="default"/>
    </w:rPr>
  </w:style>
  <w:style w:type="character" w:customStyle="1" w:styleId="WW8Num11z1">
    <w:name w:val="WW8Num11z1"/>
    <w:rsid w:val="00225D0D"/>
    <w:rPr>
      <w:rFonts w:hint="default"/>
      <w:b w:val="0"/>
      <w:bCs w:val="0"/>
      <w:color w:val="000000"/>
      <w:sz w:val="24"/>
      <w:szCs w:val="24"/>
    </w:rPr>
  </w:style>
  <w:style w:type="character" w:customStyle="1" w:styleId="WW8Num12z0">
    <w:name w:val="WW8Num12z0"/>
    <w:rsid w:val="00225D0D"/>
    <w:rPr>
      <w:rFonts w:hint="default"/>
      <w:bCs w:val="0"/>
    </w:rPr>
  </w:style>
  <w:style w:type="character" w:customStyle="1" w:styleId="WW8Num13z0">
    <w:name w:val="WW8Num13z0"/>
    <w:rsid w:val="00225D0D"/>
    <w:rPr>
      <w:bCs/>
      <w:sz w:val="24"/>
    </w:rPr>
  </w:style>
  <w:style w:type="character" w:customStyle="1" w:styleId="WW8Num13z1">
    <w:name w:val="WW8Num13z1"/>
    <w:rsid w:val="00225D0D"/>
  </w:style>
  <w:style w:type="character" w:customStyle="1" w:styleId="WW8Num13z2">
    <w:name w:val="WW8Num13z2"/>
    <w:rsid w:val="00225D0D"/>
  </w:style>
  <w:style w:type="character" w:customStyle="1" w:styleId="WW8Num13z3">
    <w:name w:val="WW8Num13z3"/>
    <w:rsid w:val="00225D0D"/>
  </w:style>
  <w:style w:type="character" w:customStyle="1" w:styleId="WW8Num13z4">
    <w:name w:val="WW8Num13z4"/>
    <w:rsid w:val="00225D0D"/>
  </w:style>
  <w:style w:type="character" w:customStyle="1" w:styleId="WW8Num13z5">
    <w:name w:val="WW8Num13z5"/>
    <w:rsid w:val="00225D0D"/>
  </w:style>
  <w:style w:type="character" w:customStyle="1" w:styleId="WW8Num13z6">
    <w:name w:val="WW8Num13z6"/>
    <w:rsid w:val="00225D0D"/>
  </w:style>
  <w:style w:type="character" w:customStyle="1" w:styleId="WW8Num13z7">
    <w:name w:val="WW8Num13z7"/>
    <w:rsid w:val="00225D0D"/>
  </w:style>
  <w:style w:type="character" w:customStyle="1" w:styleId="WW8Num13z8">
    <w:name w:val="WW8Num13z8"/>
    <w:rsid w:val="00225D0D"/>
  </w:style>
  <w:style w:type="character" w:customStyle="1" w:styleId="WW8Num14z0">
    <w:name w:val="WW8Num14z0"/>
    <w:rsid w:val="00225D0D"/>
    <w:rPr>
      <w:rFonts w:hint="default"/>
      <w:sz w:val="24"/>
    </w:rPr>
  </w:style>
  <w:style w:type="character" w:customStyle="1" w:styleId="WW8Num14z1">
    <w:name w:val="WW8Num14z1"/>
    <w:rsid w:val="00225D0D"/>
  </w:style>
  <w:style w:type="character" w:customStyle="1" w:styleId="WW8Num14z2">
    <w:name w:val="WW8Num14z2"/>
    <w:rsid w:val="00225D0D"/>
  </w:style>
  <w:style w:type="character" w:customStyle="1" w:styleId="WW8Num14z3">
    <w:name w:val="WW8Num14z3"/>
    <w:rsid w:val="00225D0D"/>
  </w:style>
  <w:style w:type="character" w:customStyle="1" w:styleId="WW8Num14z4">
    <w:name w:val="WW8Num14z4"/>
    <w:rsid w:val="00225D0D"/>
  </w:style>
  <w:style w:type="character" w:customStyle="1" w:styleId="WW8Num14z5">
    <w:name w:val="WW8Num14z5"/>
    <w:rsid w:val="00225D0D"/>
  </w:style>
  <w:style w:type="character" w:customStyle="1" w:styleId="WW8Num14z6">
    <w:name w:val="WW8Num14z6"/>
    <w:rsid w:val="00225D0D"/>
  </w:style>
  <w:style w:type="character" w:customStyle="1" w:styleId="WW8Num14z7">
    <w:name w:val="WW8Num14z7"/>
    <w:rsid w:val="00225D0D"/>
  </w:style>
  <w:style w:type="character" w:customStyle="1" w:styleId="WW8Num14z8">
    <w:name w:val="WW8Num14z8"/>
    <w:rsid w:val="00225D0D"/>
  </w:style>
  <w:style w:type="character" w:customStyle="1" w:styleId="WW8Num15z0">
    <w:name w:val="WW8Num15z0"/>
    <w:rsid w:val="00225D0D"/>
    <w:rPr>
      <w:rFonts w:hint="default"/>
      <w:szCs w:val="24"/>
    </w:rPr>
  </w:style>
  <w:style w:type="character" w:customStyle="1" w:styleId="WW8Num16z0">
    <w:name w:val="WW8Num16z0"/>
    <w:rsid w:val="00225D0D"/>
    <w:rPr>
      <w:rFonts w:hint="default"/>
      <w:b/>
      <w:bCs/>
      <w:sz w:val="24"/>
      <w:szCs w:val="24"/>
    </w:rPr>
  </w:style>
  <w:style w:type="character" w:customStyle="1" w:styleId="WW8Num16z1">
    <w:name w:val="WW8Num16z1"/>
    <w:rsid w:val="00225D0D"/>
  </w:style>
  <w:style w:type="character" w:customStyle="1" w:styleId="WW8Num16z2">
    <w:name w:val="WW8Num16z2"/>
    <w:rsid w:val="00225D0D"/>
  </w:style>
  <w:style w:type="character" w:customStyle="1" w:styleId="WW8Num16z3">
    <w:name w:val="WW8Num16z3"/>
    <w:rsid w:val="00225D0D"/>
  </w:style>
  <w:style w:type="character" w:customStyle="1" w:styleId="WW8Num16z4">
    <w:name w:val="WW8Num16z4"/>
    <w:rsid w:val="00225D0D"/>
  </w:style>
  <w:style w:type="character" w:customStyle="1" w:styleId="WW8Num16z5">
    <w:name w:val="WW8Num16z5"/>
    <w:rsid w:val="00225D0D"/>
  </w:style>
  <w:style w:type="character" w:customStyle="1" w:styleId="WW8Num16z6">
    <w:name w:val="WW8Num16z6"/>
    <w:rsid w:val="00225D0D"/>
  </w:style>
  <w:style w:type="character" w:customStyle="1" w:styleId="WW8Num16z7">
    <w:name w:val="WW8Num16z7"/>
    <w:rsid w:val="00225D0D"/>
  </w:style>
  <w:style w:type="character" w:customStyle="1" w:styleId="WW8Num16z8">
    <w:name w:val="WW8Num16z8"/>
    <w:rsid w:val="00225D0D"/>
  </w:style>
  <w:style w:type="character" w:customStyle="1" w:styleId="WW8Num17z0">
    <w:name w:val="WW8Num17z0"/>
    <w:rsid w:val="00225D0D"/>
    <w:rPr>
      <w:rFonts w:hint="default"/>
    </w:rPr>
  </w:style>
  <w:style w:type="character" w:customStyle="1" w:styleId="WW8Num17z1">
    <w:name w:val="WW8Num17z1"/>
    <w:rsid w:val="00225D0D"/>
  </w:style>
  <w:style w:type="character" w:customStyle="1" w:styleId="WW8Num17z2">
    <w:name w:val="WW8Num17z2"/>
    <w:rsid w:val="00225D0D"/>
  </w:style>
  <w:style w:type="character" w:customStyle="1" w:styleId="WW8Num17z3">
    <w:name w:val="WW8Num17z3"/>
    <w:rsid w:val="00225D0D"/>
  </w:style>
  <w:style w:type="character" w:customStyle="1" w:styleId="WW8Num17z4">
    <w:name w:val="WW8Num17z4"/>
    <w:rsid w:val="00225D0D"/>
  </w:style>
  <w:style w:type="character" w:customStyle="1" w:styleId="WW8Num17z5">
    <w:name w:val="WW8Num17z5"/>
    <w:rsid w:val="00225D0D"/>
  </w:style>
  <w:style w:type="character" w:customStyle="1" w:styleId="WW8Num17z6">
    <w:name w:val="WW8Num17z6"/>
    <w:rsid w:val="00225D0D"/>
  </w:style>
  <w:style w:type="character" w:customStyle="1" w:styleId="WW8Num17z7">
    <w:name w:val="WW8Num17z7"/>
    <w:rsid w:val="00225D0D"/>
  </w:style>
  <w:style w:type="character" w:customStyle="1" w:styleId="WW8Num17z8">
    <w:name w:val="WW8Num17z8"/>
    <w:rsid w:val="00225D0D"/>
  </w:style>
  <w:style w:type="character" w:customStyle="1" w:styleId="WW8Num18z0">
    <w:name w:val="WW8Num18z0"/>
    <w:rsid w:val="00225D0D"/>
  </w:style>
  <w:style w:type="character" w:customStyle="1" w:styleId="WW8Num18z1">
    <w:name w:val="WW8Num18z1"/>
    <w:rsid w:val="00225D0D"/>
  </w:style>
  <w:style w:type="character" w:customStyle="1" w:styleId="WW8Num18z2">
    <w:name w:val="WW8Num18z2"/>
    <w:rsid w:val="00225D0D"/>
    <w:rPr>
      <w:rFonts w:hint="default"/>
      <w:bCs/>
      <w:sz w:val="24"/>
      <w:szCs w:val="24"/>
    </w:rPr>
  </w:style>
  <w:style w:type="character" w:customStyle="1" w:styleId="WW8Num18z3">
    <w:name w:val="WW8Num18z3"/>
    <w:rsid w:val="00225D0D"/>
    <w:rPr>
      <w:rFonts w:ascii="Times New Roman" w:eastAsia="Times New Roman" w:hAnsi="Times New Roman" w:cs="Times New Roman" w:hint="default"/>
    </w:rPr>
  </w:style>
  <w:style w:type="character" w:customStyle="1" w:styleId="WW8Num18z5">
    <w:name w:val="WW8Num18z5"/>
    <w:rsid w:val="00225D0D"/>
  </w:style>
  <w:style w:type="character" w:customStyle="1" w:styleId="WW8Num18z6">
    <w:name w:val="WW8Num18z6"/>
    <w:rsid w:val="00225D0D"/>
  </w:style>
  <w:style w:type="character" w:customStyle="1" w:styleId="WW8Num18z7">
    <w:name w:val="WW8Num18z7"/>
    <w:rsid w:val="00225D0D"/>
  </w:style>
  <w:style w:type="character" w:customStyle="1" w:styleId="WW8Num18z8">
    <w:name w:val="WW8Num18z8"/>
    <w:rsid w:val="00225D0D"/>
  </w:style>
  <w:style w:type="character" w:customStyle="1" w:styleId="WW8Num19z0">
    <w:name w:val="WW8Num19z0"/>
    <w:rsid w:val="00225D0D"/>
    <w:rPr>
      <w:rFonts w:hint="default"/>
      <w:bCs/>
      <w:sz w:val="24"/>
      <w:szCs w:val="24"/>
    </w:rPr>
  </w:style>
  <w:style w:type="character" w:customStyle="1" w:styleId="WW8Num19z1">
    <w:name w:val="WW8Num19z1"/>
    <w:rsid w:val="00225D0D"/>
  </w:style>
  <w:style w:type="character" w:customStyle="1" w:styleId="WW8Num19z2">
    <w:name w:val="WW8Num19z2"/>
    <w:rsid w:val="00225D0D"/>
  </w:style>
  <w:style w:type="character" w:customStyle="1" w:styleId="WW8Num19z3">
    <w:name w:val="WW8Num19z3"/>
    <w:rsid w:val="00225D0D"/>
  </w:style>
  <w:style w:type="character" w:customStyle="1" w:styleId="WW8Num19z4">
    <w:name w:val="WW8Num19z4"/>
    <w:rsid w:val="00225D0D"/>
  </w:style>
  <w:style w:type="character" w:customStyle="1" w:styleId="WW8Num19z5">
    <w:name w:val="WW8Num19z5"/>
    <w:rsid w:val="00225D0D"/>
  </w:style>
  <w:style w:type="character" w:customStyle="1" w:styleId="WW8Num19z6">
    <w:name w:val="WW8Num19z6"/>
    <w:rsid w:val="00225D0D"/>
  </w:style>
  <w:style w:type="character" w:customStyle="1" w:styleId="WW8Num19z7">
    <w:name w:val="WW8Num19z7"/>
    <w:rsid w:val="00225D0D"/>
  </w:style>
  <w:style w:type="character" w:customStyle="1" w:styleId="WW8Num19z8">
    <w:name w:val="WW8Num19z8"/>
    <w:rsid w:val="00225D0D"/>
  </w:style>
  <w:style w:type="character" w:customStyle="1" w:styleId="WW8Num20z0">
    <w:name w:val="WW8Num20z0"/>
    <w:rsid w:val="00225D0D"/>
    <w:rPr>
      <w:rFonts w:hint="default"/>
      <w:bCs/>
      <w:sz w:val="24"/>
      <w:szCs w:val="24"/>
    </w:rPr>
  </w:style>
  <w:style w:type="character" w:customStyle="1" w:styleId="WW8Num20z1">
    <w:name w:val="WW8Num20z1"/>
    <w:rsid w:val="00225D0D"/>
  </w:style>
  <w:style w:type="character" w:customStyle="1" w:styleId="WW8Num20z2">
    <w:name w:val="WW8Num20z2"/>
    <w:rsid w:val="00225D0D"/>
  </w:style>
  <w:style w:type="character" w:customStyle="1" w:styleId="WW8Num20z3">
    <w:name w:val="WW8Num20z3"/>
    <w:rsid w:val="00225D0D"/>
  </w:style>
  <w:style w:type="character" w:customStyle="1" w:styleId="WW8Num20z4">
    <w:name w:val="WW8Num20z4"/>
    <w:rsid w:val="00225D0D"/>
  </w:style>
  <w:style w:type="character" w:customStyle="1" w:styleId="WW8Num20z5">
    <w:name w:val="WW8Num20z5"/>
    <w:rsid w:val="00225D0D"/>
  </w:style>
  <w:style w:type="character" w:customStyle="1" w:styleId="WW8Num20z6">
    <w:name w:val="WW8Num20z6"/>
    <w:rsid w:val="00225D0D"/>
  </w:style>
  <w:style w:type="character" w:customStyle="1" w:styleId="WW8Num20z7">
    <w:name w:val="WW8Num20z7"/>
    <w:rsid w:val="00225D0D"/>
  </w:style>
  <w:style w:type="character" w:customStyle="1" w:styleId="WW8Num20z8">
    <w:name w:val="WW8Num20z8"/>
    <w:rsid w:val="00225D0D"/>
  </w:style>
  <w:style w:type="character" w:customStyle="1" w:styleId="WW8Num21z0">
    <w:name w:val="WW8Num21z0"/>
    <w:rsid w:val="00225D0D"/>
    <w:rPr>
      <w:rFonts w:hint="default"/>
      <w:sz w:val="24"/>
      <w:szCs w:val="24"/>
    </w:rPr>
  </w:style>
  <w:style w:type="character" w:customStyle="1" w:styleId="WW8Num22z0">
    <w:name w:val="WW8Num22z0"/>
    <w:rsid w:val="00225D0D"/>
  </w:style>
  <w:style w:type="character" w:customStyle="1" w:styleId="WW8Num22z1">
    <w:name w:val="WW8Num22z1"/>
    <w:rsid w:val="00225D0D"/>
    <w:rPr>
      <w:rFonts w:ascii="Symbol" w:hAnsi="Symbol" w:cs="Symbol" w:hint="default"/>
    </w:rPr>
  </w:style>
  <w:style w:type="character" w:customStyle="1" w:styleId="WW8Num22z2">
    <w:name w:val="WW8Num22z2"/>
    <w:rsid w:val="00225D0D"/>
    <w:rPr>
      <w:rFonts w:hint="default"/>
    </w:rPr>
  </w:style>
  <w:style w:type="character" w:customStyle="1" w:styleId="WW8Num22z3">
    <w:name w:val="WW8Num22z3"/>
    <w:rsid w:val="00225D0D"/>
    <w:rPr>
      <w:rFonts w:ascii="Times New Roman" w:eastAsia="Times New Roman" w:hAnsi="Times New Roman" w:cs="Times New Roman" w:hint="default"/>
    </w:rPr>
  </w:style>
  <w:style w:type="character" w:customStyle="1" w:styleId="WW8Num22z5">
    <w:name w:val="WW8Num22z5"/>
    <w:rsid w:val="00225D0D"/>
  </w:style>
  <w:style w:type="character" w:customStyle="1" w:styleId="WW8Num22z6">
    <w:name w:val="WW8Num22z6"/>
    <w:rsid w:val="00225D0D"/>
  </w:style>
  <w:style w:type="character" w:customStyle="1" w:styleId="WW8Num22z7">
    <w:name w:val="WW8Num22z7"/>
    <w:rsid w:val="00225D0D"/>
  </w:style>
  <w:style w:type="character" w:customStyle="1" w:styleId="WW8Num22z8">
    <w:name w:val="WW8Num22z8"/>
    <w:rsid w:val="00225D0D"/>
  </w:style>
  <w:style w:type="character" w:customStyle="1" w:styleId="WW8Num23z0">
    <w:name w:val="WW8Num23z0"/>
    <w:rsid w:val="00225D0D"/>
    <w:rPr>
      <w:rFonts w:hint="default"/>
      <w:bCs/>
      <w:sz w:val="24"/>
    </w:rPr>
  </w:style>
  <w:style w:type="character" w:customStyle="1" w:styleId="WW8Num24z0">
    <w:name w:val="WW8Num24z0"/>
    <w:rsid w:val="00225D0D"/>
    <w:rPr>
      <w:rFonts w:hint="default"/>
      <w:bCs/>
      <w:sz w:val="24"/>
    </w:rPr>
  </w:style>
  <w:style w:type="character" w:customStyle="1" w:styleId="WW8Num24z3">
    <w:name w:val="WW8Num24z3"/>
    <w:rsid w:val="00225D0D"/>
  </w:style>
  <w:style w:type="character" w:customStyle="1" w:styleId="WW8Num24z4">
    <w:name w:val="WW8Num24z4"/>
    <w:rsid w:val="00225D0D"/>
  </w:style>
  <w:style w:type="character" w:customStyle="1" w:styleId="WW8Num24z5">
    <w:name w:val="WW8Num24z5"/>
    <w:rsid w:val="00225D0D"/>
  </w:style>
  <w:style w:type="character" w:customStyle="1" w:styleId="WW8Num24z6">
    <w:name w:val="WW8Num24z6"/>
    <w:rsid w:val="00225D0D"/>
  </w:style>
  <w:style w:type="character" w:customStyle="1" w:styleId="WW8Num24z7">
    <w:name w:val="WW8Num24z7"/>
    <w:rsid w:val="00225D0D"/>
  </w:style>
  <w:style w:type="character" w:customStyle="1" w:styleId="WW8Num24z8">
    <w:name w:val="WW8Num24z8"/>
    <w:rsid w:val="00225D0D"/>
  </w:style>
  <w:style w:type="character" w:customStyle="1" w:styleId="WW8Num25z0">
    <w:name w:val="WW8Num25z0"/>
    <w:rsid w:val="00225D0D"/>
    <w:rPr>
      <w:rFonts w:hint="default"/>
      <w:b/>
      <w:bCs/>
      <w:sz w:val="24"/>
      <w:szCs w:val="24"/>
    </w:rPr>
  </w:style>
  <w:style w:type="character" w:customStyle="1" w:styleId="WW8Num26z0">
    <w:name w:val="WW8Num26z0"/>
    <w:rsid w:val="00225D0D"/>
    <w:rPr>
      <w:rFonts w:ascii="Symbol" w:hAnsi="Symbol" w:cs="Times New Roman" w:hint="default"/>
      <w:sz w:val="36"/>
      <w:szCs w:val="36"/>
    </w:rPr>
  </w:style>
  <w:style w:type="character" w:customStyle="1" w:styleId="WW8Num26z1">
    <w:name w:val="WW8Num26z1"/>
    <w:rsid w:val="00225D0D"/>
    <w:rPr>
      <w:rFonts w:hint="default"/>
    </w:rPr>
  </w:style>
  <w:style w:type="character" w:customStyle="1" w:styleId="WW8Num26z2">
    <w:name w:val="WW8Num26z2"/>
    <w:rsid w:val="00225D0D"/>
  </w:style>
  <w:style w:type="character" w:customStyle="1" w:styleId="WW8Num26z3">
    <w:name w:val="WW8Num26z3"/>
    <w:rsid w:val="00225D0D"/>
    <w:rPr>
      <w:rFonts w:ascii="Symbol" w:eastAsia="Times New Roman" w:hAnsi="Symbol" w:cs="Times New Roman" w:hint="default"/>
    </w:rPr>
  </w:style>
  <w:style w:type="character" w:customStyle="1" w:styleId="WW8Num26z4">
    <w:name w:val="WW8Num26z4"/>
    <w:rsid w:val="00225D0D"/>
  </w:style>
  <w:style w:type="character" w:customStyle="1" w:styleId="WW8Num26z5">
    <w:name w:val="WW8Num26z5"/>
    <w:rsid w:val="00225D0D"/>
  </w:style>
  <w:style w:type="character" w:customStyle="1" w:styleId="WW8Num26z6">
    <w:name w:val="WW8Num26z6"/>
    <w:rsid w:val="00225D0D"/>
  </w:style>
  <w:style w:type="character" w:customStyle="1" w:styleId="WW8Num26z7">
    <w:name w:val="WW8Num26z7"/>
    <w:rsid w:val="00225D0D"/>
  </w:style>
  <w:style w:type="character" w:customStyle="1" w:styleId="WW8Num26z8">
    <w:name w:val="WW8Num26z8"/>
    <w:rsid w:val="00225D0D"/>
  </w:style>
  <w:style w:type="character" w:customStyle="1" w:styleId="WW8Num27z0">
    <w:name w:val="WW8Num27z0"/>
    <w:rsid w:val="00225D0D"/>
    <w:rPr>
      <w:rFonts w:hint="default"/>
      <w:sz w:val="24"/>
      <w:szCs w:val="24"/>
    </w:rPr>
  </w:style>
  <w:style w:type="character" w:customStyle="1" w:styleId="WW8Num28z0">
    <w:name w:val="WW8Num28z0"/>
    <w:rsid w:val="00225D0D"/>
    <w:rPr>
      <w:rFonts w:hint="default"/>
    </w:rPr>
  </w:style>
  <w:style w:type="character" w:customStyle="1" w:styleId="WW8Num29z0">
    <w:name w:val="WW8Num29z0"/>
    <w:rsid w:val="00225D0D"/>
    <w:rPr>
      <w:rFonts w:hint="default"/>
      <w:sz w:val="24"/>
      <w:szCs w:val="24"/>
    </w:rPr>
  </w:style>
  <w:style w:type="character" w:customStyle="1" w:styleId="WW8Num29z2">
    <w:name w:val="WW8Num29z2"/>
    <w:rsid w:val="00225D0D"/>
  </w:style>
  <w:style w:type="character" w:customStyle="1" w:styleId="WW8Num29z3">
    <w:name w:val="WW8Num29z3"/>
    <w:rsid w:val="00225D0D"/>
  </w:style>
  <w:style w:type="character" w:customStyle="1" w:styleId="WW8Num29z4">
    <w:name w:val="WW8Num29z4"/>
    <w:rsid w:val="00225D0D"/>
  </w:style>
  <w:style w:type="character" w:customStyle="1" w:styleId="WW8Num29z5">
    <w:name w:val="WW8Num29z5"/>
    <w:rsid w:val="00225D0D"/>
  </w:style>
  <w:style w:type="character" w:customStyle="1" w:styleId="WW8Num29z6">
    <w:name w:val="WW8Num29z6"/>
    <w:rsid w:val="00225D0D"/>
  </w:style>
  <w:style w:type="character" w:customStyle="1" w:styleId="WW8Num29z7">
    <w:name w:val="WW8Num29z7"/>
    <w:rsid w:val="00225D0D"/>
  </w:style>
  <w:style w:type="character" w:customStyle="1" w:styleId="WW8Num29z8">
    <w:name w:val="WW8Num29z8"/>
    <w:rsid w:val="00225D0D"/>
  </w:style>
  <w:style w:type="character" w:customStyle="1" w:styleId="WW8Num30z0">
    <w:name w:val="WW8Num30z0"/>
    <w:rsid w:val="00225D0D"/>
    <w:rPr>
      <w:rFonts w:hint="default"/>
      <w:bCs/>
      <w:sz w:val="24"/>
      <w:szCs w:val="24"/>
    </w:rPr>
  </w:style>
  <w:style w:type="character" w:customStyle="1" w:styleId="WW8Num30z3">
    <w:name w:val="WW8Num30z3"/>
    <w:rsid w:val="00225D0D"/>
  </w:style>
  <w:style w:type="character" w:customStyle="1" w:styleId="WW8Num30z4">
    <w:name w:val="WW8Num30z4"/>
    <w:rsid w:val="00225D0D"/>
  </w:style>
  <w:style w:type="character" w:customStyle="1" w:styleId="WW8Num30z5">
    <w:name w:val="WW8Num30z5"/>
    <w:rsid w:val="00225D0D"/>
  </w:style>
  <w:style w:type="character" w:customStyle="1" w:styleId="WW8Num30z6">
    <w:name w:val="WW8Num30z6"/>
    <w:rsid w:val="00225D0D"/>
  </w:style>
  <w:style w:type="character" w:customStyle="1" w:styleId="WW8Num30z7">
    <w:name w:val="WW8Num30z7"/>
    <w:rsid w:val="00225D0D"/>
  </w:style>
  <w:style w:type="character" w:customStyle="1" w:styleId="WW8Num30z8">
    <w:name w:val="WW8Num30z8"/>
    <w:rsid w:val="00225D0D"/>
  </w:style>
  <w:style w:type="character" w:customStyle="1" w:styleId="WW8Num31z0">
    <w:name w:val="WW8Num31z0"/>
    <w:rsid w:val="00225D0D"/>
    <w:rPr>
      <w:rFonts w:hint="default"/>
    </w:rPr>
  </w:style>
  <w:style w:type="character" w:customStyle="1" w:styleId="WW8Num31z1">
    <w:name w:val="WW8Num31z1"/>
    <w:rsid w:val="00225D0D"/>
    <w:rPr>
      <w:rFonts w:hint="default"/>
      <w:b w:val="0"/>
      <w:bCs/>
      <w:sz w:val="24"/>
      <w:szCs w:val="24"/>
    </w:rPr>
  </w:style>
  <w:style w:type="character" w:customStyle="1" w:styleId="WW8Num32z0">
    <w:name w:val="WW8Num32z0"/>
    <w:rsid w:val="00225D0D"/>
    <w:rPr>
      <w:rFonts w:hint="default"/>
    </w:rPr>
  </w:style>
  <w:style w:type="character" w:customStyle="1" w:styleId="WW8Num33z0">
    <w:name w:val="WW8Num33z0"/>
    <w:rsid w:val="00225D0D"/>
    <w:rPr>
      <w:rFonts w:hint="default"/>
      <w:bCs/>
      <w:sz w:val="24"/>
      <w:szCs w:val="24"/>
    </w:rPr>
  </w:style>
  <w:style w:type="character" w:customStyle="1" w:styleId="WW8Num34z0">
    <w:name w:val="WW8Num34z0"/>
    <w:rsid w:val="00225D0D"/>
    <w:rPr>
      <w:rFonts w:hint="default"/>
      <w:b w:val="0"/>
    </w:rPr>
  </w:style>
  <w:style w:type="character" w:customStyle="1" w:styleId="WW8Num35z0">
    <w:name w:val="WW8Num35z0"/>
    <w:rsid w:val="00225D0D"/>
    <w:rPr>
      <w:rFonts w:hint="default"/>
      <w:b/>
      <w:bCs w:val="0"/>
      <w:color w:val="000000"/>
      <w:sz w:val="24"/>
      <w:szCs w:val="24"/>
    </w:rPr>
  </w:style>
  <w:style w:type="character" w:customStyle="1" w:styleId="WW8Num35z1">
    <w:name w:val="WW8Num35z1"/>
    <w:rsid w:val="00225D0D"/>
    <w:rPr>
      <w:rFonts w:hint="default"/>
      <w:b w:val="0"/>
      <w:color w:val="000000"/>
      <w:szCs w:val="24"/>
    </w:rPr>
  </w:style>
  <w:style w:type="character" w:customStyle="1" w:styleId="WW8Num36z0">
    <w:name w:val="WW8Num36z0"/>
    <w:rsid w:val="00225D0D"/>
    <w:rPr>
      <w:rFonts w:hint="default"/>
      <w:sz w:val="24"/>
      <w:szCs w:val="24"/>
    </w:rPr>
  </w:style>
  <w:style w:type="character" w:customStyle="1" w:styleId="WW8Num36z1">
    <w:name w:val="WW8Num36z1"/>
    <w:rsid w:val="00225D0D"/>
  </w:style>
  <w:style w:type="character" w:customStyle="1" w:styleId="WW8Num36z2">
    <w:name w:val="WW8Num36z2"/>
    <w:rsid w:val="00225D0D"/>
  </w:style>
  <w:style w:type="character" w:customStyle="1" w:styleId="WW8Num36z3">
    <w:name w:val="WW8Num36z3"/>
    <w:rsid w:val="00225D0D"/>
  </w:style>
  <w:style w:type="character" w:customStyle="1" w:styleId="WW8Num36z4">
    <w:name w:val="WW8Num36z4"/>
    <w:rsid w:val="00225D0D"/>
  </w:style>
  <w:style w:type="character" w:customStyle="1" w:styleId="WW8Num36z5">
    <w:name w:val="WW8Num36z5"/>
    <w:rsid w:val="00225D0D"/>
  </w:style>
  <w:style w:type="character" w:customStyle="1" w:styleId="WW8Num36z6">
    <w:name w:val="WW8Num36z6"/>
    <w:rsid w:val="00225D0D"/>
  </w:style>
  <w:style w:type="character" w:customStyle="1" w:styleId="WW8Num36z7">
    <w:name w:val="WW8Num36z7"/>
    <w:rsid w:val="00225D0D"/>
  </w:style>
  <w:style w:type="character" w:customStyle="1" w:styleId="WW8Num36z8">
    <w:name w:val="WW8Num36z8"/>
    <w:rsid w:val="00225D0D"/>
  </w:style>
  <w:style w:type="character" w:customStyle="1" w:styleId="WW8Num37z0">
    <w:name w:val="WW8Num37z0"/>
    <w:rsid w:val="00225D0D"/>
    <w:rPr>
      <w:rFonts w:hint="default"/>
      <w:sz w:val="24"/>
      <w:szCs w:val="24"/>
    </w:rPr>
  </w:style>
  <w:style w:type="character" w:customStyle="1" w:styleId="WW8Num37z3">
    <w:name w:val="WW8Num37z3"/>
    <w:rsid w:val="00225D0D"/>
    <w:rPr>
      <w:rFonts w:ascii="Times New Roman" w:eastAsia="Times New Roman" w:hAnsi="Times New Roman" w:cs="Times New Roman" w:hint="default"/>
      <w:sz w:val="24"/>
      <w:szCs w:val="24"/>
    </w:rPr>
  </w:style>
  <w:style w:type="character" w:customStyle="1" w:styleId="WW8Num38z0">
    <w:name w:val="WW8Num38z0"/>
    <w:rsid w:val="00225D0D"/>
    <w:rPr>
      <w:rFonts w:hint="default"/>
      <w:sz w:val="24"/>
    </w:rPr>
  </w:style>
  <w:style w:type="character" w:customStyle="1" w:styleId="WW8Num38z1">
    <w:name w:val="WW8Num38z1"/>
    <w:rsid w:val="00225D0D"/>
  </w:style>
  <w:style w:type="character" w:customStyle="1" w:styleId="WW8Num38z2">
    <w:name w:val="WW8Num38z2"/>
    <w:rsid w:val="00225D0D"/>
  </w:style>
  <w:style w:type="character" w:customStyle="1" w:styleId="WW8Num38z3">
    <w:name w:val="WW8Num38z3"/>
    <w:rsid w:val="00225D0D"/>
  </w:style>
  <w:style w:type="character" w:customStyle="1" w:styleId="WW8Num38z4">
    <w:name w:val="WW8Num38z4"/>
    <w:rsid w:val="00225D0D"/>
  </w:style>
  <w:style w:type="character" w:customStyle="1" w:styleId="WW8Num38z5">
    <w:name w:val="WW8Num38z5"/>
    <w:rsid w:val="00225D0D"/>
  </w:style>
  <w:style w:type="character" w:customStyle="1" w:styleId="WW8Num38z6">
    <w:name w:val="WW8Num38z6"/>
    <w:rsid w:val="00225D0D"/>
  </w:style>
  <w:style w:type="character" w:customStyle="1" w:styleId="WW8Num38z7">
    <w:name w:val="WW8Num38z7"/>
    <w:rsid w:val="00225D0D"/>
  </w:style>
  <w:style w:type="character" w:customStyle="1" w:styleId="WW8Num38z8">
    <w:name w:val="WW8Num38z8"/>
    <w:rsid w:val="00225D0D"/>
  </w:style>
  <w:style w:type="character" w:customStyle="1" w:styleId="WW8Num39z0">
    <w:name w:val="WW8Num39z0"/>
    <w:rsid w:val="00225D0D"/>
    <w:rPr>
      <w:rFonts w:hint="default"/>
    </w:rPr>
  </w:style>
  <w:style w:type="character" w:customStyle="1" w:styleId="WW8Num39z3">
    <w:name w:val="WW8Num39z3"/>
    <w:rsid w:val="00225D0D"/>
    <w:rPr>
      <w:rFonts w:ascii="Symbol" w:hAnsi="Symbol" w:cs="Symbol" w:hint="default"/>
      <w:color w:val="auto"/>
      <w:sz w:val="24"/>
      <w:szCs w:val="24"/>
    </w:rPr>
  </w:style>
  <w:style w:type="character" w:customStyle="1" w:styleId="WW8Num40z0">
    <w:name w:val="WW8Num40z0"/>
    <w:rsid w:val="00225D0D"/>
    <w:rPr>
      <w:rFonts w:hint="default"/>
      <w:sz w:val="24"/>
      <w:szCs w:val="22"/>
    </w:rPr>
  </w:style>
  <w:style w:type="character" w:customStyle="1" w:styleId="WW8Num40z3">
    <w:name w:val="WW8Num40z3"/>
    <w:rsid w:val="00225D0D"/>
    <w:rPr>
      <w:rFonts w:ascii="Times New Roman" w:eastAsia="Times New Roman" w:hAnsi="Times New Roman" w:cs="Times New Roman"/>
    </w:rPr>
  </w:style>
  <w:style w:type="character" w:customStyle="1" w:styleId="WW8Num41z0">
    <w:name w:val="WW8Num41z0"/>
    <w:rsid w:val="00225D0D"/>
    <w:rPr>
      <w:rFonts w:ascii="Times New Roman" w:hAnsi="Times New Roman" w:cs="Times New Roman" w:hint="default"/>
      <w:b w:val="0"/>
      <w:bCs/>
      <w:color w:val="000000"/>
      <w:spacing w:val="-4"/>
      <w:sz w:val="24"/>
      <w:szCs w:val="24"/>
    </w:rPr>
  </w:style>
  <w:style w:type="character" w:customStyle="1" w:styleId="WW8Num42z0">
    <w:name w:val="WW8Num42z0"/>
    <w:rsid w:val="00225D0D"/>
    <w:rPr>
      <w:rFonts w:hint="default"/>
      <w:iCs/>
      <w:sz w:val="24"/>
    </w:rPr>
  </w:style>
  <w:style w:type="character" w:customStyle="1" w:styleId="WW8Num42z1">
    <w:name w:val="WW8Num42z1"/>
    <w:rsid w:val="00225D0D"/>
  </w:style>
  <w:style w:type="character" w:customStyle="1" w:styleId="WW8Num42z2">
    <w:name w:val="WW8Num42z2"/>
    <w:rsid w:val="00225D0D"/>
  </w:style>
  <w:style w:type="character" w:customStyle="1" w:styleId="WW8Num42z3">
    <w:name w:val="WW8Num42z3"/>
    <w:rsid w:val="00225D0D"/>
  </w:style>
  <w:style w:type="character" w:customStyle="1" w:styleId="WW8Num42z4">
    <w:name w:val="WW8Num42z4"/>
    <w:rsid w:val="00225D0D"/>
  </w:style>
  <w:style w:type="character" w:customStyle="1" w:styleId="WW8Num42z5">
    <w:name w:val="WW8Num42z5"/>
    <w:rsid w:val="00225D0D"/>
  </w:style>
  <w:style w:type="character" w:customStyle="1" w:styleId="WW8Num42z6">
    <w:name w:val="WW8Num42z6"/>
    <w:rsid w:val="00225D0D"/>
  </w:style>
  <w:style w:type="character" w:customStyle="1" w:styleId="WW8Num42z7">
    <w:name w:val="WW8Num42z7"/>
    <w:rsid w:val="00225D0D"/>
  </w:style>
  <w:style w:type="character" w:customStyle="1" w:styleId="WW8Num42z8">
    <w:name w:val="WW8Num42z8"/>
    <w:rsid w:val="00225D0D"/>
  </w:style>
  <w:style w:type="character" w:customStyle="1" w:styleId="WW8Num43z0">
    <w:name w:val="WW8Num43z0"/>
    <w:rsid w:val="00225D0D"/>
    <w:rPr>
      <w:rFonts w:ascii="Times New Roman" w:hAnsi="Times New Roman" w:cs="Times New Roman" w:hint="default"/>
      <w:sz w:val="24"/>
      <w:szCs w:val="24"/>
    </w:rPr>
  </w:style>
  <w:style w:type="character" w:customStyle="1" w:styleId="WW8Num44z0">
    <w:name w:val="WW8Num44z0"/>
    <w:rsid w:val="00225D0D"/>
    <w:rPr>
      <w:rFonts w:ascii="Symbol" w:hAnsi="Symbol" w:cs="Symbol" w:hint="default"/>
      <w:color w:val="000000"/>
    </w:rPr>
  </w:style>
  <w:style w:type="character" w:customStyle="1" w:styleId="WW8Num44z1">
    <w:name w:val="WW8Num44z1"/>
    <w:rsid w:val="00225D0D"/>
    <w:rPr>
      <w:rFonts w:ascii="Courier New" w:hAnsi="Courier New" w:cs="Courier New" w:hint="default"/>
    </w:rPr>
  </w:style>
  <w:style w:type="character" w:customStyle="1" w:styleId="WW8Num44z2">
    <w:name w:val="WW8Num44z2"/>
    <w:rsid w:val="00225D0D"/>
    <w:rPr>
      <w:rFonts w:ascii="Wingdings" w:hAnsi="Wingdings" w:cs="Wingdings" w:hint="default"/>
    </w:rPr>
  </w:style>
  <w:style w:type="character" w:customStyle="1" w:styleId="WW8Num45z0">
    <w:name w:val="WW8Num45z0"/>
    <w:rsid w:val="00225D0D"/>
    <w:rPr>
      <w:rFonts w:hint="default"/>
      <w:bCs/>
      <w:sz w:val="24"/>
      <w:szCs w:val="24"/>
    </w:rPr>
  </w:style>
  <w:style w:type="character" w:customStyle="1" w:styleId="WW8Num46z0">
    <w:name w:val="WW8Num46z0"/>
    <w:rsid w:val="00225D0D"/>
    <w:rPr>
      <w:rFonts w:hint="default"/>
      <w:bCs/>
      <w:color w:val="000000"/>
      <w:sz w:val="24"/>
      <w:szCs w:val="24"/>
    </w:rPr>
  </w:style>
  <w:style w:type="character" w:customStyle="1" w:styleId="WW8Num47z0">
    <w:name w:val="WW8Num47z0"/>
    <w:rsid w:val="00225D0D"/>
    <w:rPr>
      <w:rFonts w:hint="default"/>
    </w:rPr>
  </w:style>
  <w:style w:type="character" w:customStyle="1" w:styleId="WW8Num48z0">
    <w:name w:val="WW8Num48z0"/>
    <w:rsid w:val="00225D0D"/>
    <w:rPr>
      <w:rFonts w:hint="default"/>
      <w:bCs/>
      <w:sz w:val="24"/>
      <w:szCs w:val="24"/>
    </w:rPr>
  </w:style>
  <w:style w:type="character" w:customStyle="1" w:styleId="WW8Num49z0">
    <w:name w:val="WW8Num49z0"/>
    <w:rsid w:val="00225D0D"/>
    <w:rPr>
      <w:rFonts w:ascii="Symbol" w:hAnsi="Symbol" w:cs="Symbol" w:hint="default"/>
    </w:rPr>
  </w:style>
  <w:style w:type="character" w:customStyle="1" w:styleId="WW8Num49z1">
    <w:name w:val="WW8Num49z1"/>
    <w:rsid w:val="00225D0D"/>
    <w:rPr>
      <w:rFonts w:hint="default"/>
      <w:bCs/>
      <w:sz w:val="24"/>
    </w:rPr>
  </w:style>
  <w:style w:type="character" w:customStyle="1" w:styleId="WW8Num49z4">
    <w:name w:val="WW8Num49z4"/>
    <w:rsid w:val="00225D0D"/>
    <w:rPr>
      <w:rFonts w:ascii="Courier New" w:hAnsi="Courier New" w:cs="Courier New" w:hint="default"/>
    </w:rPr>
  </w:style>
  <w:style w:type="character" w:customStyle="1" w:styleId="WW8Num49z5">
    <w:name w:val="WW8Num49z5"/>
    <w:rsid w:val="00225D0D"/>
    <w:rPr>
      <w:rFonts w:ascii="Wingdings" w:hAnsi="Wingdings" w:cs="Wingdings" w:hint="default"/>
    </w:rPr>
  </w:style>
  <w:style w:type="character" w:customStyle="1" w:styleId="WW8Num50z0">
    <w:name w:val="WW8Num50z0"/>
    <w:rsid w:val="00225D0D"/>
    <w:rPr>
      <w:rFonts w:ascii="Symbol" w:hAnsi="Symbol" w:cs="Symbol" w:hint="default"/>
      <w:color w:val="auto"/>
    </w:rPr>
  </w:style>
  <w:style w:type="character" w:customStyle="1" w:styleId="WW8Num50z1">
    <w:name w:val="WW8Num50z1"/>
    <w:rsid w:val="00225D0D"/>
    <w:rPr>
      <w:rFonts w:ascii="Courier New" w:hAnsi="Courier New" w:cs="Courier New" w:hint="default"/>
    </w:rPr>
  </w:style>
  <w:style w:type="character" w:customStyle="1" w:styleId="WW8Num50z2">
    <w:name w:val="WW8Num50z2"/>
    <w:rsid w:val="00225D0D"/>
    <w:rPr>
      <w:rFonts w:ascii="Wingdings" w:hAnsi="Wingdings" w:cs="Wingdings" w:hint="default"/>
    </w:rPr>
  </w:style>
  <w:style w:type="character" w:customStyle="1" w:styleId="WW8Num50z3">
    <w:name w:val="WW8Num50z3"/>
    <w:rsid w:val="00225D0D"/>
    <w:rPr>
      <w:rFonts w:ascii="Symbol" w:hAnsi="Symbol" w:cs="Symbol" w:hint="default"/>
    </w:rPr>
  </w:style>
  <w:style w:type="character" w:customStyle="1" w:styleId="WW8Num51z0">
    <w:name w:val="WW8Num51z0"/>
    <w:rsid w:val="00225D0D"/>
    <w:rPr>
      <w:rFonts w:hint="default"/>
      <w:b/>
    </w:rPr>
  </w:style>
  <w:style w:type="character" w:customStyle="1" w:styleId="WW8Num51z1">
    <w:name w:val="WW8Num51z1"/>
    <w:rsid w:val="00225D0D"/>
    <w:rPr>
      <w:rFonts w:hint="default"/>
      <w:b w:val="0"/>
      <w:bCs/>
      <w:color w:val="000000"/>
      <w:sz w:val="24"/>
      <w:szCs w:val="24"/>
    </w:rPr>
  </w:style>
  <w:style w:type="character" w:customStyle="1" w:styleId="WW8Num52z0">
    <w:name w:val="WW8Num52z0"/>
    <w:rsid w:val="00225D0D"/>
  </w:style>
  <w:style w:type="character" w:customStyle="1" w:styleId="WW8Num52z1">
    <w:name w:val="WW8Num52z1"/>
    <w:rsid w:val="00225D0D"/>
  </w:style>
  <w:style w:type="character" w:customStyle="1" w:styleId="WW8Num52z2">
    <w:name w:val="WW8Num52z2"/>
    <w:rsid w:val="00225D0D"/>
  </w:style>
  <w:style w:type="character" w:customStyle="1" w:styleId="WW8Num52z3">
    <w:name w:val="WW8Num52z3"/>
    <w:rsid w:val="00225D0D"/>
  </w:style>
  <w:style w:type="character" w:customStyle="1" w:styleId="WW8Num52z4">
    <w:name w:val="WW8Num52z4"/>
    <w:rsid w:val="00225D0D"/>
  </w:style>
  <w:style w:type="character" w:customStyle="1" w:styleId="WW8Num52z5">
    <w:name w:val="WW8Num52z5"/>
    <w:rsid w:val="00225D0D"/>
  </w:style>
  <w:style w:type="character" w:customStyle="1" w:styleId="WW8Num52z6">
    <w:name w:val="WW8Num52z6"/>
    <w:rsid w:val="00225D0D"/>
  </w:style>
  <w:style w:type="character" w:customStyle="1" w:styleId="WW8Num52z7">
    <w:name w:val="WW8Num52z7"/>
    <w:rsid w:val="00225D0D"/>
  </w:style>
  <w:style w:type="character" w:customStyle="1" w:styleId="WW8Num52z8">
    <w:name w:val="WW8Num52z8"/>
    <w:rsid w:val="00225D0D"/>
  </w:style>
  <w:style w:type="character" w:customStyle="1" w:styleId="WW8Num53z0">
    <w:name w:val="WW8Num53z0"/>
    <w:rsid w:val="00225D0D"/>
    <w:rPr>
      <w:rFonts w:hint="default"/>
      <w:bCs/>
      <w:sz w:val="22"/>
      <w:szCs w:val="22"/>
    </w:rPr>
  </w:style>
  <w:style w:type="character" w:customStyle="1" w:styleId="WW8Num54z0">
    <w:name w:val="WW8Num54z0"/>
    <w:rsid w:val="00225D0D"/>
    <w:rPr>
      <w:rFonts w:hint="default"/>
    </w:rPr>
  </w:style>
  <w:style w:type="character" w:customStyle="1" w:styleId="WW8Num54z1">
    <w:name w:val="WW8Num54z1"/>
    <w:rsid w:val="00225D0D"/>
  </w:style>
  <w:style w:type="character" w:customStyle="1" w:styleId="WW8Num54z2">
    <w:name w:val="WW8Num54z2"/>
    <w:rsid w:val="00225D0D"/>
  </w:style>
  <w:style w:type="character" w:customStyle="1" w:styleId="WW8Num54z3">
    <w:name w:val="WW8Num54z3"/>
    <w:rsid w:val="00225D0D"/>
  </w:style>
  <w:style w:type="character" w:customStyle="1" w:styleId="WW8Num54z4">
    <w:name w:val="WW8Num54z4"/>
    <w:rsid w:val="00225D0D"/>
  </w:style>
  <w:style w:type="character" w:customStyle="1" w:styleId="WW8Num54z5">
    <w:name w:val="WW8Num54z5"/>
    <w:rsid w:val="00225D0D"/>
  </w:style>
  <w:style w:type="character" w:customStyle="1" w:styleId="WW8Num54z6">
    <w:name w:val="WW8Num54z6"/>
    <w:rsid w:val="00225D0D"/>
  </w:style>
  <w:style w:type="character" w:customStyle="1" w:styleId="WW8Num54z7">
    <w:name w:val="WW8Num54z7"/>
    <w:rsid w:val="00225D0D"/>
  </w:style>
  <w:style w:type="character" w:customStyle="1" w:styleId="WW8Num54z8">
    <w:name w:val="WW8Num54z8"/>
    <w:rsid w:val="00225D0D"/>
  </w:style>
  <w:style w:type="character" w:customStyle="1" w:styleId="WW8Num55z0">
    <w:name w:val="WW8Num55z0"/>
    <w:rsid w:val="00225D0D"/>
    <w:rPr>
      <w:rFonts w:hint="default"/>
    </w:rPr>
  </w:style>
  <w:style w:type="character" w:customStyle="1" w:styleId="WW8Num55z1">
    <w:name w:val="WW8Num55z1"/>
    <w:rsid w:val="00225D0D"/>
    <w:rPr>
      <w:rFonts w:hint="default"/>
      <w:b w:val="0"/>
    </w:rPr>
  </w:style>
  <w:style w:type="character" w:customStyle="1" w:styleId="WW8Num56z0">
    <w:name w:val="WW8Num56z0"/>
    <w:rsid w:val="00225D0D"/>
    <w:rPr>
      <w:rFonts w:hint="default"/>
      <w:bCs/>
      <w:sz w:val="24"/>
      <w:szCs w:val="24"/>
    </w:rPr>
  </w:style>
  <w:style w:type="character" w:customStyle="1" w:styleId="WW8Num57z0">
    <w:name w:val="WW8Num57z0"/>
    <w:rsid w:val="00225D0D"/>
    <w:rPr>
      <w:rFonts w:ascii="Symbol" w:hAnsi="Symbol" w:cs="Symbol" w:hint="default"/>
      <w:color w:val="auto"/>
      <w:sz w:val="24"/>
    </w:rPr>
  </w:style>
  <w:style w:type="character" w:customStyle="1" w:styleId="WW8Num57z1">
    <w:name w:val="WW8Num57z1"/>
    <w:rsid w:val="00225D0D"/>
    <w:rPr>
      <w:rFonts w:ascii="Courier New" w:hAnsi="Courier New" w:cs="Courier New" w:hint="default"/>
    </w:rPr>
  </w:style>
  <w:style w:type="character" w:customStyle="1" w:styleId="WW8Num57z2">
    <w:name w:val="WW8Num57z2"/>
    <w:rsid w:val="00225D0D"/>
    <w:rPr>
      <w:rFonts w:ascii="Wingdings" w:hAnsi="Wingdings" w:cs="Wingdings" w:hint="default"/>
    </w:rPr>
  </w:style>
  <w:style w:type="character" w:customStyle="1" w:styleId="WW8Num57z3">
    <w:name w:val="WW8Num57z3"/>
    <w:rsid w:val="00225D0D"/>
    <w:rPr>
      <w:rFonts w:ascii="Symbol" w:hAnsi="Symbol" w:cs="Symbol" w:hint="default"/>
    </w:rPr>
  </w:style>
  <w:style w:type="character" w:customStyle="1" w:styleId="WW8Num58z0">
    <w:name w:val="WW8Num58z0"/>
    <w:rsid w:val="00225D0D"/>
    <w:rPr>
      <w:rFonts w:hint="default"/>
      <w:bCs/>
      <w:sz w:val="24"/>
      <w:szCs w:val="24"/>
    </w:rPr>
  </w:style>
  <w:style w:type="character" w:customStyle="1" w:styleId="WW8Num59z0">
    <w:name w:val="WW8Num59z0"/>
    <w:rsid w:val="00225D0D"/>
    <w:rPr>
      <w:b/>
      <w:bCs w:val="0"/>
    </w:rPr>
  </w:style>
  <w:style w:type="character" w:customStyle="1" w:styleId="WW8Num59z1">
    <w:name w:val="WW8Num59z1"/>
    <w:rsid w:val="00225D0D"/>
  </w:style>
  <w:style w:type="character" w:customStyle="1" w:styleId="WW8Num59z2">
    <w:name w:val="WW8Num59z2"/>
    <w:rsid w:val="00225D0D"/>
  </w:style>
  <w:style w:type="character" w:customStyle="1" w:styleId="WW8Num59z3">
    <w:name w:val="WW8Num59z3"/>
    <w:rsid w:val="00225D0D"/>
  </w:style>
  <w:style w:type="character" w:customStyle="1" w:styleId="WW8Num59z4">
    <w:name w:val="WW8Num59z4"/>
    <w:rsid w:val="00225D0D"/>
  </w:style>
  <w:style w:type="character" w:customStyle="1" w:styleId="WW8Num59z5">
    <w:name w:val="WW8Num59z5"/>
    <w:rsid w:val="00225D0D"/>
  </w:style>
  <w:style w:type="character" w:customStyle="1" w:styleId="WW8Num59z6">
    <w:name w:val="WW8Num59z6"/>
    <w:rsid w:val="00225D0D"/>
  </w:style>
  <w:style w:type="character" w:customStyle="1" w:styleId="WW8Num59z7">
    <w:name w:val="WW8Num59z7"/>
    <w:rsid w:val="00225D0D"/>
  </w:style>
  <w:style w:type="character" w:customStyle="1" w:styleId="WW8Num59z8">
    <w:name w:val="WW8Num59z8"/>
    <w:rsid w:val="00225D0D"/>
  </w:style>
  <w:style w:type="character" w:customStyle="1" w:styleId="WW8Num60z0">
    <w:name w:val="WW8Num60z0"/>
    <w:rsid w:val="00225D0D"/>
    <w:rPr>
      <w:rFonts w:hint="default"/>
      <w:sz w:val="24"/>
      <w:szCs w:val="24"/>
    </w:rPr>
  </w:style>
  <w:style w:type="character" w:customStyle="1" w:styleId="WW8Num61z0">
    <w:name w:val="WW8Num61z0"/>
    <w:rsid w:val="00225D0D"/>
    <w:rPr>
      <w:rFonts w:hint="default"/>
      <w:b/>
      <w:bCs/>
      <w:color w:val="000000"/>
      <w:sz w:val="24"/>
      <w:szCs w:val="24"/>
    </w:rPr>
  </w:style>
  <w:style w:type="character" w:customStyle="1" w:styleId="WW8Num61z2">
    <w:name w:val="WW8Num61z2"/>
    <w:rsid w:val="00225D0D"/>
  </w:style>
  <w:style w:type="character" w:customStyle="1" w:styleId="WW8Num61z3">
    <w:name w:val="WW8Num61z3"/>
    <w:rsid w:val="00225D0D"/>
    <w:rPr>
      <w:rFonts w:ascii="Symbol" w:eastAsia="Times New Roman" w:hAnsi="Symbol" w:cs="Times New Roman" w:hint="default"/>
    </w:rPr>
  </w:style>
  <w:style w:type="character" w:customStyle="1" w:styleId="WW8Num61z4">
    <w:name w:val="WW8Num61z4"/>
    <w:rsid w:val="00225D0D"/>
  </w:style>
  <w:style w:type="character" w:customStyle="1" w:styleId="WW8Num61z5">
    <w:name w:val="WW8Num61z5"/>
    <w:rsid w:val="00225D0D"/>
  </w:style>
  <w:style w:type="character" w:customStyle="1" w:styleId="WW8Num61z6">
    <w:name w:val="WW8Num61z6"/>
    <w:rsid w:val="00225D0D"/>
  </w:style>
  <w:style w:type="character" w:customStyle="1" w:styleId="WW8Num61z7">
    <w:name w:val="WW8Num61z7"/>
    <w:rsid w:val="00225D0D"/>
  </w:style>
  <w:style w:type="character" w:customStyle="1" w:styleId="WW8Num61z8">
    <w:name w:val="WW8Num61z8"/>
    <w:rsid w:val="00225D0D"/>
  </w:style>
  <w:style w:type="character" w:customStyle="1" w:styleId="Domylnaczcionkaakapitu1">
    <w:name w:val="Domyślna czcionka akapitu1"/>
    <w:rsid w:val="00225D0D"/>
  </w:style>
  <w:style w:type="character" w:styleId="Hipercze">
    <w:name w:val="Hyperlink"/>
    <w:uiPriority w:val="99"/>
    <w:rsid w:val="00225D0D"/>
    <w:rPr>
      <w:color w:val="0000FF"/>
      <w:u w:val="single"/>
    </w:rPr>
  </w:style>
  <w:style w:type="character" w:styleId="Numerstrony">
    <w:name w:val="page number"/>
    <w:basedOn w:val="Domylnaczcionkaakapitu1"/>
    <w:rsid w:val="00225D0D"/>
  </w:style>
  <w:style w:type="character" w:customStyle="1" w:styleId="Odwoaniedokomentarza1">
    <w:name w:val="Odwołanie do komentarza1"/>
    <w:rsid w:val="00225D0D"/>
    <w:rPr>
      <w:sz w:val="16"/>
      <w:szCs w:val="16"/>
    </w:rPr>
  </w:style>
  <w:style w:type="character" w:customStyle="1" w:styleId="Znakiprzypiswdolnych">
    <w:name w:val="Znaki przypisów dolnych"/>
    <w:rsid w:val="00225D0D"/>
    <w:rPr>
      <w:vertAlign w:val="superscript"/>
    </w:rPr>
  </w:style>
  <w:style w:type="character" w:styleId="UyteHipercze">
    <w:name w:val="FollowedHyperlink"/>
    <w:rsid w:val="00225D0D"/>
    <w:rPr>
      <w:color w:val="800080"/>
      <w:u w:val="single"/>
    </w:rPr>
  </w:style>
  <w:style w:type="character" w:styleId="HTML-definicja">
    <w:name w:val="HTML Definition"/>
    <w:rsid w:val="00225D0D"/>
    <w:rPr>
      <w:i w:val="0"/>
      <w:iCs w:val="0"/>
    </w:rPr>
  </w:style>
  <w:style w:type="character" w:customStyle="1" w:styleId="longtext">
    <w:name w:val="long_text"/>
    <w:basedOn w:val="Domylnaczcionkaakapitu1"/>
    <w:rsid w:val="00225D0D"/>
  </w:style>
  <w:style w:type="character" w:customStyle="1" w:styleId="item">
    <w:name w:val="item"/>
    <w:basedOn w:val="Domylnaczcionkaakapitu1"/>
    <w:rsid w:val="00225D0D"/>
  </w:style>
  <w:style w:type="character" w:styleId="Uwydatnienie">
    <w:name w:val="Emphasis"/>
    <w:qFormat/>
    <w:rsid w:val="00225D0D"/>
    <w:rPr>
      <w:i/>
      <w:iCs/>
    </w:rPr>
  </w:style>
  <w:style w:type="character" w:customStyle="1" w:styleId="cpuname1">
    <w:name w:val="cpuname1"/>
    <w:rsid w:val="00225D0D"/>
    <w:rPr>
      <w:rFonts w:ascii="Arial" w:hAnsi="Arial" w:cs="Arial" w:hint="default"/>
      <w:b/>
      <w:bCs/>
      <w:sz w:val="26"/>
      <w:szCs w:val="26"/>
    </w:rPr>
  </w:style>
  <w:style w:type="character" w:styleId="Pogrubienie">
    <w:name w:val="Strong"/>
    <w:qFormat/>
    <w:rsid w:val="00225D0D"/>
    <w:rPr>
      <w:b/>
      <w:bCs/>
    </w:rPr>
  </w:style>
  <w:style w:type="character" w:customStyle="1" w:styleId="hps">
    <w:name w:val="hps"/>
    <w:rsid w:val="00225D0D"/>
  </w:style>
  <w:style w:type="character" w:customStyle="1" w:styleId="Symbolewypunktowania">
    <w:name w:val="Symbole wypunktowania"/>
    <w:rsid w:val="00225D0D"/>
    <w:rPr>
      <w:rFonts w:ascii="OpenSymbol" w:eastAsia="OpenSymbol" w:hAnsi="OpenSymbol" w:cs="OpenSymbol"/>
    </w:rPr>
  </w:style>
  <w:style w:type="paragraph" w:customStyle="1" w:styleId="Nagwek10">
    <w:name w:val="Nagłówek1"/>
    <w:basedOn w:val="Normalny"/>
    <w:next w:val="Tekstpodstawowy"/>
    <w:rsid w:val="00225D0D"/>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225D0D"/>
    <w:rPr>
      <w:color w:val="000000"/>
    </w:rPr>
  </w:style>
  <w:style w:type="character" w:customStyle="1" w:styleId="TekstpodstawowyZnak">
    <w:name w:val="Tekst podstawowy Znak"/>
    <w:basedOn w:val="Domylnaczcionkaakapitu"/>
    <w:link w:val="Tekstpodstawowy"/>
    <w:rsid w:val="00225D0D"/>
    <w:rPr>
      <w:rFonts w:eastAsia="Times New Roman"/>
      <w:color w:val="000000"/>
      <w:szCs w:val="20"/>
      <w:lang w:eastAsia="pl-PL"/>
    </w:rPr>
  </w:style>
  <w:style w:type="paragraph" w:styleId="Lista">
    <w:name w:val="List"/>
    <w:basedOn w:val="Tekstpodstawowy"/>
    <w:rsid w:val="00225D0D"/>
    <w:rPr>
      <w:rFonts w:cs="Mangal"/>
    </w:rPr>
  </w:style>
  <w:style w:type="paragraph" w:customStyle="1" w:styleId="Podpis1">
    <w:name w:val="Podpis1"/>
    <w:basedOn w:val="Normalny"/>
    <w:rsid w:val="00225D0D"/>
    <w:pPr>
      <w:suppressLineNumbers/>
      <w:spacing w:before="120" w:after="120"/>
    </w:pPr>
    <w:rPr>
      <w:rFonts w:cs="Mangal"/>
      <w:i/>
      <w:iCs/>
      <w:szCs w:val="24"/>
    </w:rPr>
  </w:style>
  <w:style w:type="paragraph" w:customStyle="1" w:styleId="Indeks">
    <w:name w:val="Indeks"/>
    <w:basedOn w:val="Normalny"/>
    <w:rsid w:val="00225D0D"/>
    <w:pPr>
      <w:suppressLineNumbers/>
    </w:pPr>
    <w:rPr>
      <w:rFonts w:cs="Mangal"/>
    </w:rPr>
  </w:style>
  <w:style w:type="paragraph" w:styleId="Tytu">
    <w:name w:val="Title"/>
    <w:basedOn w:val="Normalny"/>
    <w:next w:val="Podtytu"/>
    <w:link w:val="TytuZnak"/>
    <w:qFormat/>
    <w:rsid w:val="00225D0D"/>
    <w:pPr>
      <w:jc w:val="center"/>
    </w:pPr>
    <w:rPr>
      <w:b/>
      <w:sz w:val="28"/>
    </w:rPr>
  </w:style>
  <w:style w:type="character" w:customStyle="1" w:styleId="TytuZnak">
    <w:name w:val="Tytuł Znak"/>
    <w:basedOn w:val="Domylnaczcionkaakapitu"/>
    <w:link w:val="Tytu"/>
    <w:rsid w:val="00225D0D"/>
    <w:rPr>
      <w:rFonts w:eastAsia="Times New Roman"/>
      <w:b/>
      <w:sz w:val="28"/>
      <w:szCs w:val="20"/>
      <w:lang w:eastAsia="pl-PL"/>
    </w:rPr>
  </w:style>
  <w:style w:type="paragraph" w:styleId="Podtytu">
    <w:name w:val="Subtitle"/>
    <w:basedOn w:val="Nagwek10"/>
    <w:next w:val="Tekstpodstawowy"/>
    <w:link w:val="PodtytuZnak"/>
    <w:qFormat/>
    <w:rsid w:val="00225D0D"/>
    <w:pPr>
      <w:jc w:val="center"/>
    </w:pPr>
    <w:rPr>
      <w:i/>
      <w:iCs/>
    </w:rPr>
  </w:style>
  <w:style w:type="character" w:customStyle="1" w:styleId="PodtytuZnak">
    <w:name w:val="Podtytuł Znak"/>
    <w:basedOn w:val="Domylnaczcionkaakapitu"/>
    <w:link w:val="Podtytu"/>
    <w:rsid w:val="00225D0D"/>
    <w:rPr>
      <w:rFonts w:ascii="Arial" w:eastAsia="Microsoft YaHei" w:hAnsi="Arial" w:cs="Mangal"/>
      <w:i/>
      <w:iCs/>
      <w:sz w:val="28"/>
      <w:szCs w:val="28"/>
      <w:lang w:eastAsia="pl-PL"/>
    </w:rPr>
  </w:style>
  <w:style w:type="paragraph" w:styleId="Stopka">
    <w:name w:val="footer"/>
    <w:basedOn w:val="Normalny"/>
    <w:link w:val="StopkaZnak"/>
    <w:rsid w:val="00225D0D"/>
    <w:pPr>
      <w:tabs>
        <w:tab w:val="center" w:pos="4536"/>
        <w:tab w:val="right" w:pos="9072"/>
      </w:tabs>
    </w:pPr>
  </w:style>
  <w:style w:type="character" w:customStyle="1" w:styleId="StopkaZnak">
    <w:name w:val="Stopka Znak"/>
    <w:basedOn w:val="Domylnaczcionkaakapitu"/>
    <w:link w:val="Stopka"/>
    <w:rsid w:val="00225D0D"/>
    <w:rPr>
      <w:rFonts w:eastAsia="Times New Roman"/>
      <w:szCs w:val="20"/>
      <w:lang w:eastAsia="pl-PL"/>
    </w:rPr>
  </w:style>
  <w:style w:type="paragraph" w:styleId="Tekstpodstawowywcity">
    <w:name w:val="Body Text Indent"/>
    <w:basedOn w:val="Normalny"/>
    <w:link w:val="TekstpodstawowywcityZnak"/>
    <w:rsid w:val="00225D0D"/>
    <w:pPr>
      <w:tabs>
        <w:tab w:val="left" w:pos="851"/>
      </w:tabs>
      <w:spacing w:line="360" w:lineRule="auto"/>
      <w:ind w:left="900"/>
      <w:jc w:val="both"/>
    </w:pPr>
    <w:rPr>
      <w:szCs w:val="24"/>
    </w:rPr>
  </w:style>
  <w:style w:type="character" w:customStyle="1" w:styleId="TekstpodstawowywcityZnak">
    <w:name w:val="Tekst podstawowy wcięty Znak"/>
    <w:basedOn w:val="Domylnaczcionkaakapitu"/>
    <w:link w:val="Tekstpodstawowywcity"/>
    <w:rsid w:val="00225D0D"/>
    <w:rPr>
      <w:rFonts w:eastAsia="Times New Roman"/>
      <w:lang w:eastAsia="pl-PL"/>
    </w:rPr>
  </w:style>
  <w:style w:type="paragraph" w:customStyle="1" w:styleId="Tekstpodstawowywcity21">
    <w:name w:val="Tekst podstawowy wcięty 21"/>
    <w:basedOn w:val="Normalny"/>
    <w:rsid w:val="00225D0D"/>
    <w:pPr>
      <w:spacing w:line="360" w:lineRule="auto"/>
      <w:ind w:left="851"/>
      <w:jc w:val="both"/>
    </w:pPr>
    <w:rPr>
      <w:bCs/>
    </w:rPr>
  </w:style>
  <w:style w:type="paragraph" w:styleId="NormalnyWeb">
    <w:name w:val="Normal (Web)"/>
    <w:basedOn w:val="Normalny"/>
    <w:rsid w:val="00225D0D"/>
    <w:pPr>
      <w:spacing w:before="280" w:after="280"/>
    </w:pPr>
    <w:rPr>
      <w:rFonts w:ascii="Arial Unicode MS" w:eastAsia="Arial Unicode MS" w:hAnsi="Arial Unicode MS" w:cs="Arial Unicode MS"/>
      <w:szCs w:val="24"/>
    </w:rPr>
  </w:style>
  <w:style w:type="paragraph" w:customStyle="1" w:styleId="TableText">
    <w:name w:val="Table Text"/>
    <w:rsid w:val="00225D0D"/>
    <w:pPr>
      <w:suppressAutoHyphens/>
      <w:spacing w:after="0" w:line="240" w:lineRule="auto"/>
    </w:pPr>
    <w:rPr>
      <w:rFonts w:eastAsia="Times New Roman"/>
      <w:color w:val="000000"/>
      <w:szCs w:val="20"/>
      <w:lang w:eastAsia="ar-SA"/>
    </w:rPr>
  </w:style>
  <w:style w:type="paragraph" w:customStyle="1" w:styleId="xl38">
    <w:name w:val="xl38"/>
    <w:basedOn w:val="Normalny"/>
    <w:rsid w:val="00225D0D"/>
    <w:pPr>
      <w:pBdr>
        <w:left w:val="single" w:sz="4" w:space="0" w:color="000000"/>
        <w:bottom w:val="single" w:sz="4" w:space="0" w:color="000000"/>
        <w:right w:val="single" w:sz="4" w:space="0" w:color="000000"/>
      </w:pBdr>
      <w:spacing w:before="280" w:after="280"/>
      <w:textAlignment w:val="center"/>
    </w:pPr>
    <w:rPr>
      <w:rFonts w:eastAsia="Arial Unicode MS"/>
      <w:sz w:val="22"/>
      <w:szCs w:val="22"/>
    </w:rPr>
  </w:style>
  <w:style w:type="paragraph" w:styleId="Tekstdymka">
    <w:name w:val="Balloon Text"/>
    <w:basedOn w:val="Normalny"/>
    <w:link w:val="TekstdymkaZnak"/>
    <w:rsid w:val="00225D0D"/>
    <w:rPr>
      <w:rFonts w:ascii="Tahoma" w:hAnsi="Tahoma" w:cs="Tahoma"/>
      <w:sz w:val="16"/>
      <w:szCs w:val="16"/>
    </w:rPr>
  </w:style>
  <w:style w:type="character" w:customStyle="1" w:styleId="TekstdymkaZnak">
    <w:name w:val="Tekst dymka Znak"/>
    <w:basedOn w:val="Domylnaczcionkaakapitu"/>
    <w:link w:val="Tekstdymka"/>
    <w:rsid w:val="00225D0D"/>
    <w:rPr>
      <w:rFonts w:ascii="Tahoma" w:eastAsia="Times New Roman" w:hAnsi="Tahoma" w:cs="Tahoma"/>
      <w:sz w:val="16"/>
      <w:szCs w:val="16"/>
      <w:lang w:eastAsia="pl-PL"/>
    </w:rPr>
  </w:style>
  <w:style w:type="paragraph" w:customStyle="1" w:styleId="Tekstpodstawowy21">
    <w:name w:val="Tekst podstawowy 21"/>
    <w:basedOn w:val="Normalny"/>
    <w:rsid w:val="00225D0D"/>
    <w:pPr>
      <w:spacing w:line="360" w:lineRule="auto"/>
      <w:jc w:val="center"/>
    </w:pPr>
    <w:rPr>
      <w:b/>
      <w:bCs/>
      <w:sz w:val="22"/>
      <w:szCs w:val="24"/>
    </w:rPr>
  </w:style>
  <w:style w:type="paragraph" w:styleId="Nagwek">
    <w:name w:val="header"/>
    <w:basedOn w:val="Normalny"/>
    <w:link w:val="NagwekZnak"/>
    <w:rsid w:val="00225D0D"/>
    <w:pPr>
      <w:tabs>
        <w:tab w:val="center" w:pos="4536"/>
        <w:tab w:val="right" w:pos="9072"/>
      </w:tabs>
    </w:pPr>
  </w:style>
  <w:style w:type="character" w:customStyle="1" w:styleId="NagwekZnak">
    <w:name w:val="Nagłówek Znak"/>
    <w:basedOn w:val="Domylnaczcionkaakapitu"/>
    <w:link w:val="Nagwek"/>
    <w:rsid w:val="00225D0D"/>
    <w:rPr>
      <w:rFonts w:eastAsia="Times New Roman"/>
      <w:szCs w:val="20"/>
      <w:lang w:eastAsia="pl-PL"/>
    </w:rPr>
  </w:style>
  <w:style w:type="paragraph" w:customStyle="1" w:styleId="pkt">
    <w:name w:val="pkt"/>
    <w:basedOn w:val="Normalny"/>
    <w:rsid w:val="00225D0D"/>
    <w:pPr>
      <w:spacing w:before="60" w:after="60"/>
      <w:ind w:left="851" w:hanging="295"/>
      <w:jc w:val="both"/>
    </w:pPr>
  </w:style>
  <w:style w:type="paragraph" w:customStyle="1" w:styleId="Tekstpodstawowy31">
    <w:name w:val="Tekst podstawowy 31"/>
    <w:basedOn w:val="Normalny"/>
    <w:rsid w:val="00225D0D"/>
    <w:pPr>
      <w:spacing w:after="120"/>
    </w:pPr>
    <w:rPr>
      <w:sz w:val="16"/>
      <w:szCs w:val="16"/>
    </w:rPr>
  </w:style>
  <w:style w:type="paragraph" w:customStyle="1" w:styleId="Tekstpodstawowywcity31">
    <w:name w:val="Tekst podstawowy wcięty 31"/>
    <w:basedOn w:val="Normalny"/>
    <w:rsid w:val="00225D0D"/>
    <w:pPr>
      <w:tabs>
        <w:tab w:val="left" w:pos="284"/>
        <w:tab w:val="left" w:pos="993"/>
      </w:tabs>
      <w:ind w:left="284" w:hanging="284"/>
    </w:pPr>
    <w:rPr>
      <w:sz w:val="28"/>
      <w:szCs w:val="28"/>
    </w:rPr>
  </w:style>
  <w:style w:type="paragraph" w:customStyle="1" w:styleId="Tekstpodstawowy22">
    <w:name w:val="Tekst podstawowy 22"/>
    <w:basedOn w:val="Normalny"/>
    <w:rsid w:val="00225D0D"/>
    <w:pPr>
      <w:widowControl w:val="0"/>
      <w:ind w:left="284" w:hanging="284"/>
    </w:pPr>
    <w:rPr>
      <w:rFonts w:ascii="Times New Roman PL" w:hAnsi="Times New Roman PL" w:cs="Times New Roman PL"/>
    </w:rPr>
  </w:style>
  <w:style w:type="paragraph" w:customStyle="1" w:styleId="Tekstkomentarza1">
    <w:name w:val="Tekst komentarza1"/>
    <w:basedOn w:val="Normalny"/>
    <w:rsid w:val="00225D0D"/>
  </w:style>
  <w:style w:type="paragraph" w:styleId="Tekstprzypisudolnego">
    <w:name w:val="footnote text"/>
    <w:basedOn w:val="Normalny"/>
    <w:link w:val="TekstprzypisudolnegoZnak"/>
    <w:rsid w:val="00225D0D"/>
  </w:style>
  <w:style w:type="character" w:customStyle="1" w:styleId="TekstprzypisudolnegoZnak">
    <w:name w:val="Tekst przypisu dolnego Znak"/>
    <w:basedOn w:val="Domylnaczcionkaakapitu"/>
    <w:link w:val="Tekstprzypisudolnego"/>
    <w:rsid w:val="00225D0D"/>
    <w:rPr>
      <w:rFonts w:eastAsia="Times New Roman"/>
      <w:szCs w:val="20"/>
      <w:lang w:eastAsia="pl-PL"/>
    </w:rPr>
  </w:style>
  <w:style w:type="paragraph" w:styleId="Akapitzlist">
    <w:name w:val="List Paragraph"/>
    <w:basedOn w:val="Normalny"/>
    <w:qFormat/>
    <w:rsid w:val="00225D0D"/>
    <w:pPr>
      <w:spacing w:after="200" w:line="276" w:lineRule="auto"/>
      <w:ind w:left="720"/>
    </w:pPr>
    <w:rPr>
      <w:rFonts w:ascii="Calibri" w:eastAsia="Calibri" w:hAnsi="Calibri" w:cs="Calibri"/>
      <w:sz w:val="22"/>
      <w:szCs w:val="22"/>
      <w:lang w:val="de-DE"/>
    </w:rPr>
  </w:style>
  <w:style w:type="paragraph" w:customStyle="1" w:styleId="tekst">
    <w:name w:val="tekst"/>
    <w:basedOn w:val="Normalny"/>
    <w:rsid w:val="00225D0D"/>
    <w:pPr>
      <w:spacing w:after="120"/>
    </w:pPr>
    <w:rPr>
      <w:rFonts w:ascii="Arial" w:eastAsia="MS Mincho" w:hAnsi="Arial" w:cs="Arial"/>
      <w:sz w:val="22"/>
      <w:szCs w:val="22"/>
    </w:rPr>
  </w:style>
  <w:style w:type="paragraph" w:customStyle="1" w:styleId="WW-Zawartotabeli1">
    <w:name w:val="WW-Zawartość tabeli1"/>
    <w:basedOn w:val="Normalny"/>
    <w:rsid w:val="00225D0D"/>
    <w:pPr>
      <w:widowControl w:val="0"/>
      <w:suppressLineNumbers/>
    </w:pPr>
    <w:rPr>
      <w:kern w:val="1"/>
      <w:szCs w:val="24"/>
    </w:rPr>
  </w:style>
  <w:style w:type="paragraph" w:customStyle="1" w:styleId="Zawartotabeli">
    <w:name w:val="Zawartość tabeli"/>
    <w:basedOn w:val="Normalny"/>
    <w:rsid w:val="00225D0D"/>
    <w:pPr>
      <w:suppressLineNumbers/>
    </w:pPr>
    <w:rPr>
      <w:szCs w:val="24"/>
    </w:rPr>
  </w:style>
  <w:style w:type="paragraph" w:customStyle="1" w:styleId="Akapitzlist1">
    <w:name w:val="Akapit z listą1"/>
    <w:basedOn w:val="Normalny"/>
    <w:rsid w:val="00225D0D"/>
    <w:pPr>
      <w:spacing w:line="276" w:lineRule="auto"/>
      <w:ind w:left="720" w:hanging="431"/>
    </w:pPr>
    <w:rPr>
      <w:rFonts w:ascii="Calibri" w:hAnsi="Calibri" w:cs="Calibri"/>
      <w:sz w:val="22"/>
      <w:szCs w:val="22"/>
    </w:rPr>
  </w:style>
  <w:style w:type="paragraph" w:styleId="Spistreci1">
    <w:name w:val="toc 1"/>
    <w:basedOn w:val="Normalny"/>
    <w:next w:val="Normalny"/>
    <w:uiPriority w:val="39"/>
    <w:rsid w:val="00225D0D"/>
    <w:pPr>
      <w:tabs>
        <w:tab w:val="left" w:pos="741"/>
        <w:tab w:val="right" w:leader="dot" w:pos="10194"/>
      </w:tabs>
    </w:pPr>
  </w:style>
  <w:style w:type="paragraph" w:styleId="Spistreci3">
    <w:name w:val="toc 3"/>
    <w:basedOn w:val="Normalny"/>
    <w:next w:val="Normalny"/>
    <w:rsid w:val="00225D0D"/>
    <w:pPr>
      <w:ind w:left="400"/>
    </w:pPr>
  </w:style>
  <w:style w:type="paragraph" w:styleId="Spistreci2">
    <w:name w:val="toc 2"/>
    <w:basedOn w:val="Normalny"/>
    <w:next w:val="Normalny"/>
    <w:uiPriority w:val="39"/>
    <w:rsid w:val="00225D0D"/>
    <w:pPr>
      <w:ind w:left="200"/>
    </w:pPr>
  </w:style>
  <w:style w:type="paragraph" w:customStyle="1" w:styleId="Zawartoramki">
    <w:name w:val="Zawartość ramki"/>
    <w:basedOn w:val="Tekstpodstawowy"/>
    <w:rsid w:val="00225D0D"/>
  </w:style>
  <w:style w:type="paragraph" w:styleId="Spistreci4">
    <w:name w:val="toc 4"/>
    <w:basedOn w:val="Indeks"/>
    <w:rsid w:val="00225D0D"/>
    <w:pPr>
      <w:tabs>
        <w:tab w:val="right" w:leader="dot" w:pos="8789"/>
      </w:tabs>
      <w:ind w:left="849"/>
    </w:pPr>
  </w:style>
  <w:style w:type="paragraph" w:styleId="Spistreci5">
    <w:name w:val="toc 5"/>
    <w:basedOn w:val="Indeks"/>
    <w:rsid w:val="00225D0D"/>
    <w:pPr>
      <w:tabs>
        <w:tab w:val="right" w:leader="dot" w:pos="8506"/>
      </w:tabs>
      <w:ind w:left="1132"/>
    </w:pPr>
  </w:style>
  <w:style w:type="paragraph" w:styleId="Spistreci6">
    <w:name w:val="toc 6"/>
    <w:basedOn w:val="Indeks"/>
    <w:rsid w:val="00225D0D"/>
    <w:pPr>
      <w:tabs>
        <w:tab w:val="right" w:leader="dot" w:pos="8223"/>
      </w:tabs>
      <w:ind w:left="1415"/>
    </w:pPr>
  </w:style>
  <w:style w:type="paragraph" w:styleId="Spistreci7">
    <w:name w:val="toc 7"/>
    <w:basedOn w:val="Indeks"/>
    <w:rsid w:val="00225D0D"/>
    <w:pPr>
      <w:tabs>
        <w:tab w:val="right" w:leader="dot" w:pos="7940"/>
      </w:tabs>
      <w:ind w:left="1698"/>
    </w:pPr>
  </w:style>
  <w:style w:type="paragraph" w:styleId="Spistreci8">
    <w:name w:val="toc 8"/>
    <w:basedOn w:val="Indeks"/>
    <w:rsid w:val="00225D0D"/>
    <w:pPr>
      <w:tabs>
        <w:tab w:val="right" w:leader="dot" w:pos="7657"/>
      </w:tabs>
      <w:ind w:left="1981"/>
    </w:pPr>
  </w:style>
  <w:style w:type="paragraph" w:styleId="Spistreci9">
    <w:name w:val="toc 9"/>
    <w:basedOn w:val="Indeks"/>
    <w:rsid w:val="00225D0D"/>
    <w:pPr>
      <w:tabs>
        <w:tab w:val="right" w:leader="dot" w:pos="7374"/>
      </w:tabs>
      <w:ind w:left="2264"/>
    </w:pPr>
  </w:style>
  <w:style w:type="paragraph" w:customStyle="1" w:styleId="Spistreci10">
    <w:name w:val="Spis treści 10"/>
    <w:basedOn w:val="Indeks"/>
    <w:rsid w:val="00225D0D"/>
    <w:pPr>
      <w:tabs>
        <w:tab w:val="right" w:leader="dot" w:pos="7091"/>
      </w:tabs>
      <w:ind w:left="2547"/>
    </w:pPr>
  </w:style>
  <w:style w:type="paragraph" w:customStyle="1" w:styleId="Nagwektabeli">
    <w:name w:val="Nagłówek tabeli"/>
    <w:basedOn w:val="Zawartotabeli"/>
    <w:rsid w:val="00225D0D"/>
    <w:pPr>
      <w:jc w:val="center"/>
    </w:pPr>
    <w:rPr>
      <w:b/>
      <w:bCs/>
    </w:rPr>
  </w:style>
  <w:style w:type="paragraph" w:customStyle="1" w:styleId="Styl1">
    <w:name w:val="Styl1"/>
    <w:basedOn w:val="Nagwek1"/>
    <w:rsid w:val="00225D0D"/>
    <w:rPr>
      <w:b/>
      <w:bCs w:val="0"/>
    </w:rPr>
  </w:style>
  <w:style w:type="paragraph" w:customStyle="1" w:styleId="Styl2">
    <w:name w:val="Styl2"/>
    <w:basedOn w:val="Nagwek1"/>
    <w:next w:val="Nagwek1"/>
    <w:rsid w:val="00225D0D"/>
    <w:rPr>
      <w:b/>
    </w:rPr>
  </w:style>
  <w:style w:type="paragraph" w:customStyle="1" w:styleId="StylPogrubienieInterlinia15wiersza">
    <w:name w:val="Styl Pogrubienie Interlinia:  15 wiersza"/>
    <w:basedOn w:val="Nagwek1"/>
    <w:rsid w:val="00225D0D"/>
    <w:rPr>
      <w:b/>
      <w:bCs w:val="0"/>
    </w:rPr>
  </w:style>
  <w:style w:type="paragraph" w:customStyle="1" w:styleId="Styl3">
    <w:name w:val="Styl3"/>
    <w:basedOn w:val="Nagwek1"/>
    <w:next w:val="Nagwek1"/>
    <w:autoRedefine/>
    <w:rsid w:val="00225D0D"/>
    <w:pPr>
      <w:numPr>
        <w:numId w:val="0"/>
      </w:numPr>
    </w:pPr>
  </w:style>
  <w:style w:type="paragraph" w:customStyle="1" w:styleId="Standard">
    <w:name w:val="Standard"/>
    <w:rsid w:val="00225D0D"/>
    <w:pPr>
      <w:widowControl w:val="0"/>
      <w:suppressAutoHyphens/>
      <w:spacing w:after="0" w:line="240" w:lineRule="auto"/>
      <w:textAlignment w:val="baseline"/>
    </w:pPr>
    <w:rPr>
      <w:rFonts w:eastAsia="Arial Unicode MS"/>
      <w:kern w:val="1"/>
      <w:lang w:eastAsia="ar-SA"/>
    </w:rPr>
  </w:style>
  <w:style w:type="paragraph" w:customStyle="1" w:styleId="Styl4">
    <w:name w:val="Styl4"/>
    <w:basedOn w:val="Tekstpodstawowy"/>
    <w:rsid w:val="00225D0D"/>
    <w:pPr>
      <w:numPr>
        <w:ilvl w:val="2"/>
        <w:numId w:val="6"/>
      </w:numPr>
    </w:pPr>
  </w:style>
  <w:style w:type="paragraph" w:customStyle="1" w:styleId="Normalny1">
    <w:name w:val="Normalny1"/>
    <w:rsid w:val="00225D0D"/>
    <w:pPr>
      <w:widowControl w:val="0"/>
      <w:suppressAutoHyphens/>
      <w:spacing w:after="0" w:line="240" w:lineRule="auto"/>
      <w:textAlignment w:val="baseline"/>
    </w:pPr>
    <w:rPr>
      <w:rFonts w:eastAsia="Arial Unicode MS"/>
      <w:color w:val="00000A"/>
      <w:lang w:eastAsia="ar-SA"/>
    </w:rPr>
  </w:style>
  <w:style w:type="paragraph" w:customStyle="1" w:styleId="Default">
    <w:name w:val="Default"/>
    <w:rsid w:val="00225D0D"/>
    <w:pPr>
      <w:autoSpaceDE w:val="0"/>
      <w:autoSpaceDN w:val="0"/>
      <w:adjustRightInd w:val="0"/>
      <w:spacing w:after="0" w:line="240" w:lineRule="auto"/>
    </w:pPr>
    <w:rPr>
      <w:rFonts w:eastAsia="Times New Roman"/>
      <w:color w:val="000000"/>
      <w:lang w:eastAsia="pl-PL"/>
    </w:rPr>
  </w:style>
  <w:style w:type="character" w:customStyle="1" w:styleId="h2">
    <w:name w:val="h2"/>
    <w:basedOn w:val="Domylnaczcionkaakapitu"/>
    <w:rsid w:val="00225D0D"/>
  </w:style>
  <w:style w:type="paragraph" w:customStyle="1" w:styleId="Style2">
    <w:name w:val="Style2"/>
    <w:basedOn w:val="Normalny"/>
    <w:rsid w:val="00225D0D"/>
    <w:pPr>
      <w:widowControl w:val="0"/>
      <w:autoSpaceDE w:val="0"/>
      <w:spacing w:line="368" w:lineRule="exact"/>
      <w:jc w:val="center"/>
    </w:pPr>
    <w:rPr>
      <w:szCs w:val="24"/>
    </w:rPr>
  </w:style>
  <w:style w:type="paragraph" w:styleId="Tekstpodstawowywcity3">
    <w:name w:val="Body Text Indent 3"/>
    <w:basedOn w:val="Normalny"/>
    <w:link w:val="Tekstpodstawowywcity3Znak"/>
    <w:uiPriority w:val="99"/>
    <w:semiHidden/>
    <w:unhideWhenUsed/>
    <w:rsid w:val="00225D0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25D0D"/>
    <w:rPr>
      <w:rFonts w:eastAsia="Times New Roman"/>
      <w:sz w:val="16"/>
      <w:szCs w:val="16"/>
      <w:lang w:eastAsia="pl-PL"/>
    </w:rPr>
  </w:style>
  <w:style w:type="paragraph" w:styleId="Tekstpodstawowy3">
    <w:name w:val="Body Text 3"/>
    <w:basedOn w:val="Normalny"/>
    <w:link w:val="Tekstpodstawowy3Znak"/>
    <w:rsid w:val="00225D0D"/>
    <w:pPr>
      <w:suppressAutoHyphens w:val="0"/>
      <w:spacing w:after="120"/>
    </w:pPr>
    <w:rPr>
      <w:sz w:val="16"/>
      <w:szCs w:val="16"/>
    </w:rPr>
  </w:style>
  <w:style w:type="character" w:customStyle="1" w:styleId="Tekstpodstawowy3Znak">
    <w:name w:val="Tekst podstawowy 3 Znak"/>
    <w:basedOn w:val="Domylnaczcionkaakapitu"/>
    <w:link w:val="Tekstpodstawowy3"/>
    <w:rsid w:val="00225D0D"/>
    <w:rPr>
      <w:rFonts w:eastAsia="Times New Roman"/>
      <w:sz w:val="16"/>
      <w:szCs w:val="16"/>
      <w:lang w:eastAsia="pl-PL"/>
    </w:rPr>
  </w:style>
  <w:style w:type="paragraph" w:customStyle="1" w:styleId="nagowek1">
    <w:name w:val="nagłowek1"/>
    <w:basedOn w:val="Normalny"/>
    <w:rsid w:val="00225D0D"/>
    <w:pPr>
      <w:suppressAutoHyphens w:val="0"/>
      <w:spacing w:before="240" w:after="240" w:line="360" w:lineRule="auto"/>
      <w:jc w:val="both"/>
    </w:pPr>
    <w:rPr>
      <w:b/>
      <w:bCs/>
      <w:szCs w:val="24"/>
    </w:rPr>
  </w:style>
  <w:style w:type="paragraph" w:customStyle="1" w:styleId="ust">
    <w:name w:val="ust"/>
    <w:rsid w:val="00225D0D"/>
    <w:pPr>
      <w:spacing w:before="60" w:after="60" w:line="240" w:lineRule="auto"/>
      <w:ind w:left="426" w:hanging="284"/>
      <w:jc w:val="both"/>
    </w:pPr>
    <w:rPr>
      <w:rFonts w:eastAsia="Times New Roman"/>
      <w:szCs w:val="20"/>
      <w:lang w:eastAsia="pl-PL"/>
    </w:rPr>
  </w:style>
  <w:style w:type="table" w:styleId="Tabela-Siatka">
    <w:name w:val="Table Grid"/>
    <w:basedOn w:val="Standardowy"/>
    <w:rsid w:val="00225D0D"/>
    <w:pPr>
      <w:spacing w:after="0" w:line="240" w:lineRule="auto"/>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25D0D"/>
  </w:style>
  <w:style w:type="character" w:customStyle="1" w:styleId="TekstprzypisukocowegoZnak">
    <w:name w:val="Tekst przypisu końcowego Znak"/>
    <w:basedOn w:val="Domylnaczcionkaakapitu"/>
    <w:link w:val="Tekstprzypisukocowego"/>
    <w:uiPriority w:val="99"/>
    <w:semiHidden/>
    <w:rsid w:val="00225D0D"/>
    <w:rPr>
      <w:rFonts w:eastAsia="Times New Roman"/>
      <w:szCs w:val="20"/>
      <w:lang w:eastAsia="pl-PL"/>
    </w:rPr>
  </w:style>
  <w:style w:type="character" w:styleId="Odwoanieprzypisukocowego">
    <w:name w:val="endnote reference"/>
    <w:uiPriority w:val="99"/>
    <w:semiHidden/>
    <w:unhideWhenUsed/>
    <w:rsid w:val="00225D0D"/>
    <w:rPr>
      <w:vertAlign w:val="superscript"/>
    </w:rPr>
  </w:style>
  <w:style w:type="paragraph" w:styleId="Tekstpodstawowy2">
    <w:name w:val="Body Text 2"/>
    <w:basedOn w:val="Normalny"/>
    <w:link w:val="Tekstpodstawowy2Znak"/>
    <w:rsid w:val="00225D0D"/>
    <w:pPr>
      <w:spacing w:after="120" w:line="480" w:lineRule="auto"/>
    </w:pPr>
  </w:style>
  <w:style w:type="character" w:customStyle="1" w:styleId="Tekstpodstawowy2Znak">
    <w:name w:val="Tekst podstawowy 2 Znak"/>
    <w:basedOn w:val="Domylnaczcionkaakapitu"/>
    <w:link w:val="Tekstpodstawowy2"/>
    <w:rsid w:val="00225D0D"/>
    <w:rPr>
      <w:rFonts w:eastAsia="Times New Roman"/>
      <w:szCs w:val="20"/>
      <w:lang w:eastAsia="pl-PL"/>
    </w:rPr>
  </w:style>
  <w:style w:type="paragraph" w:customStyle="1" w:styleId="z11">
    <w:name w:val="z11"/>
    <w:rsid w:val="00225D0D"/>
    <w:pPr>
      <w:widowControl w:val="0"/>
      <w:spacing w:before="57" w:after="0" w:line="224" w:lineRule="exact"/>
      <w:jc w:val="both"/>
    </w:pPr>
    <w:rPr>
      <w:rFonts w:eastAsia="Times New Roman"/>
      <w:color w:val="000000"/>
      <w:sz w:val="19"/>
      <w:szCs w:val="20"/>
      <w:u w:val="single"/>
      <w:lang w:eastAsia="pl-PL"/>
    </w:rPr>
  </w:style>
  <w:style w:type="paragraph" w:customStyle="1" w:styleId="KRESKA">
    <w:name w:val="KRESKA"/>
    <w:basedOn w:val="Normalny"/>
    <w:rsid w:val="00225D0D"/>
    <w:pPr>
      <w:widowControl w:val="0"/>
      <w:numPr>
        <w:numId w:val="8"/>
      </w:numPr>
      <w:tabs>
        <w:tab w:val="num" w:pos="851"/>
      </w:tabs>
      <w:suppressAutoHyphens w:val="0"/>
      <w:autoSpaceDE w:val="0"/>
      <w:autoSpaceDN w:val="0"/>
      <w:adjustRightInd w:val="0"/>
      <w:spacing w:line="360" w:lineRule="auto"/>
      <w:ind w:left="851" w:hanging="425"/>
      <w:jc w:val="both"/>
    </w:pPr>
    <w:rPr>
      <w:color w:val="000000"/>
      <w:sz w:val="22"/>
    </w:rPr>
  </w:style>
  <w:style w:type="paragraph" w:styleId="Tekstkomentarza">
    <w:name w:val="annotation text"/>
    <w:basedOn w:val="Normalny"/>
    <w:link w:val="TekstkomentarzaZnak"/>
    <w:semiHidden/>
    <w:rsid w:val="00225D0D"/>
    <w:pPr>
      <w:suppressAutoHyphens w:val="0"/>
    </w:pPr>
  </w:style>
  <w:style w:type="character" w:customStyle="1" w:styleId="TekstkomentarzaZnak">
    <w:name w:val="Tekst komentarza Znak"/>
    <w:basedOn w:val="Domylnaczcionkaakapitu"/>
    <w:link w:val="Tekstkomentarza"/>
    <w:semiHidden/>
    <w:rsid w:val="00225D0D"/>
    <w:rPr>
      <w:rFonts w:eastAsia="Times New Roman"/>
      <w:szCs w:val="20"/>
      <w:lang w:eastAsia="pl-PL"/>
    </w:rPr>
  </w:style>
  <w:style w:type="character" w:customStyle="1" w:styleId="FontStyle20">
    <w:name w:val="Font Style20"/>
    <w:rsid w:val="00225D0D"/>
    <w:rPr>
      <w:rFonts w:ascii="Times New Roman" w:hAnsi="Times New Roman" w:cs="Times New Roman"/>
      <w:sz w:val="22"/>
      <w:szCs w:val="22"/>
    </w:rPr>
  </w:style>
  <w:style w:type="paragraph" w:customStyle="1" w:styleId="Style10">
    <w:name w:val="Style10"/>
    <w:basedOn w:val="Normalny"/>
    <w:rsid w:val="00225D0D"/>
    <w:pPr>
      <w:widowControl w:val="0"/>
      <w:suppressAutoHyphens w:val="0"/>
      <w:autoSpaceDE w:val="0"/>
      <w:autoSpaceDN w:val="0"/>
      <w:adjustRightInd w:val="0"/>
      <w:spacing w:line="264" w:lineRule="exact"/>
      <w:jc w:val="both"/>
    </w:pPr>
    <w:rPr>
      <w:szCs w:val="24"/>
    </w:rPr>
  </w:style>
  <w:style w:type="character" w:customStyle="1" w:styleId="FontStyle19">
    <w:name w:val="Font Style19"/>
    <w:rsid w:val="00225D0D"/>
    <w:rPr>
      <w:rFonts w:ascii="Times New Roman" w:hAnsi="Times New Roman" w:cs="Times New Roman"/>
      <w:sz w:val="20"/>
      <w:szCs w:val="20"/>
    </w:rPr>
  </w:style>
  <w:style w:type="paragraph" w:customStyle="1" w:styleId="Style4">
    <w:name w:val="Style4"/>
    <w:basedOn w:val="Normalny"/>
    <w:rsid w:val="00225D0D"/>
    <w:pPr>
      <w:widowControl w:val="0"/>
      <w:suppressAutoHyphens w:val="0"/>
      <w:autoSpaceDE w:val="0"/>
      <w:autoSpaceDN w:val="0"/>
      <w:adjustRightInd w:val="0"/>
    </w:pPr>
    <w:rPr>
      <w:szCs w:val="24"/>
    </w:rPr>
  </w:style>
  <w:style w:type="character" w:customStyle="1" w:styleId="FontStyle18">
    <w:name w:val="Font Style18"/>
    <w:rsid w:val="00225D0D"/>
    <w:rPr>
      <w:rFonts w:ascii="Times New Roman" w:hAnsi="Times New Roman" w:cs="Times New Roman"/>
      <w:b/>
      <w:bCs/>
      <w:sz w:val="24"/>
      <w:szCs w:val="24"/>
    </w:rPr>
  </w:style>
  <w:style w:type="character" w:customStyle="1" w:styleId="FontStyle31">
    <w:name w:val="Font Style31"/>
    <w:rsid w:val="00225D0D"/>
    <w:rPr>
      <w:rFonts w:ascii="Microsoft Sans Serif" w:hAnsi="Microsoft Sans Serif" w:cs="Microsoft Sans Serif"/>
      <w:sz w:val="20"/>
      <w:szCs w:val="20"/>
    </w:rPr>
  </w:style>
  <w:style w:type="paragraph" w:customStyle="1" w:styleId="Style26">
    <w:name w:val="Style26"/>
    <w:basedOn w:val="Normalny"/>
    <w:rsid w:val="00225D0D"/>
    <w:pPr>
      <w:widowControl w:val="0"/>
      <w:suppressAutoHyphens w:val="0"/>
      <w:autoSpaceDE w:val="0"/>
      <w:autoSpaceDN w:val="0"/>
      <w:adjustRightInd w:val="0"/>
      <w:spacing w:line="238" w:lineRule="exact"/>
    </w:pPr>
    <w:rPr>
      <w:rFonts w:ascii="Microsoft Sans Serif" w:hAnsi="Microsoft Sans Serif"/>
      <w:szCs w:val="24"/>
    </w:rPr>
  </w:style>
  <w:style w:type="paragraph" w:customStyle="1" w:styleId="NormalBold">
    <w:name w:val="NormalBold"/>
    <w:basedOn w:val="Normalny"/>
    <w:link w:val="NormalBoldChar"/>
    <w:rsid w:val="00225D0D"/>
    <w:pPr>
      <w:widowControl w:val="0"/>
      <w:suppressAutoHyphens w:val="0"/>
    </w:pPr>
    <w:rPr>
      <w:b/>
      <w:szCs w:val="22"/>
      <w:lang w:eastAsia="en-GB"/>
    </w:rPr>
  </w:style>
  <w:style w:type="character" w:customStyle="1" w:styleId="NormalBoldChar">
    <w:name w:val="NormalBold Char"/>
    <w:link w:val="NormalBold"/>
    <w:locked/>
    <w:rsid w:val="00225D0D"/>
    <w:rPr>
      <w:rFonts w:eastAsia="Times New Roman"/>
      <w:b/>
      <w:szCs w:val="22"/>
      <w:lang w:eastAsia="en-GB"/>
    </w:rPr>
  </w:style>
  <w:style w:type="character" w:customStyle="1" w:styleId="DeltaViewInsertion">
    <w:name w:val="DeltaView Insertion"/>
    <w:rsid w:val="00225D0D"/>
    <w:rPr>
      <w:b/>
      <w:i/>
      <w:spacing w:val="0"/>
    </w:rPr>
  </w:style>
  <w:style w:type="character" w:styleId="Odwoanieprzypisudolnego">
    <w:name w:val="footnote reference"/>
    <w:semiHidden/>
    <w:unhideWhenUsed/>
    <w:rsid w:val="00225D0D"/>
    <w:rPr>
      <w:shd w:val="clear" w:color="auto" w:fill="auto"/>
      <w:vertAlign w:val="superscript"/>
    </w:rPr>
  </w:style>
  <w:style w:type="paragraph" w:customStyle="1" w:styleId="Text1">
    <w:name w:val="Text 1"/>
    <w:basedOn w:val="Normalny"/>
    <w:rsid w:val="00225D0D"/>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225D0D"/>
    <w:pPr>
      <w:suppressAutoHyphens w:val="0"/>
      <w:spacing w:before="120" w:after="120"/>
    </w:pPr>
    <w:rPr>
      <w:rFonts w:eastAsia="Calibri"/>
      <w:szCs w:val="22"/>
      <w:lang w:eastAsia="en-GB"/>
    </w:rPr>
  </w:style>
  <w:style w:type="paragraph" w:customStyle="1" w:styleId="Tiret0">
    <w:name w:val="Tiret 0"/>
    <w:basedOn w:val="Normalny"/>
    <w:rsid w:val="00225D0D"/>
    <w:pPr>
      <w:numPr>
        <w:numId w:val="9"/>
      </w:numPr>
      <w:suppressAutoHyphens w:val="0"/>
      <w:spacing w:before="120" w:after="120"/>
      <w:jc w:val="both"/>
    </w:pPr>
    <w:rPr>
      <w:rFonts w:eastAsia="Calibri"/>
      <w:szCs w:val="22"/>
      <w:lang w:eastAsia="en-GB"/>
    </w:rPr>
  </w:style>
  <w:style w:type="paragraph" w:customStyle="1" w:styleId="Tiret1">
    <w:name w:val="Tiret 1"/>
    <w:basedOn w:val="Normalny"/>
    <w:rsid w:val="00225D0D"/>
    <w:pPr>
      <w:numPr>
        <w:numId w:val="10"/>
      </w:numPr>
      <w:suppressAutoHyphens w:val="0"/>
      <w:spacing w:before="120" w:after="120"/>
      <w:jc w:val="both"/>
    </w:pPr>
    <w:rPr>
      <w:rFonts w:eastAsia="Calibri"/>
      <w:szCs w:val="22"/>
      <w:lang w:eastAsia="en-GB"/>
    </w:rPr>
  </w:style>
  <w:style w:type="paragraph" w:customStyle="1" w:styleId="NumPar1">
    <w:name w:val="NumPar 1"/>
    <w:basedOn w:val="Normalny"/>
    <w:next w:val="Text1"/>
    <w:rsid w:val="00225D0D"/>
    <w:pPr>
      <w:numPr>
        <w:numId w:val="11"/>
      </w:numPr>
      <w:suppressAutoHyphens w:val="0"/>
      <w:spacing w:before="120" w:after="120"/>
      <w:jc w:val="both"/>
    </w:pPr>
    <w:rPr>
      <w:rFonts w:eastAsia="Calibri"/>
      <w:szCs w:val="22"/>
      <w:lang w:eastAsia="en-GB"/>
    </w:rPr>
  </w:style>
  <w:style w:type="paragraph" w:customStyle="1" w:styleId="NumPar2">
    <w:name w:val="NumPar 2"/>
    <w:basedOn w:val="Normalny"/>
    <w:next w:val="Text1"/>
    <w:rsid w:val="00225D0D"/>
    <w:pPr>
      <w:numPr>
        <w:ilvl w:val="1"/>
        <w:numId w:val="11"/>
      </w:numPr>
      <w:suppressAutoHyphens w:val="0"/>
      <w:spacing w:before="120" w:after="120"/>
      <w:jc w:val="both"/>
    </w:pPr>
    <w:rPr>
      <w:rFonts w:eastAsia="Calibri"/>
      <w:szCs w:val="22"/>
      <w:lang w:eastAsia="en-GB"/>
    </w:rPr>
  </w:style>
  <w:style w:type="paragraph" w:customStyle="1" w:styleId="NumPar3">
    <w:name w:val="NumPar 3"/>
    <w:basedOn w:val="Normalny"/>
    <w:next w:val="Text1"/>
    <w:rsid w:val="00225D0D"/>
    <w:pPr>
      <w:numPr>
        <w:ilvl w:val="2"/>
        <w:numId w:val="11"/>
      </w:numPr>
      <w:suppressAutoHyphens w:val="0"/>
      <w:spacing w:before="120" w:after="120"/>
      <w:jc w:val="both"/>
    </w:pPr>
    <w:rPr>
      <w:rFonts w:eastAsia="Calibri"/>
      <w:szCs w:val="22"/>
      <w:lang w:eastAsia="en-GB"/>
    </w:rPr>
  </w:style>
  <w:style w:type="paragraph" w:customStyle="1" w:styleId="NumPar4">
    <w:name w:val="NumPar 4"/>
    <w:basedOn w:val="Normalny"/>
    <w:next w:val="Text1"/>
    <w:rsid w:val="00225D0D"/>
    <w:pPr>
      <w:numPr>
        <w:ilvl w:val="3"/>
        <w:numId w:val="11"/>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225D0D"/>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225D0D"/>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25D0D"/>
    <w:pPr>
      <w:suppressAutoHyphens w:val="0"/>
      <w:spacing w:before="120" w:after="120"/>
      <w:jc w:val="center"/>
    </w:pPr>
    <w:rPr>
      <w:rFonts w:eastAsia="Calibri"/>
      <w:b/>
      <w:szCs w:val="22"/>
      <w:u w:val="single"/>
      <w:lang w:eastAsia="en-GB"/>
    </w:rPr>
  </w:style>
  <w:style w:type="paragraph" w:customStyle="1" w:styleId="Domylnie">
    <w:name w:val="Domyślnie"/>
    <w:rsid w:val="00225D0D"/>
    <w:pPr>
      <w:widowControl w:val="0"/>
      <w:suppressAutoHyphens/>
      <w:spacing w:after="0" w:line="240" w:lineRule="auto"/>
    </w:pPr>
    <w:rPr>
      <w:rFonts w:eastAsia="Times New Roman" w:cs="Mangal"/>
      <w:color w:val="00000A"/>
      <w:lang w:eastAsia="zh-CN" w:bidi="hi-IN"/>
    </w:rPr>
  </w:style>
  <w:style w:type="character" w:customStyle="1" w:styleId="zmieniony">
    <w:name w:val="zmieniony"/>
    <w:rsid w:val="00225D0D"/>
  </w:style>
  <w:style w:type="character" w:customStyle="1" w:styleId="Znak2Znak">
    <w:name w:val="Znak2 Znak"/>
    <w:semiHidden/>
    <w:rsid w:val="00225D0D"/>
    <w:rPr>
      <w:sz w:val="16"/>
      <w:szCs w:val="16"/>
      <w:lang w:eastAsia="ar-SA"/>
    </w:rPr>
  </w:style>
  <w:style w:type="paragraph" w:customStyle="1" w:styleId="western">
    <w:name w:val="western"/>
    <w:basedOn w:val="Normalny"/>
    <w:rsid w:val="00225D0D"/>
    <w:pPr>
      <w:suppressAutoHyphens w:val="0"/>
      <w:spacing w:before="100" w:beforeAutospacing="1" w:after="119"/>
    </w:pPr>
    <w:rPr>
      <w:rFonts w:ascii="Cambria" w:eastAsia="SimSun" w:hAnsi="Cambria"/>
      <w:szCs w:val="24"/>
      <w:lang w:eastAsia="zh-CN"/>
    </w:rPr>
  </w:style>
  <w:style w:type="character" w:customStyle="1" w:styleId="Znak3">
    <w:name w:val="Znak3"/>
    <w:semiHidden/>
    <w:rsid w:val="00225D0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7679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Stefaniak Mariusz</cp:lastModifiedBy>
  <cp:revision>3</cp:revision>
  <dcterms:created xsi:type="dcterms:W3CDTF">2017-05-04T12:28:00Z</dcterms:created>
  <dcterms:modified xsi:type="dcterms:W3CDTF">2017-05-04T12:28:00Z</dcterms:modified>
</cp:coreProperties>
</file>