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0D" w:rsidRPr="005F7DF1" w:rsidRDefault="00225D0D" w:rsidP="00225D0D">
      <w:pPr>
        <w:rPr>
          <w:b/>
          <w:color w:val="000000"/>
        </w:rPr>
      </w:pPr>
      <w:bookmarkStart w:id="0" w:name="_Toc458584934"/>
      <w:bookmarkStart w:id="1" w:name="_Toc458668567"/>
      <w:bookmarkStart w:id="2" w:name="_Toc458670230"/>
      <w:bookmarkStart w:id="3" w:name="_Toc458764096"/>
      <w:r w:rsidRPr="005F7DF1">
        <w:rPr>
          <w:b/>
          <w:i/>
          <w:color w:val="000000"/>
        </w:rPr>
        <w:t>ZKP-2/2017</w:t>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t>Załącznik nr 1 do SIWZ</w:t>
      </w:r>
    </w:p>
    <w:p w:rsidR="00225D0D" w:rsidRPr="005F7DF1" w:rsidRDefault="00225D0D" w:rsidP="00225D0D">
      <w:pPr>
        <w:jc w:val="both"/>
        <w:rPr>
          <w:b/>
          <w:color w:val="000000"/>
        </w:rPr>
      </w:pPr>
    </w:p>
    <w:p w:rsidR="00225D0D" w:rsidRPr="005F7DF1" w:rsidRDefault="00225D0D" w:rsidP="00225D0D">
      <w:pPr>
        <w:jc w:val="right"/>
        <w:rPr>
          <w:color w:val="000000"/>
        </w:rPr>
      </w:pPr>
      <w:r w:rsidRPr="005F7DF1">
        <w:rPr>
          <w:color w:val="000000"/>
          <w:szCs w:val="24"/>
        </w:rPr>
        <w:t xml:space="preserve">……………………………, dnia </w:t>
      </w:r>
      <w:r w:rsidRPr="005F7DF1">
        <w:rPr>
          <w:color w:val="000000"/>
        </w:rPr>
        <w:t>…..… - ……… - 2017 r.</w:t>
      </w:r>
    </w:p>
    <w:p w:rsidR="00225D0D" w:rsidRPr="005F7DF1" w:rsidRDefault="00225D0D" w:rsidP="00225D0D">
      <w:pPr>
        <w:pStyle w:val="Nagwek"/>
        <w:tabs>
          <w:tab w:val="clear" w:pos="4536"/>
          <w:tab w:val="clear" w:pos="9072"/>
        </w:tabs>
        <w:rPr>
          <w:color w:val="000000"/>
          <w:lang w:val="pl-PL"/>
        </w:rPr>
      </w:pPr>
      <w:r w:rsidRPr="005F7DF1">
        <w:rPr>
          <w:noProof/>
          <w:color w:val="000000"/>
        </w:rPr>
        <mc:AlternateContent>
          <mc:Choice Requires="wps">
            <w:drawing>
              <wp:anchor distT="0" distB="0" distL="114300" distR="114300" simplePos="0" relativeHeight="251662336" behindDoc="0" locked="0" layoutInCell="1" allowOverlap="1">
                <wp:simplePos x="0" y="0"/>
                <wp:positionH relativeFrom="column">
                  <wp:posOffset>-33020</wp:posOffset>
                </wp:positionH>
                <wp:positionV relativeFrom="paragraph">
                  <wp:posOffset>5080</wp:posOffset>
                </wp:positionV>
                <wp:extent cx="2012315" cy="991235"/>
                <wp:effectExtent l="12065" t="9525" r="13970" b="8890"/>
                <wp:wrapNone/>
                <wp:docPr id="12" name="Prostokąt zaokrąglon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2" o:spid="_x0000_s1026" style="position:absolute;margin-left:-2.6pt;margin-top:.4pt;width:158.45pt;height:7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" filled="f" strokeweight=".25pt">
                <v:textbox inset="1pt,1pt,1pt,1pt">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v:textbox>
              </v:roundrect>
            </w:pict>
          </mc:Fallback>
        </mc:AlternateContent>
      </w:r>
    </w:p>
    <w:p w:rsidR="00225D0D" w:rsidRPr="005F7DF1" w:rsidRDefault="00225D0D" w:rsidP="00225D0D">
      <w:pPr>
        <w:pStyle w:val="Nagwek"/>
        <w:tabs>
          <w:tab w:val="clear" w:pos="4536"/>
          <w:tab w:val="clear" w:pos="9072"/>
        </w:tabs>
        <w:rPr>
          <w:color w:val="000000"/>
        </w:rPr>
      </w:pPr>
    </w:p>
    <w:p w:rsidR="00225D0D" w:rsidRPr="005F7DF1" w:rsidRDefault="00225D0D" w:rsidP="00225D0D">
      <w:pPr>
        <w:pStyle w:val="Nagwek"/>
        <w:tabs>
          <w:tab w:val="clear" w:pos="4536"/>
          <w:tab w:val="clear" w:pos="9072"/>
        </w:tabs>
        <w:rPr>
          <w:color w:val="000000"/>
        </w:rPr>
      </w:pPr>
    </w:p>
    <w:p w:rsidR="00225D0D" w:rsidRPr="005F7DF1" w:rsidRDefault="00225D0D" w:rsidP="00225D0D">
      <w:pPr>
        <w:pStyle w:val="Nagwek3"/>
        <w:rPr>
          <w:rFonts w:ascii="Times New Roman" w:hAnsi="Times New Roman" w:cs="Times New Roman"/>
          <w:color w:val="000000"/>
        </w:rPr>
      </w:pPr>
    </w:p>
    <w:p w:rsidR="00225D0D" w:rsidRPr="005F7DF1" w:rsidRDefault="00225D0D" w:rsidP="00225D0D">
      <w:pPr>
        <w:rPr>
          <w:color w:val="000000"/>
        </w:rPr>
      </w:pPr>
    </w:p>
    <w:p w:rsidR="00225D0D" w:rsidRPr="005F7DF1" w:rsidRDefault="00225D0D" w:rsidP="00225D0D">
      <w:pPr>
        <w:rPr>
          <w:color w:val="000000"/>
        </w:rPr>
      </w:pPr>
    </w:p>
    <w:p w:rsidR="00225D0D" w:rsidRPr="005F7DF1" w:rsidRDefault="00225D0D" w:rsidP="00225D0D">
      <w:pPr>
        <w:jc w:val="center"/>
        <w:rPr>
          <w:color w:val="000000"/>
        </w:rPr>
      </w:pPr>
      <w:r w:rsidRPr="005F7DF1">
        <w:rPr>
          <w:b/>
          <w:bCs/>
          <w:color w:val="000000"/>
          <w:sz w:val="28"/>
          <w:szCs w:val="28"/>
        </w:rPr>
        <w:t>FORMULARZ OFERTY</w:t>
      </w:r>
    </w:p>
    <w:p w:rsidR="00225D0D" w:rsidRPr="005F7DF1" w:rsidRDefault="00225D0D" w:rsidP="00225D0D">
      <w:pPr>
        <w:rPr>
          <w:color w:val="000000"/>
        </w:rPr>
      </w:pPr>
    </w:p>
    <w:p w:rsidR="00225D0D" w:rsidRPr="005F7DF1" w:rsidRDefault="00225D0D" w:rsidP="00225D0D">
      <w:pPr>
        <w:spacing w:line="360" w:lineRule="auto"/>
        <w:ind w:firstLine="709"/>
        <w:jc w:val="both"/>
        <w:rPr>
          <w:color w:val="000000"/>
          <w:szCs w:val="24"/>
        </w:rPr>
      </w:pPr>
      <w:r w:rsidRPr="005F7DF1">
        <w:rPr>
          <w:color w:val="000000"/>
          <w:szCs w:val="24"/>
        </w:rPr>
        <w:t xml:space="preserve">W odpowiedzi na ogłoszenie o przetargu nieograniczonym na </w:t>
      </w:r>
      <w:r w:rsidRPr="005F7DF1">
        <w:rPr>
          <w:b/>
          <w:color w:val="000000"/>
          <w:szCs w:val="24"/>
        </w:rPr>
        <w:t>„</w:t>
      </w:r>
      <w:r w:rsidRPr="005F7DF1">
        <w:rPr>
          <w:b/>
          <w:bCs/>
          <w:color w:val="000000"/>
          <w:szCs w:val="24"/>
        </w:rPr>
        <w:t xml:space="preserve">Dostawa sprzętu komputerowego i materiałów eksploatacyjnych do streamerów dla Izby Administracji Skarbowej </w:t>
      </w:r>
      <w:r w:rsidRPr="005F7DF1">
        <w:rPr>
          <w:b/>
          <w:bCs/>
          <w:color w:val="000000"/>
          <w:szCs w:val="24"/>
        </w:rPr>
        <w:br/>
        <w:t xml:space="preserve">w Katowicach” </w:t>
      </w:r>
      <w:r w:rsidRPr="005F7DF1">
        <w:rPr>
          <w:color w:val="000000"/>
          <w:szCs w:val="24"/>
        </w:rPr>
        <w:t>zgodnie z wymaganiami określonymi w Specyfikacji Istotnych Warunków Zam</w:t>
      </w:r>
      <w:r>
        <w:rPr>
          <w:color w:val="000000"/>
          <w:szCs w:val="24"/>
        </w:rPr>
        <w:t>ówienia o numerze UNP: 2401-17-033227</w:t>
      </w:r>
      <w:r w:rsidRPr="005F7DF1">
        <w:rPr>
          <w:color w:val="000000"/>
          <w:szCs w:val="24"/>
        </w:rPr>
        <w:t xml:space="preserve"> składamy ofertę na dostawę sprzętu komputerowego i materiałów eksploatacyjnych będących przedmiotem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3"/>
        <w:gridCol w:w="953"/>
      </w:tblGrid>
      <w:tr w:rsidR="00225D0D" w:rsidRPr="005F7DF1" w:rsidTr="004F0D56">
        <w:trPr>
          <w:trHeight w:val="417"/>
        </w:trPr>
        <w:tc>
          <w:tcPr>
            <w:tcW w:w="9356" w:type="dxa"/>
            <w:shd w:val="clear" w:color="auto" w:fill="auto"/>
            <w:vAlign w:val="center"/>
          </w:tcPr>
          <w:p w:rsidR="00225D0D" w:rsidRPr="005F7DF1" w:rsidRDefault="00225D0D" w:rsidP="004F0D56">
            <w:pPr>
              <w:spacing w:line="360" w:lineRule="auto"/>
              <w:ind w:right="57"/>
              <w:rPr>
                <w:b/>
                <w:bCs/>
                <w:color w:val="000000"/>
                <w:szCs w:val="24"/>
              </w:rPr>
            </w:pPr>
            <w:r w:rsidRPr="005F7DF1">
              <w:rPr>
                <w:b/>
                <w:bCs/>
                <w:color w:val="000000"/>
                <w:szCs w:val="24"/>
              </w:rPr>
              <w:t>Część I – dostawa 38 szt. serwerów poleasingowych</w:t>
            </w:r>
          </w:p>
        </w:tc>
        <w:tc>
          <w:tcPr>
            <w:tcW w:w="956" w:type="dxa"/>
            <w:shd w:val="clear" w:color="auto" w:fill="auto"/>
          </w:tcPr>
          <w:p w:rsidR="00225D0D" w:rsidRPr="005F7DF1" w:rsidRDefault="00225D0D" w:rsidP="004F0D56">
            <w:pPr>
              <w:spacing w:line="360" w:lineRule="auto"/>
              <w:ind w:right="57"/>
              <w:jc w:val="both"/>
              <w:rPr>
                <w:b/>
                <w:bCs/>
                <w:color w:val="000000"/>
                <w:szCs w:val="24"/>
              </w:rPr>
            </w:pPr>
            <w:r w:rsidRPr="005F7DF1">
              <w:rPr>
                <w:b/>
                <w:bCs/>
                <w:color w:val="000000"/>
                <w:sz w:val="40"/>
                <w:szCs w:val="40"/>
              </w:rPr>
              <w:t>□*)</w:t>
            </w:r>
          </w:p>
        </w:tc>
      </w:tr>
      <w:tr w:rsidR="00225D0D" w:rsidRPr="005F7DF1" w:rsidTr="004F0D56">
        <w:trPr>
          <w:trHeight w:val="710"/>
        </w:trPr>
        <w:tc>
          <w:tcPr>
            <w:tcW w:w="9356" w:type="dxa"/>
            <w:shd w:val="clear" w:color="auto" w:fill="auto"/>
            <w:vAlign w:val="center"/>
          </w:tcPr>
          <w:p w:rsidR="00225D0D" w:rsidRPr="005F7DF1" w:rsidRDefault="00225D0D" w:rsidP="004F0D56">
            <w:pPr>
              <w:spacing w:line="360" w:lineRule="auto"/>
              <w:ind w:right="57"/>
              <w:rPr>
                <w:b/>
                <w:bCs/>
                <w:color w:val="000000"/>
                <w:szCs w:val="24"/>
              </w:rPr>
            </w:pPr>
            <w:r w:rsidRPr="005F7DF1">
              <w:rPr>
                <w:b/>
                <w:bCs/>
                <w:color w:val="000000"/>
                <w:szCs w:val="24"/>
              </w:rPr>
              <w:t>Część II – dostawa 10 szt. laptopów</w:t>
            </w:r>
          </w:p>
        </w:tc>
        <w:tc>
          <w:tcPr>
            <w:tcW w:w="956" w:type="dxa"/>
            <w:shd w:val="clear" w:color="auto" w:fill="auto"/>
          </w:tcPr>
          <w:p w:rsidR="00225D0D" w:rsidRPr="005F7DF1" w:rsidRDefault="00225D0D" w:rsidP="004F0D56">
            <w:pPr>
              <w:spacing w:line="360" w:lineRule="auto"/>
              <w:ind w:right="57"/>
              <w:jc w:val="both"/>
              <w:rPr>
                <w:b/>
                <w:bCs/>
                <w:color w:val="000000"/>
                <w:sz w:val="40"/>
                <w:szCs w:val="40"/>
                <w:vertAlign w:val="superscript"/>
              </w:rPr>
            </w:pPr>
            <w:r w:rsidRPr="005F7DF1">
              <w:rPr>
                <w:b/>
                <w:bCs/>
                <w:color w:val="000000"/>
                <w:sz w:val="40"/>
                <w:szCs w:val="40"/>
              </w:rPr>
              <w:t>□*)</w:t>
            </w:r>
          </w:p>
        </w:tc>
      </w:tr>
      <w:tr w:rsidR="00225D0D" w:rsidRPr="005F7DF1" w:rsidTr="004F0D56">
        <w:trPr>
          <w:trHeight w:val="710"/>
        </w:trPr>
        <w:tc>
          <w:tcPr>
            <w:tcW w:w="9356" w:type="dxa"/>
            <w:shd w:val="clear" w:color="auto" w:fill="auto"/>
            <w:vAlign w:val="center"/>
          </w:tcPr>
          <w:p w:rsidR="00225D0D" w:rsidRPr="005F7DF1" w:rsidRDefault="00225D0D" w:rsidP="004F0D56">
            <w:pPr>
              <w:spacing w:line="360" w:lineRule="auto"/>
              <w:ind w:right="57"/>
              <w:rPr>
                <w:b/>
                <w:bCs/>
                <w:color w:val="000000"/>
                <w:szCs w:val="24"/>
              </w:rPr>
            </w:pPr>
            <w:r w:rsidRPr="005F7DF1">
              <w:rPr>
                <w:b/>
                <w:bCs/>
                <w:color w:val="000000"/>
                <w:szCs w:val="24"/>
              </w:rPr>
              <w:t xml:space="preserve">Część III – </w:t>
            </w:r>
            <w:r w:rsidRPr="005F7DF1">
              <w:rPr>
                <w:b/>
                <w:color w:val="000000"/>
                <w:szCs w:val="24"/>
              </w:rPr>
              <w:t>dostawa 122 szt. komputerów typu AIO</w:t>
            </w:r>
            <w:r w:rsidRPr="005F7DF1">
              <w:rPr>
                <w:b/>
                <w:bCs/>
                <w:color w:val="000000"/>
                <w:szCs w:val="24"/>
              </w:rPr>
              <w:t xml:space="preserve"> </w:t>
            </w:r>
          </w:p>
        </w:tc>
        <w:tc>
          <w:tcPr>
            <w:tcW w:w="956" w:type="dxa"/>
            <w:shd w:val="clear" w:color="auto" w:fill="auto"/>
          </w:tcPr>
          <w:p w:rsidR="00225D0D" w:rsidRPr="005F7DF1" w:rsidRDefault="00225D0D" w:rsidP="004F0D56">
            <w:pPr>
              <w:spacing w:line="360" w:lineRule="auto"/>
              <w:ind w:right="57"/>
              <w:jc w:val="both"/>
              <w:rPr>
                <w:b/>
                <w:bCs/>
                <w:color w:val="000000"/>
                <w:sz w:val="40"/>
                <w:szCs w:val="40"/>
                <w:vertAlign w:val="superscript"/>
              </w:rPr>
            </w:pPr>
            <w:r w:rsidRPr="005F7DF1">
              <w:rPr>
                <w:b/>
                <w:bCs/>
                <w:color w:val="000000"/>
                <w:sz w:val="40"/>
                <w:szCs w:val="40"/>
              </w:rPr>
              <w:t>□*)</w:t>
            </w:r>
          </w:p>
        </w:tc>
      </w:tr>
      <w:tr w:rsidR="00225D0D" w:rsidRPr="005F7DF1" w:rsidTr="004F0D56">
        <w:trPr>
          <w:trHeight w:val="710"/>
        </w:trPr>
        <w:tc>
          <w:tcPr>
            <w:tcW w:w="9356" w:type="dxa"/>
            <w:shd w:val="clear" w:color="auto" w:fill="auto"/>
            <w:vAlign w:val="center"/>
          </w:tcPr>
          <w:p w:rsidR="00225D0D" w:rsidRPr="005F7DF1" w:rsidRDefault="00225D0D" w:rsidP="004F0D56">
            <w:pPr>
              <w:spacing w:line="360" w:lineRule="auto"/>
              <w:ind w:right="57"/>
              <w:rPr>
                <w:b/>
                <w:bCs/>
                <w:color w:val="000000"/>
                <w:szCs w:val="24"/>
              </w:rPr>
            </w:pPr>
            <w:r w:rsidRPr="005F7DF1">
              <w:rPr>
                <w:b/>
                <w:bCs/>
                <w:color w:val="000000"/>
                <w:szCs w:val="24"/>
              </w:rPr>
              <w:t xml:space="preserve">Część IV – dostawa 78 szt. dysków twardych do serwerów </w:t>
            </w:r>
          </w:p>
        </w:tc>
        <w:tc>
          <w:tcPr>
            <w:tcW w:w="956" w:type="dxa"/>
            <w:shd w:val="clear" w:color="auto" w:fill="auto"/>
          </w:tcPr>
          <w:p w:rsidR="00225D0D" w:rsidRPr="005F7DF1" w:rsidRDefault="00225D0D" w:rsidP="004F0D56">
            <w:pPr>
              <w:spacing w:line="360" w:lineRule="auto"/>
              <w:ind w:right="57"/>
              <w:jc w:val="both"/>
              <w:rPr>
                <w:b/>
                <w:bCs/>
                <w:color w:val="000000"/>
                <w:sz w:val="40"/>
                <w:szCs w:val="40"/>
                <w:vertAlign w:val="superscript"/>
              </w:rPr>
            </w:pPr>
            <w:r w:rsidRPr="005F7DF1">
              <w:rPr>
                <w:b/>
                <w:bCs/>
                <w:color w:val="000000"/>
                <w:sz w:val="40"/>
                <w:szCs w:val="40"/>
              </w:rPr>
              <w:t>□*)</w:t>
            </w:r>
          </w:p>
        </w:tc>
      </w:tr>
      <w:tr w:rsidR="00225D0D" w:rsidRPr="005F7DF1" w:rsidTr="004F0D56">
        <w:trPr>
          <w:trHeight w:val="710"/>
        </w:trPr>
        <w:tc>
          <w:tcPr>
            <w:tcW w:w="9356" w:type="dxa"/>
            <w:shd w:val="clear" w:color="auto" w:fill="auto"/>
            <w:vAlign w:val="center"/>
          </w:tcPr>
          <w:p w:rsidR="00225D0D" w:rsidRPr="005F7DF1" w:rsidRDefault="00225D0D" w:rsidP="004F0D56">
            <w:pPr>
              <w:spacing w:line="360" w:lineRule="auto"/>
              <w:ind w:right="57"/>
              <w:rPr>
                <w:b/>
                <w:bCs/>
                <w:color w:val="000000"/>
                <w:szCs w:val="24"/>
              </w:rPr>
            </w:pPr>
            <w:r w:rsidRPr="005F7DF1">
              <w:rPr>
                <w:b/>
                <w:bCs/>
                <w:color w:val="000000"/>
                <w:szCs w:val="24"/>
              </w:rPr>
              <w:t xml:space="preserve">Część V – </w:t>
            </w:r>
            <w:r w:rsidRPr="005F7DF1">
              <w:rPr>
                <w:b/>
                <w:color w:val="000000"/>
                <w:szCs w:val="24"/>
              </w:rPr>
              <w:t>dostawa 1.151 szt. kaset do streamerów</w:t>
            </w:r>
          </w:p>
        </w:tc>
        <w:tc>
          <w:tcPr>
            <w:tcW w:w="956" w:type="dxa"/>
            <w:shd w:val="clear" w:color="auto" w:fill="auto"/>
          </w:tcPr>
          <w:p w:rsidR="00225D0D" w:rsidRPr="005F7DF1" w:rsidRDefault="00225D0D" w:rsidP="004F0D56">
            <w:pPr>
              <w:spacing w:line="360" w:lineRule="auto"/>
              <w:ind w:right="57"/>
              <w:jc w:val="both"/>
              <w:rPr>
                <w:b/>
                <w:bCs/>
                <w:color w:val="000000"/>
                <w:sz w:val="40"/>
                <w:szCs w:val="40"/>
                <w:vertAlign w:val="superscript"/>
              </w:rPr>
            </w:pPr>
            <w:r w:rsidRPr="005F7DF1">
              <w:rPr>
                <w:b/>
                <w:bCs/>
                <w:color w:val="000000"/>
                <w:sz w:val="40"/>
                <w:szCs w:val="40"/>
              </w:rPr>
              <w:t>□*)</w:t>
            </w:r>
          </w:p>
        </w:tc>
      </w:tr>
    </w:tbl>
    <w:p w:rsidR="00225D0D" w:rsidRPr="005F7DF1" w:rsidRDefault="00225D0D" w:rsidP="00225D0D">
      <w:pPr>
        <w:pStyle w:val="Tekstpodstawowywcity"/>
        <w:tabs>
          <w:tab w:val="clear" w:pos="851"/>
        </w:tabs>
        <w:suppressAutoHyphens w:val="0"/>
        <w:spacing w:before="120"/>
        <w:ind w:left="357"/>
        <w:rPr>
          <w:b/>
          <w:color w:val="000000"/>
        </w:rPr>
      </w:pPr>
    </w:p>
    <w:p w:rsidR="00225D0D" w:rsidRPr="005F7DF1" w:rsidRDefault="00225D0D" w:rsidP="00F73747">
      <w:pPr>
        <w:pStyle w:val="Tekstpodstawowywcity"/>
        <w:numPr>
          <w:ilvl w:val="0"/>
          <w:numId w:val="15"/>
        </w:numPr>
        <w:tabs>
          <w:tab w:val="clear" w:pos="851"/>
        </w:tabs>
        <w:suppressAutoHyphens w:val="0"/>
        <w:spacing w:before="120"/>
        <w:ind w:left="284" w:hanging="284"/>
        <w:rPr>
          <w:b/>
          <w:color w:val="000000"/>
        </w:rPr>
      </w:pPr>
      <w:r w:rsidRPr="005F7DF1">
        <w:rPr>
          <w:b/>
          <w:color w:val="000000"/>
        </w:rPr>
        <w:t>Oferujemy wykonanie przedmiotu zamówienia za niżej określoną cenę:</w:t>
      </w:r>
    </w:p>
    <w:p w:rsidR="00225D0D" w:rsidRPr="005F7DF1" w:rsidRDefault="00225D0D" w:rsidP="00225D0D">
      <w:pPr>
        <w:pStyle w:val="Tekstpodstawowywcity"/>
        <w:tabs>
          <w:tab w:val="clear" w:pos="851"/>
        </w:tabs>
        <w:suppressAutoHyphens w:val="0"/>
        <w:spacing w:before="120"/>
        <w:ind w:left="0"/>
        <w:rPr>
          <w:b/>
          <w:color w:val="000000"/>
        </w:rPr>
      </w:pPr>
      <w:r w:rsidRPr="005F7DF1">
        <w:rPr>
          <w:b/>
          <w:color w:val="000000"/>
        </w:rPr>
        <w:t>dla części I – dostawa 38 szt. serwerów poleasingowych</w:t>
      </w:r>
      <w:r w:rsidRPr="005F7DF1">
        <w:rPr>
          <w:bCs/>
          <w:color w:val="000000"/>
          <w:vertAlign w:val="superscript"/>
        </w:rPr>
        <w:t>***)</w:t>
      </w:r>
      <w:r w:rsidRPr="005F7DF1">
        <w:rPr>
          <w:b/>
          <w:color w:val="000000"/>
        </w:rPr>
        <w:t>:</w:t>
      </w:r>
    </w:p>
    <w:tbl>
      <w:tblPr>
        <w:tblW w:w="10050" w:type="dxa"/>
        <w:tblInd w:w="-45" w:type="dxa"/>
        <w:tblLayout w:type="fixed"/>
        <w:tblCellMar>
          <w:left w:w="0" w:type="dxa"/>
          <w:right w:w="0" w:type="dxa"/>
        </w:tblCellMar>
        <w:tblLook w:val="0000" w:firstRow="0" w:lastRow="0" w:firstColumn="0" w:lastColumn="0" w:noHBand="0" w:noVBand="0"/>
      </w:tblPr>
      <w:tblGrid>
        <w:gridCol w:w="3550"/>
        <w:gridCol w:w="6500"/>
      </w:tblGrid>
      <w:tr w:rsidR="00225D0D" w:rsidRPr="005F7DF1" w:rsidTr="004F0D56">
        <w:trPr>
          <w:trHeight w:val="660"/>
        </w:trPr>
        <w:tc>
          <w:tcPr>
            <w:tcW w:w="3550" w:type="dxa"/>
            <w:tcBorders>
              <w:top w:val="single" w:sz="4" w:space="0" w:color="auto"/>
              <w:left w:val="single" w:sz="4" w:space="0" w:color="auto"/>
              <w:bottom w:val="single" w:sz="4" w:space="0" w:color="auto"/>
              <w:right w:val="single" w:sz="4" w:space="0" w:color="000000"/>
            </w:tcBorders>
            <w:vAlign w:val="center"/>
          </w:tcPr>
          <w:p w:rsidR="00225D0D" w:rsidRPr="005F7DF1" w:rsidRDefault="00225D0D" w:rsidP="004F0D56">
            <w:pPr>
              <w:jc w:val="center"/>
              <w:rPr>
                <w:bCs/>
                <w:color w:val="000000"/>
                <w:szCs w:val="24"/>
              </w:rPr>
            </w:pPr>
            <w:r w:rsidRPr="005F7DF1">
              <w:rPr>
                <w:bCs/>
                <w:color w:val="000000"/>
                <w:szCs w:val="24"/>
              </w:rPr>
              <w:t>WARTOŚĆ OFERTY NETTO</w:t>
            </w:r>
          </w:p>
          <w:p w:rsidR="00225D0D" w:rsidRPr="005F7DF1" w:rsidRDefault="00225D0D" w:rsidP="004F0D56">
            <w:pPr>
              <w:jc w:val="center"/>
              <w:rPr>
                <w:bCs/>
                <w:color w:val="000000"/>
                <w:szCs w:val="24"/>
              </w:rPr>
            </w:pPr>
          </w:p>
        </w:tc>
        <w:tc>
          <w:tcPr>
            <w:tcW w:w="6500" w:type="dxa"/>
            <w:tcBorders>
              <w:top w:val="single" w:sz="4" w:space="0" w:color="auto"/>
              <w:left w:val="nil"/>
              <w:bottom w:val="single" w:sz="4" w:space="0" w:color="auto"/>
              <w:right w:val="single" w:sz="4" w:space="0" w:color="000000"/>
            </w:tcBorders>
            <w:vAlign w:val="bottom"/>
          </w:tcPr>
          <w:p w:rsidR="00225D0D" w:rsidRPr="005F7DF1" w:rsidRDefault="00225D0D" w:rsidP="004F0D56">
            <w:pPr>
              <w:spacing w:before="240" w:line="360" w:lineRule="auto"/>
              <w:rPr>
                <w:bCs/>
                <w:i/>
                <w:iCs/>
                <w:color w:val="000000"/>
                <w:szCs w:val="24"/>
              </w:rPr>
            </w:pPr>
            <w:r w:rsidRPr="005F7DF1">
              <w:rPr>
                <w:i/>
                <w:iCs/>
                <w:color w:val="000000"/>
                <w:szCs w:val="24"/>
              </w:rPr>
              <w:t xml:space="preserve">........................................................................................ </w:t>
            </w:r>
            <w:r w:rsidRPr="005F7DF1">
              <w:rPr>
                <w:bCs/>
                <w:i/>
                <w:iCs/>
                <w:color w:val="000000"/>
                <w:szCs w:val="24"/>
              </w:rPr>
              <w:t>złotych</w:t>
            </w:r>
          </w:p>
          <w:p w:rsidR="00225D0D" w:rsidRPr="005F7DF1" w:rsidRDefault="00225D0D" w:rsidP="004F0D56">
            <w:pPr>
              <w:spacing w:line="360" w:lineRule="auto"/>
              <w:rPr>
                <w:i/>
                <w:iCs/>
                <w:color w:val="000000"/>
                <w:szCs w:val="24"/>
              </w:rPr>
            </w:pPr>
            <w:r w:rsidRPr="005F7DF1">
              <w:rPr>
                <w:i/>
                <w:iCs/>
                <w:color w:val="000000"/>
                <w:szCs w:val="24"/>
              </w:rPr>
              <w:t>(słownie: ..................................................................................... zł)</w:t>
            </w:r>
          </w:p>
        </w:tc>
      </w:tr>
      <w:tr w:rsidR="00225D0D" w:rsidRPr="005F7DF1" w:rsidTr="004F0D56">
        <w:trPr>
          <w:trHeight w:val="660"/>
        </w:trPr>
        <w:tc>
          <w:tcPr>
            <w:tcW w:w="3550" w:type="dxa"/>
            <w:tcBorders>
              <w:top w:val="single" w:sz="4" w:space="0" w:color="auto"/>
              <w:left w:val="single" w:sz="4" w:space="0" w:color="auto"/>
              <w:bottom w:val="single" w:sz="4" w:space="0" w:color="auto"/>
              <w:right w:val="single" w:sz="4" w:space="0" w:color="000000"/>
            </w:tcBorders>
            <w:vAlign w:val="center"/>
          </w:tcPr>
          <w:p w:rsidR="00225D0D" w:rsidRPr="005F7DF1" w:rsidRDefault="00225D0D" w:rsidP="004F0D56">
            <w:pPr>
              <w:jc w:val="center"/>
              <w:rPr>
                <w:bCs/>
                <w:color w:val="000000"/>
                <w:szCs w:val="24"/>
              </w:rPr>
            </w:pPr>
            <w:r w:rsidRPr="005F7DF1">
              <w:rPr>
                <w:bCs/>
                <w:color w:val="000000"/>
                <w:szCs w:val="24"/>
              </w:rPr>
              <w:t>KWOTA VAT</w:t>
            </w:r>
          </w:p>
          <w:p w:rsidR="00225D0D" w:rsidRPr="005F7DF1" w:rsidRDefault="00225D0D" w:rsidP="004F0D56">
            <w:pPr>
              <w:jc w:val="center"/>
              <w:rPr>
                <w:bCs/>
                <w:color w:val="000000"/>
                <w:szCs w:val="24"/>
              </w:rPr>
            </w:pPr>
          </w:p>
        </w:tc>
        <w:tc>
          <w:tcPr>
            <w:tcW w:w="6500" w:type="dxa"/>
            <w:tcBorders>
              <w:top w:val="single" w:sz="4" w:space="0" w:color="auto"/>
              <w:left w:val="nil"/>
              <w:bottom w:val="single" w:sz="4" w:space="0" w:color="auto"/>
              <w:right w:val="single" w:sz="4" w:space="0" w:color="000000"/>
            </w:tcBorders>
            <w:vAlign w:val="bottom"/>
          </w:tcPr>
          <w:p w:rsidR="00225D0D" w:rsidRPr="005F7DF1" w:rsidRDefault="00225D0D" w:rsidP="004F0D56">
            <w:pPr>
              <w:spacing w:before="240" w:line="360" w:lineRule="auto"/>
              <w:rPr>
                <w:bCs/>
                <w:i/>
                <w:iCs/>
                <w:color w:val="000000"/>
                <w:szCs w:val="24"/>
              </w:rPr>
            </w:pPr>
            <w:r w:rsidRPr="005F7DF1">
              <w:rPr>
                <w:i/>
                <w:iCs/>
                <w:color w:val="000000"/>
                <w:szCs w:val="24"/>
              </w:rPr>
              <w:t xml:space="preserve">......................................................................................... </w:t>
            </w:r>
            <w:r w:rsidRPr="005F7DF1">
              <w:rPr>
                <w:bCs/>
                <w:i/>
                <w:iCs/>
                <w:color w:val="000000"/>
                <w:szCs w:val="24"/>
              </w:rPr>
              <w:t>złotych</w:t>
            </w:r>
          </w:p>
          <w:p w:rsidR="00225D0D" w:rsidRPr="005F7DF1" w:rsidRDefault="00225D0D" w:rsidP="004F0D56">
            <w:pPr>
              <w:spacing w:line="360" w:lineRule="auto"/>
              <w:rPr>
                <w:i/>
                <w:iCs/>
                <w:color w:val="000000"/>
                <w:szCs w:val="24"/>
              </w:rPr>
            </w:pPr>
            <w:r w:rsidRPr="005F7DF1">
              <w:rPr>
                <w:i/>
                <w:iCs/>
                <w:color w:val="000000"/>
                <w:szCs w:val="24"/>
              </w:rPr>
              <w:t>(słownie: ..................................................................................... zł)</w:t>
            </w:r>
          </w:p>
        </w:tc>
      </w:tr>
      <w:tr w:rsidR="00225D0D" w:rsidRPr="005F7DF1" w:rsidTr="004F0D56">
        <w:trPr>
          <w:trHeight w:val="600"/>
        </w:trPr>
        <w:tc>
          <w:tcPr>
            <w:tcW w:w="3550" w:type="dxa"/>
            <w:tcBorders>
              <w:top w:val="single" w:sz="4" w:space="0" w:color="auto"/>
              <w:left w:val="single" w:sz="4" w:space="0" w:color="auto"/>
              <w:bottom w:val="single" w:sz="4" w:space="0" w:color="auto"/>
              <w:right w:val="single" w:sz="4" w:space="0" w:color="000000"/>
            </w:tcBorders>
            <w:vAlign w:val="center"/>
          </w:tcPr>
          <w:p w:rsidR="00225D0D" w:rsidRPr="005F7DF1" w:rsidRDefault="00225D0D" w:rsidP="004F0D56">
            <w:pPr>
              <w:jc w:val="center"/>
              <w:rPr>
                <w:b/>
                <w:bCs/>
                <w:color w:val="000000"/>
                <w:szCs w:val="24"/>
              </w:rPr>
            </w:pPr>
            <w:r w:rsidRPr="005F7DF1">
              <w:rPr>
                <w:b/>
                <w:bCs/>
                <w:color w:val="000000"/>
                <w:szCs w:val="24"/>
              </w:rPr>
              <w:t>WARTOŚĆ OFERTY BRUTTO</w:t>
            </w:r>
          </w:p>
          <w:p w:rsidR="00225D0D" w:rsidRPr="005F7DF1" w:rsidRDefault="00225D0D" w:rsidP="004F0D56">
            <w:pPr>
              <w:jc w:val="center"/>
              <w:rPr>
                <w:bCs/>
                <w:color w:val="000000"/>
              </w:rPr>
            </w:pPr>
            <w:r w:rsidRPr="005F7DF1">
              <w:rPr>
                <w:b/>
                <w:bCs/>
                <w:color w:val="000000"/>
              </w:rPr>
              <w:t>(Wartość oferty netto + Kwota VAT)</w:t>
            </w:r>
          </w:p>
        </w:tc>
        <w:tc>
          <w:tcPr>
            <w:tcW w:w="6500" w:type="dxa"/>
            <w:tcBorders>
              <w:top w:val="single" w:sz="4" w:space="0" w:color="auto"/>
              <w:left w:val="nil"/>
              <w:bottom w:val="single" w:sz="4" w:space="0" w:color="auto"/>
              <w:right w:val="single" w:sz="4" w:space="0" w:color="000000"/>
            </w:tcBorders>
            <w:vAlign w:val="bottom"/>
          </w:tcPr>
          <w:p w:rsidR="00225D0D" w:rsidRPr="005F7DF1" w:rsidRDefault="00225D0D" w:rsidP="004F0D56">
            <w:pPr>
              <w:spacing w:before="240" w:line="360" w:lineRule="auto"/>
              <w:rPr>
                <w:bCs/>
                <w:i/>
                <w:iCs/>
                <w:color w:val="000000"/>
                <w:szCs w:val="24"/>
              </w:rPr>
            </w:pPr>
            <w:r w:rsidRPr="005F7DF1">
              <w:rPr>
                <w:i/>
                <w:iCs/>
                <w:color w:val="000000"/>
                <w:szCs w:val="24"/>
              </w:rPr>
              <w:t xml:space="preserve">.......................................................................................... </w:t>
            </w:r>
            <w:r w:rsidRPr="005F7DF1">
              <w:rPr>
                <w:bCs/>
                <w:i/>
                <w:iCs/>
                <w:color w:val="000000"/>
                <w:szCs w:val="24"/>
              </w:rPr>
              <w:t>złotych</w:t>
            </w:r>
          </w:p>
          <w:p w:rsidR="00225D0D" w:rsidRPr="005F7DF1" w:rsidRDefault="00225D0D" w:rsidP="004F0D56">
            <w:pPr>
              <w:spacing w:line="360" w:lineRule="auto"/>
              <w:rPr>
                <w:i/>
                <w:iCs/>
                <w:color w:val="000000"/>
                <w:szCs w:val="24"/>
              </w:rPr>
            </w:pPr>
            <w:r w:rsidRPr="005F7DF1">
              <w:rPr>
                <w:i/>
                <w:iCs/>
                <w:color w:val="000000"/>
                <w:szCs w:val="24"/>
              </w:rPr>
              <w:t>(słownie: .....................................................................................zł)</w:t>
            </w:r>
          </w:p>
        </w:tc>
      </w:tr>
    </w:tbl>
    <w:p w:rsidR="00225D0D" w:rsidRPr="005F7DF1" w:rsidRDefault="00225D0D" w:rsidP="00225D0D">
      <w:pPr>
        <w:pStyle w:val="Tekstpodstawowywcity"/>
        <w:tabs>
          <w:tab w:val="clear" w:pos="851"/>
        </w:tabs>
        <w:suppressAutoHyphens w:val="0"/>
        <w:spacing w:before="120"/>
        <w:ind w:left="0"/>
        <w:rPr>
          <w:bCs/>
          <w:color w:val="000000"/>
        </w:rPr>
      </w:pPr>
      <w:bookmarkStart w:id="4" w:name="_Toc460326126"/>
      <w:r w:rsidRPr="005F7DF1">
        <w:rPr>
          <w:bCs/>
          <w:color w:val="000000"/>
        </w:rPr>
        <w:t>zgodnie z Formularzem cenowym dla części I</w:t>
      </w:r>
    </w:p>
    <w:p w:rsidR="00225D0D" w:rsidRPr="005F7DF1" w:rsidRDefault="00225D0D" w:rsidP="00225D0D">
      <w:pPr>
        <w:jc w:val="both"/>
        <w:rPr>
          <w:bCs/>
          <w:color w:val="000000"/>
          <w:szCs w:val="24"/>
          <w:vertAlign w:val="superscript"/>
        </w:rPr>
      </w:pPr>
      <w:r w:rsidRPr="005F7DF1">
        <w:rPr>
          <w:b/>
          <w:bCs/>
          <w:color w:val="000000"/>
          <w:szCs w:val="24"/>
        </w:rPr>
        <w:t xml:space="preserve">Gwarancja i rękojmia dla części I: </w:t>
      </w:r>
      <w:r w:rsidRPr="005F7DF1">
        <w:rPr>
          <w:bCs/>
          <w:color w:val="000000"/>
        </w:rPr>
        <w:t>…….…………………..…..</w:t>
      </w:r>
      <w:r w:rsidRPr="005F7DF1">
        <w:rPr>
          <w:bCs/>
          <w:color w:val="000000"/>
          <w:szCs w:val="24"/>
          <w:vertAlign w:val="superscript"/>
        </w:rPr>
        <w:t>***)</w:t>
      </w:r>
    </w:p>
    <w:p w:rsidR="00225D0D" w:rsidRPr="005F7DF1" w:rsidRDefault="00225D0D" w:rsidP="00225D0D">
      <w:pPr>
        <w:suppressAutoHyphens w:val="0"/>
        <w:ind w:left="2836" w:firstLine="709"/>
        <w:jc w:val="both"/>
        <w:rPr>
          <w:b/>
          <w:bCs/>
          <w:color w:val="000000"/>
          <w:szCs w:val="24"/>
        </w:rPr>
      </w:pPr>
      <w:r w:rsidRPr="005F7DF1">
        <w:rPr>
          <w:bCs/>
          <w:color w:val="000000"/>
          <w:szCs w:val="24"/>
          <w:vertAlign w:val="superscript"/>
        </w:rPr>
        <w:t xml:space="preserve">  (podać ilość miesięcy – </w:t>
      </w:r>
      <w:r w:rsidRPr="005F7DF1">
        <w:rPr>
          <w:b/>
          <w:bCs/>
          <w:color w:val="000000"/>
          <w:szCs w:val="24"/>
          <w:vertAlign w:val="superscript"/>
        </w:rPr>
        <w:t>min. 6 miesięcy</w:t>
      </w:r>
      <w:r w:rsidRPr="005F7DF1">
        <w:rPr>
          <w:bCs/>
          <w:color w:val="000000"/>
          <w:szCs w:val="24"/>
          <w:vertAlign w:val="superscript"/>
        </w:rPr>
        <w:t>)</w:t>
      </w:r>
    </w:p>
    <w:p w:rsidR="00225D0D" w:rsidRPr="005F7DF1" w:rsidRDefault="00225D0D" w:rsidP="00225D0D">
      <w:pPr>
        <w:ind w:left="4963" w:firstLine="709"/>
        <w:rPr>
          <w:b/>
          <w:bCs/>
          <w:color w:val="000000"/>
        </w:rPr>
      </w:pPr>
    </w:p>
    <w:p w:rsidR="00225D0D" w:rsidRPr="005F7DF1" w:rsidRDefault="00225D0D" w:rsidP="00225D0D">
      <w:pPr>
        <w:pStyle w:val="Tekstpodstawowywcity"/>
        <w:tabs>
          <w:tab w:val="clear" w:pos="851"/>
        </w:tabs>
        <w:suppressAutoHyphens w:val="0"/>
        <w:spacing w:before="120"/>
        <w:ind w:left="0"/>
        <w:rPr>
          <w:b/>
          <w:color w:val="000000"/>
        </w:rPr>
      </w:pPr>
      <w:r w:rsidRPr="005F7DF1">
        <w:rPr>
          <w:b/>
          <w:color w:val="000000"/>
        </w:rPr>
        <w:lastRenderedPageBreak/>
        <w:t xml:space="preserve">dla części II - </w:t>
      </w:r>
      <w:r w:rsidRPr="005F7DF1">
        <w:rPr>
          <w:b/>
          <w:bCs/>
          <w:color w:val="000000"/>
        </w:rPr>
        <w:t>dostawa 10 szt. laptopów</w:t>
      </w:r>
      <w:r w:rsidRPr="005F7DF1">
        <w:rPr>
          <w:bCs/>
          <w:color w:val="000000"/>
          <w:vertAlign w:val="superscript"/>
        </w:rPr>
        <w:t>***)</w:t>
      </w:r>
      <w:r w:rsidRPr="005F7DF1">
        <w:rPr>
          <w:b/>
          <w:bCs/>
          <w:color w:val="000000"/>
        </w:rPr>
        <w:t>:</w:t>
      </w:r>
    </w:p>
    <w:tbl>
      <w:tblPr>
        <w:tblW w:w="10050" w:type="dxa"/>
        <w:tblInd w:w="-45" w:type="dxa"/>
        <w:tblLayout w:type="fixed"/>
        <w:tblCellMar>
          <w:left w:w="0" w:type="dxa"/>
          <w:right w:w="0" w:type="dxa"/>
        </w:tblCellMar>
        <w:tblLook w:val="0000" w:firstRow="0" w:lastRow="0" w:firstColumn="0" w:lastColumn="0" w:noHBand="0" w:noVBand="0"/>
      </w:tblPr>
      <w:tblGrid>
        <w:gridCol w:w="3550"/>
        <w:gridCol w:w="6500"/>
      </w:tblGrid>
      <w:tr w:rsidR="00225D0D" w:rsidRPr="005F7DF1" w:rsidTr="004F0D56">
        <w:trPr>
          <w:trHeight w:val="660"/>
        </w:trPr>
        <w:tc>
          <w:tcPr>
            <w:tcW w:w="3550" w:type="dxa"/>
            <w:tcBorders>
              <w:top w:val="single" w:sz="4" w:space="0" w:color="auto"/>
              <w:left w:val="single" w:sz="4" w:space="0" w:color="auto"/>
              <w:bottom w:val="single" w:sz="4" w:space="0" w:color="auto"/>
              <w:right w:val="single" w:sz="4" w:space="0" w:color="000000"/>
            </w:tcBorders>
            <w:vAlign w:val="center"/>
          </w:tcPr>
          <w:p w:rsidR="00225D0D" w:rsidRPr="005F7DF1" w:rsidRDefault="00225D0D" w:rsidP="004F0D56">
            <w:pPr>
              <w:jc w:val="center"/>
              <w:rPr>
                <w:bCs/>
                <w:color w:val="000000"/>
                <w:szCs w:val="24"/>
              </w:rPr>
            </w:pPr>
            <w:r w:rsidRPr="005F7DF1">
              <w:rPr>
                <w:bCs/>
                <w:color w:val="000000"/>
                <w:szCs w:val="24"/>
              </w:rPr>
              <w:t>WARTOŚĆ OFERTY NETTO</w:t>
            </w:r>
          </w:p>
          <w:p w:rsidR="00225D0D" w:rsidRPr="005F7DF1" w:rsidRDefault="00225D0D" w:rsidP="004F0D56">
            <w:pPr>
              <w:jc w:val="center"/>
              <w:rPr>
                <w:bCs/>
                <w:color w:val="000000"/>
                <w:szCs w:val="24"/>
              </w:rPr>
            </w:pPr>
          </w:p>
        </w:tc>
        <w:tc>
          <w:tcPr>
            <w:tcW w:w="6500" w:type="dxa"/>
            <w:tcBorders>
              <w:top w:val="single" w:sz="4" w:space="0" w:color="auto"/>
              <w:left w:val="nil"/>
              <w:bottom w:val="single" w:sz="4" w:space="0" w:color="auto"/>
              <w:right w:val="single" w:sz="4" w:space="0" w:color="000000"/>
            </w:tcBorders>
            <w:vAlign w:val="bottom"/>
          </w:tcPr>
          <w:p w:rsidR="00225D0D" w:rsidRPr="005F7DF1" w:rsidRDefault="00225D0D" w:rsidP="004F0D56">
            <w:pPr>
              <w:spacing w:before="240" w:line="360" w:lineRule="auto"/>
              <w:rPr>
                <w:bCs/>
                <w:i/>
                <w:iCs/>
                <w:color w:val="000000"/>
                <w:szCs w:val="24"/>
              </w:rPr>
            </w:pPr>
            <w:r w:rsidRPr="005F7DF1">
              <w:rPr>
                <w:i/>
                <w:iCs/>
                <w:color w:val="000000"/>
                <w:szCs w:val="24"/>
              </w:rPr>
              <w:t xml:space="preserve">........................................................................................ </w:t>
            </w:r>
            <w:r w:rsidRPr="005F7DF1">
              <w:rPr>
                <w:bCs/>
                <w:i/>
                <w:iCs/>
                <w:color w:val="000000"/>
                <w:szCs w:val="24"/>
              </w:rPr>
              <w:t>złotych</w:t>
            </w:r>
          </w:p>
          <w:p w:rsidR="00225D0D" w:rsidRPr="005F7DF1" w:rsidRDefault="00225D0D" w:rsidP="004F0D56">
            <w:pPr>
              <w:spacing w:line="360" w:lineRule="auto"/>
              <w:rPr>
                <w:i/>
                <w:iCs/>
                <w:color w:val="000000"/>
                <w:szCs w:val="24"/>
              </w:rPr>
            </w:pPr>
            <w:r w:rsidRPr="005F7DF1">
              <w:rPr>
                <w:i/>
                <w:iCs/>
                <w:color w:val="000000"/>
                <w:szCs w:val="24"/>
              </w:rPr>
              <w:t>(słownie: ..................................................................................... zł)</w:t>
            </w:r>
          </w:p>
        </w:tc>
      </w:tr>
    </w:tbl>
    <w:p w:rsidR="00225D0D" w:rsidRPr="005F7DF1" w:rsidRDefault="00225D0D" w:rsidP="00225D0D">
      <w:pPr>
        <w:pStyle w:val="Tekstpodstawowywcity"/>
        <w:tabs>
          <w:tab w:val="clear" w:pos="851"/>
        </w:tabs>
        <w:suppressAutoHyphens w:val="0"/>
        <w:ind w:left="0"/>
        <w:rPr>
          <w:bCs/>
          <w:color w:val="000000"/>
        </w:rPr>
      </w:pPr>
      <w:r w:rsidRPr="005F7DF1">
        <w:rPr>
          <w:bCs/>
          <w:color w:val="000000"/>
        </w:rPr>
        <w:t>zgodnie z Formularzem cenowym dla części II</w:t>
      </w:r>
    </w:p>
    <w:p w:rsidR="00225D0D" w:rsidRPr="005F7DF1" w:rsidRDefault="00225D0D" w:rsidP="00225D0D">
      <w:pPr>
        <w:jc w:val="both"/>
        <w:rPr>
          <w:bCs/>
          <w:color w:val="000000"/>
          <w:szCs w:val="24"/>
          <w:vertAlign w:val="superscript"/>
        </w:rPr>
      </w:pPr>
      <w:r w:rsidRPr="005F7DF1">
        <w:rPr>
          <w:b/>
          <w:bCs/>
          <w:color w:val="000000"/>
          <w:szCs w:val="24"/>
        </w:rPr>
        <w:t xml:space="preserve">Gwarancja i rękojmia dla części II: </w:t>
      </w:r>
      <w:r w:rsidRPr="005F7DF1">
        <w:rPr>
          <w:bCs/>
          <w:color w:val="000000"/>
        </w:rPr>
        <w:t>…….…………………..…..</w:t>
      </w:r>
      <w:r w:rsidRPr="005F7DF1">
        <w:rPr>
          <w:bCs/>
          <w:color w:val="000000"/>
          <w:szCs w:val="24"/>
          <w:vertAlign w:val="superscript"/>
        </w:rPr>
        <w:t>***)</w:t>
      </w:r>
    </w:p>
    <w:p w:rsidR="00225D0D" w:rsidRPr="005F7DF1" w:rsidRDefault="00225D0D" w:rsidP="00225D0D">
      <w:pPr>
        <w:suppressAutoHyphens w:val="0"/>
        <w:ind w:left="2836" w:firstLine="709"/>
        <w:jc w:val="both"/>
        <w:rPr>
          <w:b/>
          <w:bCs/>
          <w:color w:val="000000"/>
          <w:szCs w:val="24"/>
        </w:rPr>
      </w:pPr>
      <w:r w:rsidRPr="005F7DF1">
        <w:rPr>
          <w:bCs/>
          <w:color w:val="000000"/>
          <w:szCs w:val="24"/>
          <w:vertAlign w:val="superscript"/>
        </w:rPr>
        <w:t xml:space="preserve">   (podać ilość miesięcy – </w:t>
      </w:r>
      <w:r w:rsidRPr="005F7DF1">
        <w:rPr>
          <w:b/>
          <w:bCs/>
          <w:color w:val="000000"/>
          <w:szCs w:val="24"/>
          <w:vertAlign w:val="superscript"/>
        </w:rPr>
        <w:t>min. 36 miesięcy</w:t>
      </w:r>
      <w:r w:rsidRPr="005F7DF1">
        <w:rPr>
          <w:bCs/>
          <w:color w:val="000000"/>
          <w:szCs w:val="24"/>
          <w:vertAlign w:val="superscript"/>
        </w:rPr>
        <w:t>)</w:t>
      </w:r>
    </w:p>
    <w:p w:rsidR="00225D0D" w:rsidRPr="005F7DF1" w:rsidRDefault="00225D0D" w:rsidP="00225D0D">
      <w:pPr>
        <w:pStyle w:val="Tekstpodstawowywcity"/>
        <w:tabs>
          <w:tab w:val="clear" w:pos="851"/>
        </w:tabs>
        <w:suppressAutoHyphens w:val="0"/>
        <w:spacing w:before="120"/>
        <w:ind w:left="0"/>
        <w:rPr>
          <w:b/>
          <w:color w:val="000000"/>
        </w:rPr>
      </w:pPr>
      <w:r w:rsidRPr="005F7DF1">
        <w:rPr>
          <w:b/>
          <w:color w:val="000000"/>
        </w:rPr>
        <w:t>dla części III – dostawa 122 szt. komputerów typu AIO</w:t>
      </w:r>
      <w:r w:rsidRPr="005F7DF1">
        <w:rPr>
          <w:bCs/>
          <w:color w:val="000000"/>
          <w:vertAlign w:val="superscript"/>
        </w:rPr>
        <w:t>***)</w:t>
      </w:r>
      <w:r w:rsidRPr="005F7DF1">
        <w:rPr>
          <w:b/>
          <w:color w:val="000000"/>
        </w:rPr>
        <w:t>:</w:t>
      </w:r>
    </w:p>
    <w:tbl>
      <w:tblPr>
        <w:tblW w:w="10050" w:type="dxa"/>
        <w:tblInd w:w="-45" w:type="dxa"/>
        <w:tblLayout w:type="fixed"/>
        <w:tblCellMar>
          <w:left w:w="0" w:type="dxa"/>
          <w:right w:w="0" w:type="dxa"/>
        </w:tblCellMar>
        <w:tblLook w:val="0000" w:firstRow="0" w:lastRow="0" w:firstColumn="0" w:lastColumn="0" w:noHBand="0" w:noVBand="0"/>
      </w:tblPr>
      <w:tblGrid>
        <w:gridCol w:w="3550"/>
        <w:gridCol w:w="6500"/>
      </w:tblGrid>
      <w:tr w:rsidR="00225D0D" w:rsidRPr="005F7DF1" w:rsidTr="004F0D56">
        <w:trPr>
          <w:trHeight w:val="660"/>
        </w:trPr>
        <w:tc>
          <w:tcPr>
            <w:tcW w:w="3550" w:type="dxa"/>
            <w:tcBorders>
              <w:top w:val="single" w:sz="4" w:space="0" w:color="auto"/>
              <w:left w:val="single" w:sz="4" w:space="0" w:color="auto"/>
              <w:bottom w:val="single" w:sz="4" w:space="0" w:color="auto"/>
              <w:right w:val="single" w:sz="4" w:space="0" w:color="000000"/>
            </w:tcBorders>
            <w:vAlign w:val="center"/>
          </w:tcPr>
          <w:p w:rsidR="00225D0D" w:rsidRPr="005F7DF1" w:rsidRDefault="00225D0D" w:rsidP="004F0D56">
            <w:pPr>
              <w:jc w:val="center"/>
              <w:rPr>
                <w:bCs/>
                <w:color w:val="000000"/>
                <w:szCs w:val="24"/>
              </w:rPr>
            </w:pPr>
            <w:r w:rsidRPr="005F7DF1">
              <w:rPr>
                <w:bCs/>
                <w:color w:val="000000"/>
                <w:szCs w:val="24"/>
              </w:rPr>
              <w:t>WARTOŚĆ OFERTY NETTO</w:t>
            </w:r>
          </w:p>
          <w:p w:rsidR="00225D0D" w:rsidRPr="005F7DF1" w:rsidRDefault="00225D0D" w:rsidP="004F0D56">
            <w:pPr>
              <w:jc w:val="center"/>
              <w:rPr>
                <w:bCs/>
                <w:color w:val="000000"/>
                <w:szCs w:val="24"/>
              </w:rPr>
            </w:pPr>
          </w:p>
        </w:tc>
        <w:tc>
          <w:tcPr>
            <w:tcW w:w="6500" w:type="dxa"/>
            <w:tcBorders>
              <w:top w:val="single" w:sz="4" w:space="0" w:color="auto"/>
              <w:left w:val="nil"/>
              <w:bottom w:val="single" w:sz="4" w:space="0" w:color="auto"/>
              <w:right w:val="single" w:sz="4" w:space="0" w:color="000000"/>
            </w:tcBorders>
            <w:vAlign w:val="bottom"/>
          </w:tcPr>
          <w:p w:rsidR="00225D0D" w:rsidRPr="005F7DF1" w:rsidRDefault="00225D0D" w:rsidP="004F0D56">
            <w:pPr>
              <w:spacing w:before="240" w:line="360" w:lineRule="auto"/>
              <w:rPr>
                <w:bCs/>
                <w:i/>
                <w:iCs/>
                <w:color w:val="000000"/>
                <w:szCs w:val="24"/>
              </w:rPr>
            </w:pPr>
            <w:r w:rsidRPr="005F7DF1">
              <w:rPr>
                <w:i/>
                <w:iCs/>
                <w:color w:val="000000"/>
                <w:szCs w:val="24"/>
              </w:rPr>
              <w:t xml:space="preserve">........................................................................................ </w:t>
            </w:r>
            <w:r w:rsidRPr="005F7DF1">
              <w:rPr>
                <w:bCs/>
                <w:i/>
                <w:iCs/>
                <w:color w:val="000000"/>
                <w:szCs w:val="24"/>
              </w:rPr>
              <w:t>złotych</w:t>
            </w:r>
          </w:p>
          <w:p w:rsidR="00225D0D" w:rsidRPr="005F7DF1" w:rsidRDefault="00225D0D" w:rsidP="004F0D56">
            <w:pPr>
              <w:spacing w:line="360" w:lineRule="auto"/>
              <w:rPr>
                <w:i/>
                <w:iCs/>
                <w:color w:val="000000"/>
                <w:szCs w:val="24"/>
              </w:rPr>
            </w:pPr>
            <w:r w:rsidRPr="005F7DF1">
              <w:rPr>
                <w:i/>
                <w:iCs/>
                <w:color w:val="000000"/>
                <w:szCs w:val="24"/>
              </w:rPr>
              <w:t>(słownie: ..................................................................................... zł)</w:t>
            </w:r>
          </w:p>
        </w:tc>
      </w:tr>
      <w:tr w:rsidR="00225D0D" w:rsidRPr="005F7DF1" w:rsidTr="004F0D56">
        <w:trPr>
          <w:trHeight w:val="660"/>
        </w:trPr>
        <w:tc>
          <w:tcPr>
            <w:tcW w:w="3550" w:type="dxa"/>
            <w:tcBorders>
              <w:top w:val="single" w:sz="4" w:space="0" w:color="auto"/>
              <w:left w:val="single" w:sz="4" w:space="0" w:color="auto"/>
              <w:bottom w:val="single" w:sz="4" w:space="0" w:color="auto"/>
              <w:right w:val="single" w:sz="4" w:space="0" w:color="000000"/>
            </w:tcBorders>
            <w:vAlign w:val="center"/>
          </w:tcPr>
          <w:p w:rsidR="00225D0D" w:rsidRPr="005F7DF1" w:rsidRDefault="00225D0D" w:rsidP="004F0D56">
            <w:pPr>
              <w:jc w:val="center"/>
              <w:rPr>
                <w:bCs/>
                <w:color w:val="000000"/>
                <w:szCs w:val="24"/>
              </w:rPr>
            </w:pPr>
            <w:r w:rsidRPr="005F7DF1">
              <w:rPr>
                <w:bCs/>
                <w:color w:val="000000"/>
                <w:szCs w:val="24"/>
              </w:rPr>
              <w:t>KWOTA VAT</w:t>
            </w:r>
          </w:p>
          <w:p w:rsidR="00225D0D" w:rsidRPr="005F7DF1" w:rsidRDefault="00225D0D" w:rsidP="004F0D56">
            <w:pPr>
              <w:jc w:val="center"/>
              <w:rPr>
                <w:bCs/>
                <w:color w:val="000000"/>
                <w:szCs w:val="24"/>
              </w:rPr>
            </w:pPr>
          </w:p>
        </w:tc>
        <w:tc>
          <w:tcPr>
            <w:tcW w:w="6500" w:type="dxa"/>
            <w:tcBorders>
              <w:top w:val="single" w:sz="4" w:space="0" w:color="auto"/>
              <w:left w:val="nil"/>
              <w:bottom w:val="single" w:sz="4" w:space="0" w:color="auto"/>
              <w:right w:val="single" w:sz="4" w:space="0" w:color="000000"/>
            </w:tcBorders>
            <w:vAlign w:val="bottom"/>
          </w:tcPr>
          <w:p w:rsidR="00225D0D" w:rsidRPr="005F7DF1" w:rsidRDefault="00225D0D" w:rsidP="004F0D56">
            <w:pPr>
              <w:spacing w:before="240" w:line="360" w:lineRule="auto"/>
              <w:rPr>
                <w:bCs/>
                <w:i/>
                <w:iCs/>
                <w:color w:val="000000"/>
                <w:szCs w:val="24"/>
              </w:rPr>
            </w:pPr>
            <w:r w:rsidRPr="005F7DF1">
              <w:rPr>
                <w:i/>
                <w:iCs/>
                <w:color w:val="000000"/>
                <w:szCs w:val="24"/>
              </w:rPr>
              <w:t xml:space="preserve">......................................................................................... </w:t>
            </w:r>
            <w:r w:rsidRPr="005F7DF1">
              <w:rPr>
                <w:bCs/>
                <w:i/>
                <w:iCs/>
                <w:color w:val="000000"/>
                <w:szCs w:val="24"/>
              </w:rPr>
              <w:t>złotych</w:t>
            </w:r>
          </w:p>
          <w:p w:rsidR="00225D0D" w:rsidRPr="005F7DF1" w:rsidRDefault="00225D0D" w:rsidP="004F0D56">
            <w:pPr>
              <w:spacing w:line="360" w:lineRule="auto"/>
              <w:rPr>
                <w:i/>
                <w:iCs/>
                <w:color w:val="000000"/>
                <w:szCs w:val="24"/>
              </w:rPr>
            </w:pPr>
            <w:r w:rsidRPr="005F7DF1">
              <w:rPr>
                <w:i/>
                <w:iCs/>
                <w:color w:val="000000"/>
                <w:szCs w:val="24"/>
              </w:rPr>
              <w:t>(słownie: ..................................................................................... zł)</w:t>
            </w:r>
          </w:p>
        </w:tc>
      </w:tr>
      <w:tr w:rsidR="00225D0D" w:rsidRPr="005F7DF1" w:rsidTr="004F0D56">
        <w:trPr>
          <w:trHeight w:val="600"/>
        </w:trPr>
        <w:tc>
          <w:tcPr>
            <w:tcW w:w="3550" w:type="dxa"/>
            <w:tcBorders>
              <w:top w:val="single" w:sz="4" w:space="0" w:color="auto"/>
              <w:left w:val="single" w:sz="4" w:space="0" w:color="auto"/>
              <w:bottom w:val="single" w:sz="4" w:space="0" w:color="auto"/>
              <w:right w:val="single" w:sz="4" w:space="0" w:color="000000"/>
            </w:tcBorders>
            <w:vAlign w:val="center"/>
          </w:tcPr>
          <w:p w:rsidR="00225D0D" w:rsidRPr="005F7DF1" w:rsidRDefault="00225D0D" w:rsidP="004F0D56">
            <w:pPr>
              <w:jc w:val="center"/>
              <w:rPr>
                <w:b/>
                <w:bCs/>
                <w:color w:val="000000"/>
                <w:szCs w:val="24"/>
              </w:rPr>
            </w:pPr>
            <w:r w:rsidRPr="005F7DF1">
              <w:rPr>
                <w:b/>
                <w:bCs/>
                <w:color w:val="000000"/>
                <w:szCs w:val="24"/>
              </w:rPr>
              <w:t>WARTOŚĆ OFERTY BRUTTO</w:t>
            </w:r>
          </w:p>
          <w:p w:rsidR="00225D0D" w:rsidRPr="005F7DF1" w:rsidRDefault="00225D0D" w:rsidP="004F0D56">
            <w:pPr>
              <w:jc w:val="center"/>
              <w:rPr>
                <w:bCs/>
                <w:color w:val="000000"/>
              </w:rPr>
            </w:pPr>
            <w:r w:rsidRPr="005F7DF1">
              <w:rPr>
                <w:b/>
                <w:bCs/>
                <w:color w:val="000000"/>
              </w:rPr>
              <w:t>(Wartość oferty netto + Kwota VAT)</w:t>
            </w:r>
          </w:p>
        </w:tc>
        <w:tc>
          <w:tcPr>
            <w:tcW w:w="6500" w:type="dxa"/>
            <w:tcBorders>
              <w:top w:val="single" w:sz="4" w:space="0" w:color="auto"/>
              <w:left w:val="nil"/>
              <w:bottom w:val="single" w:sz="4" w:space="0" w:color="auto"/>
              <w:right w:val="single" w:sz="4" w:space="0" w:color="000000"/>
            </w:tcBorders>
            <w:vAlign w:val="bottom"/>
          </w:tcPr>
          <w:p w:rsidR="00225D0D" w:rsidRPr="005F7DF1" w:rsidRDefault="00225D0D" w:rsidP="004F0D56">
            <w:pPr>
              <w:spacing w:before="240" w:line="360" w:lineRule="auto"/>
              <w:rPr>
                <w:bCs/>
                <w:i/>
                <w:iCs/>
                <w:color w:val="000000"/>
                <w:szCs w:val="24"/>
              </w:rPr>
            </w:pPr>
            <w:r w:rsidRPr="005F7DF1">
              <w:rPr>
                <w:i/>
                <w:iCs/>
                <w:color w:val="000000"/>
                <w:szCs w:val="24"/>
              </w:rPr>
              <w:t xml:space="preserve">.......................................................................................... </w:t>
            </w:r>
            <w:r w:rsidRPr="005F7DF1">
              <w:rPr>
                <w:bCs/>
                <w:i/>
                <w:iCs/>
                <w:color w:val="000000"/>
                <w:szCs w:val="24"/>
              </w:rPr>
              <w:t>złotych</w:t>
            </w:r>
          </w:p>
          <w:p w:rsidR="00225D0D" w:rsidRPr="005F7DF1" w:rsidRDefault="00225D0D" w:rsidP="004F0D56">
            <w:pPr>
              <w:spacing w:line="360" w:lineRule="auto"/>
              <w:rPr>
                <w:i/>
                <w:iCs/>
                <w:color w:val="000000"/>
                <w:szCs w:val="24"/>
              </w:rPr>
            </w:pPr>
            <w:r w:rsidRPr="005F7DF1">
              <w:rPr>
                <w:i/>
                <w:iCs/>
                <w:color w:val="000000"/>
                <w:szCs w:val="24"/>
              </w:rPr>
              <w:t>(słownie: .....................................................................................zł)</w:t>
            </w:r>
          </w:p>
        </w:tc>
      </w:tr>
    </w:tbl>
    <w:p w:rsidR="00225D0D" w:rsidRPr="005F7DF1" w:rsidRDefault="00225D0D" w:rsidP="00225D0D">
      <w:pPr>
        <w:pStyle w:val="Tekstpodstawowywcity"/>
        <w:tabs>
          <w:tab w:val="clear" w:pos="851"/>
        </w:tabs>
        <w:suppressAutoHyphens w:val="0"/>
        <w:ind w:left="0"/>
        <w:rPr>
          <w:bCs/>
          <w:color w:val="000000"/>
        </w:rPr>
      </w:pPr>
      <w:r w:rsidRPr="005F7DF1">
        <w:rPr>
          <w:bCs/>
          <w:color w:val="000000"/>
        </w:rPr>
        <w:t>zgodnie z Formularzem cenowym dla części III</w:t>
      </w:r>
    </w:p>
    <w:p w:rsidR="00225D0D" w:rsidRPr="005F7DF1" w:rsidRDefault="00225D0D" w:rsidP="00225D0D">
      <w:pPr>
        <w:jc w:val="both"/>
        <w:rPr>
          <w:bCs/>
          <w:color w:val="000000"/>
          <w:szCs w:val="24"/>
          <w:vertAlign w:val="superscript"/>
        </w:rPr>
      </w:pPr>
      <w:r w:rsidRPr="005F7DF1">
        <w:rPr>
          <w:b/>
          <w:bCs/>
          <w:color w:val="000000"/>
          <w:szCs w:val="24"/>
        </w:rPr>
        <w:t xml:space="preserve">Gwarancja i rękojmia dla części III: </w:t>
      </w:r>
      <w:r w:rsidRPr="005F7DF1">
        <w:rPr>
          <w:bCs/>
          <w:color w:val="000000"/>
        </w:rPr>
        <w:t>…….…………………..…..</w:t>
      </w:r>
      <w:r w:rsidRPr="005F7DF1">
        <w:rPr>
          <w:bCs/>
          <w:color w:val="000000"/>
          <w:szCs w:val="24"/>
          <w:vertAlign w:val="superscript"/>
        </w:rPr>
        <w:t>***)</w:t>
      </w:r>
    </w:p>
    <w:p w:rsidR="00225D0D" w:rsidRPr="005F7DF1" w:rsidRDefault="00225D0D" w:rsidP="00225D0D">
      <w:pPr>
        <w:suppressAutoHyphens w:val="0"/>
        <w:ind w:left="2836" w:firstLine="709"/>
        <w:jc w:val="both"/>
        <w:rPr>
          <w:b/>
          <w:bCs/>
          <w:color w:val="000000"/>
          <w:szCs w:val="24"/>
        </w:rPr>
      </w:pPr>
      <w:r w:rsidRPr="005F7DF1">
        <w:rPr>
          <w:bCs/>
          <w:color w:val="000000"/>
          <w:szCs w:val="24"/>
          <w:vertAlign w:val="superscript"/>
        </w:rPr>
        <w:t xml:space="preserve">   (podać ilość miesięcy – </w:t>
      </w:r>
      <w:r w:rsidRPr="005F7DF1">
        <w:rPr>
          <w:b/>
          <w:bCs/>
          <w:color w:val="000000"/>
          <w:szCs w:val="24"/>
          <w:vertAlign w:val="superscript"/>
        </w:rPr>
        <w:t>min. 36 miesięcy</w:t>
      </w:r>
      <w:r w:rsidRPr="005F7DF1">
        <w:rPr>
          <w:bCs/>
          <w:color w:val="000000"/>
          <w:szCs w:val="24"/>
          <w:vertAlign w:val="superscript"/>
        </w:rPr>
        <w:t>)</w:t>
      </w:r>
    </w:p>
    <w:p w:rsidR="00225D0D" w:rsidRPr="005F7DF1" w:rsidRDefault="00225D0D" w:rsidP="00225D0D">
      <w:pPr>
        <w:pStyle w:val="Tekstpodstawowywcity"/>
        <w:tabs>
          <w:tab w:val="clear" w:pos="851"/>
        </w:tabs>
        <w:suppressAutoHyphens w:val="0"/>
        <w:spacing w:before="120"/>
        <w:ind w:left="0"/>
        <w:rPr>
          <w:b/>
          <w:color w:val="000000"/>
        </w:rPr>
      </w:pPr>
      <w:r w:rsidRPr="005F7DF1">
        <w:rPr>
          <w:b/>
          <w:color w:val="000000"/>
        </w:rPr>
        <w:t>dla części IV – dostawa 78 szt. dysków twardych do serwerów</w:t>
      </w:r>
      <w:r w:rsidRPr="005F7DF1">
        <w:rPr>
          <w:bCs/>
          <w:color w:val="000000"/>
          <w:vertAlign w:val="superscript"/>
        </w:rPr>
        <w:t>***)</w:t>
      </w:r>
      <w:r w:rsidRPr="005F7DF1">
        <w:rPr>
          <w:b/>
          <w:color w:val="000000"/>
        </w:rPr>
        <w:t>:</w:t>
      </w:r>
    </w:p>
    <w:tbl>
      <w:tblPr>
        <w:tblW w:w="10050" w:type="dxa"/>
        <w:tblInd w:w="-45" w:type="dxa"/>
        <w:tblLayout w:type="fixed"/>
        <w:tblCellMar>
          <w:left w:w="0" w:type="dxa"/>
          <w:right w:w="0" w:type="dxa"/>
        </w:tblCellMar>
        <w:tblLook w:val="0000" w:firstRow="0" w:lastRow="0" w:firstColumn="0" w:lastColumn="0" w:noHBand="0" w:noVBand="0"/>
      </w:tblPr>
      <w:tblGrid>
        <w:gridCol w:w="3550"/>
        <w:gridCol w:w="6500"/>
      </w:tblGrid>
      <w:tr w:rsidR="00225D0D" w:rsidRPr="005F7DF1" w:rsidTr="004F0D56">
        <w:trPr>
          <w:trHeight w:val="660"/>
        </w:trPr>
        <w:tc>
          <w:tcPr>
            <w:tcW w:w="3550" w:type="dxa"/>
            <w:tcBorders>
              <w:top w:val="single" w:sz="4" w:space="0" w:color="auto"/>
              <w:left w:val="single" w:sz="4" w:space="0" w:color="auto"/>
              <w:bottom w:val="single" w:sz="4" w:space="0" w:color="auto"/>
              <w:right w:val="single" w:sz="4" w:space="0" w:color="000000"/>
            </w:tcBorders>
            <w:vAlign w:val="center"/>
          </w:tcPr>
          <w:p w:rsidR="00225D0D" w:rsidRPr="005F7DF1" w:rsidRDefault="00225D0D" w:rsidP="004F0D56">
            <w:pPr>
              <w:jc w:val="center"/>
              <w:rPr>
                <w:bCs/>
                <w:color w:val="000000"/>
                <w:szCs w:val="24"/>
              </w:rPr>
            </w:pPr>
            <w:r w:rsidRPr="005F7DF1">
              <w:rPr>
                <w:bCs/>
                <w:color w:val="000000"/>
                <w:szCs w:val="24"/>
              </w:rPr>
              <w:t>WARTOŚĆ OFERTY NETTO</w:t>
            </w:r>
          </w:p>
          <w:p w:rsidR="00225D0D" w:rsidRPr="005F7DF1" w:rsidRDefault="00225D0D" w:rsidP="004F0D56">
            <w:pPr>
              <w:jc w:val="center"/>
              <w:rPr>
                <w:bCs/>
                <w:color w:val="000000"/>
                <w:szCs w:val="24"/>
              </w:rPr>
            </w:pPr>
          </w:p>
        </w:tc>
        <w:tc>
          <w:tcPr>
            <w:tcW w:w="6500" w:type="dxa"/>
            <w:tcBorders>
              <w:top w:val="single" w:sz="4" w:space="0" w:color="auto"/>
              <w:left w:val="nil"/>
              <w:bottom w:val="single" w:sz="4" w:space="0" w:color="auto"/>
              <w:right w:val="single" w:sz="4" w:space="0" w:color="000000"/>
            </w:tcBorders>
            <w:vAlign w:val="bottom"/>
          </w:tcPr>
          <w:p w:rsidR="00225D0D" w:rsidRPr="005F7DF1" w:rsidRDefault="00225D0D" w:rsidP="004F0D56">
            <w:pPr>
              <w:spacing w:before="240" w:line="360" w:lineRule="auto"/>
              <w:rPr>
                <w:bCs/>
                <w:i/>
                <w:iCs/>
                <w:color w:val="000000"/>
                <w:szCs w:val="24"/>
              </w:rPr>
            </w:pPr>
            <w:r w:rsidRPr="005F7DF1">
              <w:rPr>
                <w:i/>
                <w:iCs/>
                <w:color w:val="000000"/>
                <w:szCs w:val="24"/>
              </w:rPr>
              <w:t xml:space="preserve">........................................................................................ </w:t>
            </w:r>
            <w:r w:rsidRPr="005F7DF1">
              <w:rPr>
                <w:bCs/>
                <w:i/>
                <w:iCs/>
                <w:color w:val="000000"/>
                <w:szCs w:val="24"/>
              </w:rPr>
              <w:t>złotych</w:t>
            </w:r>
          </w:p>
          <w:p w:rsidR="00225D0D" w:rsidRPr="005F7DF1" w:rsidRDefault="00225D0D" w:rsidP="004F0D56">
            <w:pPr>
              <w:spacing w:line="360" w:lineRule="auto"/>
              <w:rPr>
                <w:i/>
                <w:iCs/>
                <w:color w:val="000000"/>
                <w:szCs w:val="24"/>
              </w:rPr>
            </w:pPr>
            <w:r w:rsidRPr="005F7DF1">
              <w:rPr>
                <w:i/>
                <w:iCs/>
                <w:color w:val="000000"/>
                <w:szCs w:val="24"/>
              </w:rPr>
              <w:t>(słownie: ..................................................................................... zł)</w:t>
            </w:r>
          </w:p>
        </w:tc>
      </w:tr>
      <w:tr w:rsidR="00225D0D" w:rsidRPr="005F7DF1" w:rsidTr="004F0D56">
        <w:trPr>
          <w:trHeight w:val="660"/>
        </w:trPr>
        <w:tc>
          <w:tcPr>
            <w:tcW w:w="3550" w:type="dxa"/>
            <w:tcBorders>
              <w:top w:val="single" w:sz="4" w:space="0" w:color="auto"/>
              <w:left w:val="single" w:sz="4" w:space="0" w:color="auto"/>
              <w:bottom w:val="single" w:sz="4" w:space="0" w:color="auto"/>
              <w:right w:val="single" w:sz="4" w:space="0" w:color="000000"/>
            </w:tcBorders>
            <w:vAlign w:val="center"/>
          </w:tcPr>
          <w:p w:rsidR="00225D0D" w:rsidRPr="005F7DF1" w:rsidRDefault="00225D0D" w:rsidP="004F0D56">
            <w:pPr>
              <w:jc w:val="center"/>
              <w:rPr>
                <w:bCs/>
                <w:color w:val="000000"/>
                <w:szCs w:val="24"/>
              </w:rPr>
            </w:pPr>
            <w:r w:rsidRPr="005F7DF1">
              <w:rPr>
                <w:bCs/>
                <w:color w:val="000000"/>
                <w:szCs w:val="24"/>
              </w:rPr>
              <w:t>KWOTA VAT</w:t>
            </w:r>
          </w:p>
          <w:p w:rsidR="00225D0D" w:rsidRPr="005F7DF1" w:rsidRDefault="00225D0D" w:rsidP="004F0D56">
            <w:pPr>
              <w:jc w:val="center"/>
              <w:rPr>
                <w:bCs/>
                <w:color w:val="000000"/>
                <w:szCs w:val="24"/>
              </w:rPr>
            </w:pPr>
          </w:p>
        </w:tc>
        <w:tc>
          <w:tcPr>
            <w:tcW w:w="6500" w:type="dxa"/>
            <w:tcBorders>
              <w:top w:val="single" w:sz="4" w:space="0" w:color="auto"/>
              <w:left w:val="nil"/>
              <w:bottom w:val="single" w:sz="4" w:space="0" w:color="auto"/>
              <w:right w:val="single" w:sz="4" w:space="0" w:color="000000"/>
            </w:tcBorders>
            <w:vAlign w:val="bottom"/>
          </w:tcPr>
          <w:p w:rsidR="00225D0D" w:rsidRPr="005F7DF1" w:rsidRDefault="00225D0D" w:rsidP="004F0D56">
            <w:pPr>
              <w:spacing w:before="240" w:line="360" w:lineRule="auto"/>
              <w:rPr>
                <w:bCs/>
                <w:i/>
                <w:iCs/>
                <w:color w:val="000000"/>
                <w:szCs w:val="24"/>
              </w:rPr>
            </w:pPr>
            <w:r w:rsidRPr="005F7DF1">
              <w:rPr>
                <w:i/>
                <w:iCs/>
                <w:color w:val="000000"/>
                <w:szCs w:val="24"/>
              </w:rPr>
              <w:t xml:space="preserve">......................................................................................... </w:t>
            </w:r>
            <w:r w:rsidRPr="005F7DF1">
              <w:rPr>
                <w:bCs/>
                <w:i/>
                <w:iCs/>
                <w:color w:val="000000"/>
                <w:szCs w:val="24"/>
              </w:rPr>
              <w:t>złotych</w:t>
            </w:r>
          </w:p>
          <w:p w:rsidR="00225D0D" w:rsidRPr="005F7DF1" w:rsidRDefault="00225D0D" w:rsidP="004F0D56">
            <w:pPr>
              <w:spacing w:line="360" w:lineRule="auto"/>
              <w:rPr>
                <w:i/>
                <w:iCs/>
                <w:color w:val="000000"/>
                <w:szCs w:val="24"/>
              </w:rPr>
            </w:pPr>
            <w:r w:rsidRPr="005F7DF1">
              <w:rPr>
                <w:i/>
                <w:iCs/>
                <w:color w:val="000000"/>
                <w:szCs w:val="24"/>
              </w:rPr>
              <w:t>(słownie: ..................................................................................... zł)</w:t>
            </w:r>
          </w:p>
        </w:tc>
      </w:tr>
      <w:tr w:rsidR="00225D0D" w:rsidRPr="005F7DF1" w:rsidTr="004F0D56">
        <w:trPr>
          <w:trHeight w:val="600"/>
        </w:trPr>
        <w:tc>
          <w:tcPr>
            <w:tcW w:w="3550" w:type="dxa"/>
            <w:tcBorders>
              <w:top w:val="single" w:sz="4" w:space="0" w:color="auto"/>
              <w:left w:val="single" w:sz="4" w:space="0" w:color="auto"/>
              <w:bottom w:val="single" w:sz="4" w:space="0" w:color="auto"/>
              <w:right w:val="single" w:sz="4" w:space="0" w:color="000000"/>
            </w:tcBorders>
            <w:vAlign w:val="center"/>
          </w:tcPr>
          <w:p w:rsidR="00225D0D" w:rsidRPr="005F7DF1" w:rsidRDefault="00225D0D" w:rsidP="004F0D56">
            <w:pPr>
              <w:jc w:val="center"/>
              <w:rPr>
                <w:b/>
                <w:bCs/>
                <w:color w:val="000000"/>
                <w:szCs w:val="24"/>
              </w:rPr>
            </w:pPr>
            <w:r w:rsidRPr="005F7DF1">
              <w:rPr>
                <w:b/>
                <w:bCs/>
                <w:color w:val="000000"/>
                <w:szCs w:val="24"/>
              </w:rPr>
              <w:t>WARTOŚĆ OFERTY BRUTTO</w:t>
            </w:r>
          </w:p>
          <w:p w:rsidR="00225D0D" w:rsidRPr="005F7DF1" w:rsidRDefault="00225D0D" w:rsidP="004F0D56">
            <w:pPr>
              <w:jc w:val="center"/>
              <w:rPr>
                <w:bCs/>
                <w:color w:val="000000"/>
              </w:rPr>
            </w:pPr>
            <w:r w:rsidRPr="005F7DF1">
              <w:rPr>
                <w:b/>
                <w:bCs/>
                <w:color w:val="000000"/>
              </w:rPr>
              <w:t>(Wartość oferty netto + Kwota VAT)</w:t>
            </w:r>
          </w:p>
        </w:tc>
        <w:tc>
          <w:tcPr>
            <w:tcW w:w="6500" w:type="dxa"/>
            <w:tcBorders>
              <w:top w:val="single" w:sz="4" w:space="0" w:color="auto"/>
              <w:left w:val="nil"/>
              <w:bottom w:val="single" w:sz="4" w:space="0" w:color="auto"/>
              <w:right w:val="single" w:sz="4" w:space="0" w:color="000000"/>
            </w:tcBorders>
            <w:vAlign w:val="bottom"/>
          </w:tcPr>
          <w:p w:rsidR="00225D0D" w:rsidRPr="005F7DF1" w:rsidRDefault="00225D0D" w:rsidP="004F0D56">
            <w:pPr>
              <w:spacing w:before="240" w:line="360" w:lineRule="auto"/>
              <w:rPr>
                <w:bCs/>
                <w:i/>
                <w:iCs/>
                <w:color w:val="000000"/>
                <w:szCs w:val="24"/>
              </w:rPr>
            </w:pPr>
            <w:r w:rsidRPr="005F7DF1">
              <w:rPr>
                <w:i/>
                <w:iCs/>
                <w:color w:val="000000"/>
                <w:szCs w:val="24"/>
              </w:rPr>
              <w:t xml:space="preserve">.......................................................................................... </w:t>
            </w:r>
            <w:r w:rsidRPr="005F7DF1">
              <w:rPr>
                <w:bCs/>
                <w:i/>
                <w:iCs/>
                <w:color w:val="000000"/>
                <w:szCs w:val="24"/>
              </w:rPr>
              <w:t>złotych</w:t>
            </w:r>
          </w:p>
          <w:p w:rsidR="00225D0D" w:rsidRPr="005F7DF1" w:rsidRDefault="00225D0D" w:rsidP="004F0D56">
            <w:pPr>
              <w:spacing w:line="360" w:lineRule="auto"/>
              <w:rPr>
                <w:i/>
                <w:iCs/>
                <w:color w:val="000000"/>
                <w:szCs w:val="24"/>
              </w:rPr>
            </w:pPr>
            <w:r w:rsidRPr="005F7DF1">
              <w:rPr>
                <w:i/>
                <w:iCs/>
                <w:color w:val="000000"/>
                <w:szCs w:val="24"/>
              </w:rPr>
              <w:t>(słownie: .....................................................................................zł)</w:t>
            </w:r>
          </w:p>
        </w:tc>
      </w:tr>
    </w:tbl>
    <w:p w:rsidR="00225D0D" w:rsidRPr="005F7DF1" w:rsidRDefault="00225D0D" w:rsidP="00225D0D">
      <w:pPr>
        <w:pStyle w:val="Tekstpodstawowywcity"/>
        <w:tabs>
          <w:tab w:val="clear" w:pos="851"/>
        </w:tabs>
        <w:suppressAutoHyphens w:val="0"/>
        <w:ind w:left="0"/>
        <w:rPr>
          <w:bCs/>
          <w:color w:val="000000"/>
        </w:rPr>
      </w:pPr>
      <w:r w:rsidRPr="005F7DF1">
        <w:rPr>
          <w:bCs/>
          <w:color w:val="000000"/>
        </w:rPr>
        <w:t>zgodnie z Formularzem cenowym dla części IV</w:t>
      </w:r>
    </w:p>
    <w:p w:rsidR="00225D0D" w:rsidRPr="005F7DF1" w:rsidRDefault="00225D0D" w:rsidP="00225D0D">
      <w:pPr>
        <w:jc w:val="both"/>
        <w:rPr>
          <w:bCs/>
          <w:color w:val="000000"/>
          <w:szCs w:val="24"/>
          <w:vertAlign w:val="superscript"/>
        </w:rPr>
      </w:pPr>
      <w:r w:rsidRPr="005F7DF1">
        <w:rPr>
          <w:b/>
          <w:bCs/>
          <w:color w:val="000000"/>
          <w:szCs w:val="24"/>
        </w:rPr>
        <w:t xml:space="preserve">Gwarancja i rękojmia dla części IV: </w:t>
      </w:r>
      <w:r w:rsidRPr="005F7DF1">
        <w:rPr>
          <w:bCs/>
          <w:color w:val="000000"/>
        </w:rPr>
        <w:t>…….…………………..…..</w:t>
      </w:r>
      <w:r w:rsidRPr="005F7DF1">
        <w:rPr>
          <w:bCs/>
          <w:color w:val="000000"/>
          <w:szCs w:val="24"/>
          <w:vertAlign w:val="superscript"/>
        </w:rPr>
        <w:t>***)</w:t>
      </w:r>
    </w:p>
    <w:p w:rsidR="00225D0D" w:rsidRPr="005F7DF1" w:rsidRDefault="00225D0D" w:rsidP="00225D0D">
      <w:pPr>
        <w:suppressAutoHyphens w:val="0"/>
        <w:ind w:left="2836" w:firstLine="709"/>
        <w:jc w:val="both"/>
        <w:rPr>
          <w:b/>
          <w:bCs/>
          <w:color w:val="000000"/>
          <w:szCs w:val="24"/>
        </w:rPr>
      </w:pPr>
      <w:r w:rsidRPr="005F7DF1">
        <w:rPr>
          <w:bCs/>
          <w:color w:val="000000"/>
          <w:szCs w:val="24"/>
          <w:vertAlign w:val="superscript"/>
        </w:rPr>
        <w:t xml:space="preserve">   (podać ilość miesięcy – </w:t>
      </w:r>
      <w:r w:rsidRPr="005F7DF1">
        <w:rPr>
          <w:b/>
          <w:bCs/>
          <w:color w:val="000000"/>
          <w:szCs w:val="24"/>
          <w:vertAlign w:val="superscript"/>
        </w:rPr>
        <w:t>min. 36 miesięcy</w:t>
      </w:r>
      <w:r w:rsidRPr="005F7DF1">
        <w:rPr>
          <w:bCs/>
          <w:color w:val="000000"/>
          <w:szCs w:val="24"/>
          <w:vertAlign w:val="superscript"/>
        </w:rPr>
        <w:t>)</w:t>
      </w:r>
    </w:p>
    <w:p w:rsidR="00225D0D" w:rsidRPr="005F7DF1" w:rsidRDefault="00225D0D" w:rsidP="00225D0D">
      <w:pPr>
        <w:pStyle w:val="Tekstpodstawowywcity"/>
        <w:tabs>
          <w:tab w:val="clear" w:pos="851"/>
        </w:tabs>
        <w:suppressAutoHyphens w:val="0"/>
        <w:spacing w:before="120"/>
        <w:ind w:left="0"/>
        <w:rPr>
          <w:b/>
          <w:color w:val="000000"/>
        </w:rPr>
      </w:pPr>
      <w:r w:rsidRPr="005F7DF1">
        <w:rPr>
          <w:b/>
          <w:color w:val="000000"/>
        </w:rPr>
        <w:t>dla części V – dostawa 1.151 szt. kaset do streamerów</w:t>
      </w:r>
      <w:r w:rsidRPr="005F7DF1">
        <w:rPr>
          <w:bCs/>
          <w:color w:val="000000"/>
          <w:vertAlign w:val="superscript"/>
        </w:rPr>
        <w:t>***)</w:t>
      </w:r>
      <w:r w:rsidRPr="005F7DF1">
        <w:rPr>
          <w:b/>
          <w:color w:val="000000"/>
        </w:rPr>
        <w:t>:</w:t>
      </w:r>
    </w:p>
    <w:tbl>
      <w:tblPr>
        <w:tblW w:w="10050" w:type="dxa"/>
        <w:tblInd w:w="-45" w:type="dxa"/>
        <w:tblLayout w:type="fixed"/>
        <w:tblCellMar>
          <w:left w:w="0" w:type="dxa"/>
          <w:right w:w="0" w:type="dxa"/>
        </w:tblCellMar>
        <w:tblLook w:val="0000" w:firstRow="0" w:lastRow="0" w:firstColumn="0" w:lastColumn="0" w:noHBand="0" w:noVBand="0"/>
      </w:tblPr>
      <w:tblGrid>
        <w:gridCol w:w="3550"/>
        <w:gridCol w:w="6500"/>
      </w:tblGrid>
      <w:tr w:rsidR="00225D0D" w:rsidRPr="005F7DF1" w:rsidTr="004F0D56">
        <w:trPr>
          <w:trHeight w:val="660"/>
        </w:trPr>
        <w:tc>
          <w:tcPr>
            <w:tcW w:w="3550" w:type="dxa"/>
            <w:tcBorders>
              <w:top w:val="single" w:sz="4" w:space="0" w:color="auto"/>
              <w:left w:val="single" w:sz="4" w:space="0" w:color="auto"/>
              <w:bottom w:val="single" w:sz="4" w:space="0" w:color="auto"/>
              <w:right w:val="single" w:sz="4" w:space="0" w:color="000000"/>
            </w:tcBorders>
            <w:vAlign w:val="center"/>
          </w:tcPr>
          <w:p w:rsidR="00225D0D" w:rsidRPr="005F7DF1" w:rsidRDefault="00225D0D" w:rsidP="004F0D56">
            <w:pPr>
              <w:jc w:val="center"/>
              <w:rPr>
                <w:bCs/>
                <w:color w:val="000000"/>
                <w:szCs w:val="24"/>
              </w:rPr>
            </w:pPr>
            <w:r w:rsidRPr="005F7DF1">
              <w:rPr>
                <w:bCs/>
                <w:color w:val="000000"/>
                <w:szCs w:val="24"/>
              </w:rPr>
              <w:t>WARTOŚĆ OFERTY NETTO</w:t>
            </w:r>
          </w:p>
          <w:p w:rsidR="00225D0D" w:rsidRPr="005F7DF1" w:rsidRDefault="00225D0D" w:rsidP="004F0D56">
            <w:pPr>
              <w:jc w:val="center"/>
              <w:rPr>
                <w:bCs/>
                <w:color w:val="000000"/>
                <w:szCs w:val="24"/>
              </w:rPr>
            </w:pPr>
          </w:p>
        </w:tc>
        <w:tc>
          <w:tcPr>
            <w:tcW w:w="6500" w:type="dxa"/>
            <w:tcBorders>
              <w:top w:val="single" w:sz="4" w:space="0" w:color="auto"/>
              <w:left w:val="nil"/>
              <w:bottom w:val="single" w:sz="4" w:space="0" w:color="auto"/>
              <w:right w:val="single" w:sz="4" w:space="0" w:color="000000"/>
            </w:tcBorders>
            <w:vAlign w:val="bottom"/>
          </w:tcPr>
          <w:p w:rsidR="00225D0D" w:rsidRPr="005F7DF1" w:rsidRDefault="00225D0D" w:rsidP="004F0D56">
            <w:pPr>
              <w:spacing w:before="240" w:line="360" w:lineRule="auto"/>
              <w:rPr>
                <w:bCs/>
                <w:i/>
                <w:iCs/>
                <w:color w:val="000000"/>
                <w:szCs w:val="24"/>
              </w:rPr>
            </w:pPr>
            <w:r w:rsidRPr="005F7DF1">
              <w:rPr>
                <w:i/>
                <w:iCs/>
                <w:color w:val="000000"/>
                <w:szCs w:val="24"/>
              </w:rPr>
              <w:t xml:space="preserve">........................................................................................ </w:t>
            </w:r>
            <w:r w:rsidRPr="005F7DF1">
              <w:rPr>
                <w:bCs/>
                <w:i/>
                <w:iCs/>
                <w:color w:val="000000"/>
                <w:szCs w:val="24"/>
              </w:rPr>
              <w:t>złotych</w:t>
            </w:r>
          </w:p>
          <w:p w:rsidR="00225D0D" w:rsidRPr="005F7DF1" w:rsidRDefault="00225D0D" w:rsidP="004F0D56">
            <w:pPr>
              <w:spacing w:line="360" w:lineRule="auto"/>
              <w:rPr>
                <w:i/>
                <w:iCs/>
                <w:color w:val="000000"/>
                <w:szCs w:val="24"/>
              </w:rPr>
            </w:pPr>
            <w:r w:rsidRPr="005F7DF1">
              <w:rPr>
                <w:i/>
                <w:iCs/>
                <w:color w:val="000000"/>
                <w:szCs w:val="24"/>
              </w:rPr>
              <w:t>(słownie: ..................................................................................... zł)</w:t>
            </w:r>
          </w:p>
        </w:tc>
      </w:tr>
      <w:tr w:rsidR="00225D0D" w:rsidRPr="005F7DF1" w:rsidTr="004F0D56">
        <w:trPr>
          <w:trHeight w:val="660"/>
        </w:trPr>
        <w:tc>
          <w:tcPr>
            <w:tcW w:w="3550" w:type="dxa"/>
            <w:tcBorders>
              <w:top w:val="single" w:sz="4" w:space="0" w:color="auto"/>
              <w:left w:val="single" w:sz="4" w:space="0" w:color="auto"/>
              <w:bottom w:val="single" w:sz="4" w:space="0" w:color="auto"/>
              <w:right w:val="single" w:sz="4" w:space="0" w:color="000000"/>
            </w:tcBorders>
            <w:vAlign w:val="center"/>
          </w:tcPr>
          <w:p w:rsidR="00225D0D" w:rsidRPr="005F7DF1" w:rsidRDefault="00225D0D" w:rsidP="004F0D56">
            <w:pPr>
              <w:jc w:val="center"/>
              <w:rPr>
                <w:bCs/>
                <w:color w:val="000000"/>
                <w:szCs w:val="24"/>
              </w:rPr>
            </w:pPr>
            <w:r w:rsidRPr="005F7DF1">
              <w:rPr>
                <w:bCs/>
                <w:color w:val="000000"/>
                <w:szCs w:val="24"/>
              </w:rPr>
              <w:t>KWOTA VAT</w:t>
            </w:r>
          </w:p>
          <w:p w:rsidR="00225D0D" w:rsidRPr="005F7DF1" w:rsidRDefault="00225D0D" w:rsidP="004F0D56">
            <w:pPr>
              <w:jc w:val="center"/>
              <w:rPr>
                <w:bCs/>
                <w:color w:val="000000"/>
                <w:szCs w:val="24"/>
              </w:rPr>
            </w:pPr>
          </w:p>
        </w:tc>
        <w:tc>
          <w:tcPr>
            <w:tcW w:w="6500" w:type="dxa"/>
            <w:tcBorders>
              <w:top w:val="single" w:sz="4" w:space="0" w:color="auto"/>
              <w:left w:val="nil"/>
              <w:bottom w:val="single" w:sz="4" w:space="0" w:color="auto"/>
              <w:right w:val="single" w:sz="4" w:space="0" w:color="000000"/>
            </w:tcBorders>
            <w:vAlign w:val="bottom"/>
          </w:tcPr>
          <w:p w:rsidR="00225D0D" w:rsidRPr="005F7DF1" w:rsidRDefault="00225D0D" w:rsidP="004F0D56">
            <w:pPr>
              <w:spacing w:before="240" w:line="360" w:lineRule="auto"/>
              <w:rPr>
                <w:bCs/>
                <w:i/>
                <w:iCs/>
                <w:color w:val="000000"/>
                <w:szCs w:val="24"/>
              </w:rPr>
            </w:pPr>
            <w:r w:rsidRPr="005F7DF1">
              <w:rPr>
                <w:i/>
                <w:iCs/>
                <w:color w:val="000000"/>
                <w:szCs w:val="24"/>
              </w:rPr>
              <w:t xml:space="preserve">......................................................................................... </w:t>
            </w:r>
            <w:r w:rsidRPr="005F7DF1">
              <w:rPr>
                <w:bCs/>
                <w:i/>
                <w:iCs/>
                <w:color w:val="000000"/>
                <w:szCs w:val="24"/>
              </w:rPr>
              <w:t>złotych</w:t>
            </w:r>
          </w:p>
          <w:p w:rsidR="00225D0D" w:rsidRPr="005F7DF1" w:rsidRDefault="00225D0D" w:rsidP="004F0D56">
            <w:pPr>
              <w:spacing w:line="360" w:lineRule="auto"/>
              <w:rPr>
                <w:i/>
                <w:iCs/>
                <w:color w:val="000000"/>
                <w:szCs w:val="24"/>
              </w:rPr>
            </w:pPr>
            <w:r w:rsidRPr="005F7DF1">
              <w:rPr>
                <w:i/>
                <w:iCs/>
                <w:color w:val="000000"/>
                <w:szCs w:val="24"/>
              </w:rPr>
              <w:t>(słownie: ..................................................................................... zł)</w:t>
            </w:r>
          </w:p>
        </w:tc>
      </w:tr>
      <w:tr w:rsidR="00225D0D" w:rsidRPr="005F7DF1" w:rsidTr="004F0D56">
        <w:trPr>
          <w:trHeight w:val="600"/>
        </w:trPr>
        <w:tc>
          <w:tcPr>
            <w:tcW w:w="3550" w:type="dxa"/>
            <w:tcBorders>
              <w:top w:val="single" w:sz="4" w:space="0" w:color="auto"/>
              <w:left w:val="single" w:sz="4" w:space="0" w:color="auto"/>
              <w:bottom w:val="single" w:sz="4" w:space="0" w:color="auto"/>
              <w:right w:val="single" w:sz="4" w:space="0" w:color="000000"/>
            </w:tcBorders>
            <w:vAlign w:val="center"/>
          </w:tcPr>
          <w:p w:rsidR="00225D0D" w:rsidRPr="005F7DF1" w:rsidRDefault="00225D0D" w:rsidP="004F0D56">
            <w:pPr>
              <w:jc w:val="center"/>
              <w:rPr>
                <w:b/>
                <w:bCs/>
                <w:color w:val="000000"/>
                <w:szCs w:val="24"/>
              </w:rPr>
            </w:pPr>
            <w:r w:rsidRPr="005F7DF1">
              <w:rPr>
                <w:b/>
                <w:bCs/>
                <w:color w:val="000000"/>
                <w:szCs w:val="24"/>
              </w:rPr>
              <w:t>WARTOŚĆ OFERTY BRUTTO</w:t>
            </w:r>
          </w:p>
          <w:p w:rsidR="00225D0D" w:rsidRPr="005F7DF1" w:rsidRDefault="00225D0D" w:rsidP="004F0D56">
            <w:pPr>
              <w:jc w:val="center"/>
              <w:rPr>
                <w:bCs/>
                <w:color w:val="000000"/>
              </w:rPr>
            </w:pPr>
            <w:r w:rsidRPr="005F7DF1">
              <w:rPr>
                <w:b/>
                <w:bCs/>
                <w:color w:val="000000"/>
              </w:rPr>
              <w:lastRenderedPageBreak/>
              <w:t>(Wartość oferty netto + Kwota VAT)</w:t>
            </w:r>
          </w:p>
        </w:tc>
        <w:tc>
          <w:tcPr>
            <w:tcW w:w="6500" w:type="dxa"/>
            <w:tcBorders>
              <w:top w:val="single" w:sz="4" w:space="0" w:color="auto"/>
              <w:left w:val="nil"/>
              <w:bottom w:val="single" w:sz="4" w:space="0" w:color="auto"/>
              <w:right w:val="single" w:sz="4" w:space="0" w:color="000000"/>
            </w:tcBorders>
            <w:vAlign w:val="bottom"/>
          </w:tcPr>
          <w:p w:rsidR="00225D0D" w:rsidRPr="005F7DF1" w:rsidRDefault="00225D0D" w:rsidP="004F0D56">
            <w:pPr>
              <w:spacing w:before="240" w:line="360" w:lineRule="auto"/>
              <w:rPr>
                <w:bCs/>
                <w:i/>
                <w:iCs/>
                <w:color w:val="000000"/>
                <w:szCs w:val="24"/>
              </w:rPr>
            </w:pPr>
            <w:r w:rsidRPr="005F7DF1">
              <w:rPr>
                <w:i/>
                <w:iCs/>
                <w:color w:val="000000"/>
                <w:szCs w:val="24"/>
              </w:rPr>
              <w:lastRenderedPageBreak/>
              <w:t xml:space="preserve">.......................................................................................... </w:t>
            </w:r>
            <w:r w:rsidRPr="005F7DF1">
              <w:rPr>
                <w:bCs/>
                <w:i/>
                <w:iCs/>
                <w:color w:val="000000"/>
                <w:szCs w:val="24"/>
              </w:rPr>
              <w:t>złotych</w:t>
            </w:r>
          </w:p>
          <w:p w:rsidR="00225D0D" w:rsidRPr="005F7DF1" w:rsidRDefault="00225D0D" w:rsidP="004F0D56">
            <w:pPr>
              <w:spacing w:line="360" w:lineRule="auto"/>
              <w:rPr>
                <w:i/>
                <w:iCs/>
                <w:color w:val="000000"/>
                <w:szCs w:val="24"/>
              </w:rPr>
            </w:pPr>
            <w:r w:rsidRPr="005F7DF1">
              <w:rPr>
                <w:i/>
                <w:iCs/>
                <w:color w:val="000000"/>
                <w:szCs w:val="24"/>
              </w:rPr>
              <w:lastRenderedPageBreak/>
              <w:t>(słownie: .....................................................................................zł)</w:t>
            </w:r>
          </w:p>
        </w:tc>
      </w:tr>
    </w:tbl>
    <w:p w:rsidR="00225D0D" w:rsidRPr="005F7DF1" w:rsidRDefault="00225D0D" w:rsidP="00225D0D">
      <w:pPr>
        <w:pStyle w:val="Tekstpodstawowywcity"/>
        <w:tabs>
          <w:tab w:val="clear" w:pos="851"/>
        </w:tabs>
        <w:suppressAutoHyphens w:val="0"/>
        <w:ind w:left="0"/>
        <w:rPr>
          <w:bCs/>
          <w:color w:val="000000"/>
        </w:rPr>
      </w:pPr>
      <w:r w:rsidRPr="005F7DF1">
        <w:rPr>
          <w:bCs/>
          <w:color w:val="000000"/>
        </w:rPr>
        <w:lastRenderedPageBreak/>
        <w:t>zgodnie z Formularzem cenowym dla części V</w:t>
      </w:r>
    </w:p>
    <w:p w:rsidR="00225D0D" w:rsidRPr="005F7DF1" w:rsidRDefault="00225D0D" w:rsidP="00225D0D">
      <w:pPr>
        <w:jc w:val="both"/>
        <w:rPr>
          <w:bCs/>
          <w:color w:val="000000"/>
          <w:szCs w:val="24"/>
          <w:vertAlign w:val="superscript"/>
        </w:rPr>
      </w:pPr>
      <w:r w:rsidRPr="005F7DF1">
        <w:rPr>
          <w:b/>
          <w:bCs/>
          <w:color w:val="000000"/>
          <w:szCs w:val="24"/>
        </w:rPr>
        <w:t xml:space="preserve">Gwarancja i rękojmia dla części V: </w:t>
      </w:r>
      <w:r w:rsidRPr="005F7DF1">
        <w:rPr>
          <w:bCs/>
          <w:color w:val="000000"/>
        </w:rPr>
        <w:t>…….…………………..…..</w:t>
      </w:r>
      <w:r w:rsidRPr="005F7DF1">
        <w:rPr>
          <w:bCs/>
          <w:color w:val="000000"/>
          <w:szCs w:val="24"/>
          <w:vertAlign w:val="superscript"/>
        </w:rPr>
        <w:t>***)</w:t>
      </w:r>
    </w:p>
    <w:p w:rsidR="00225D0D" w:rsidRPr="005F7DF1" w:rsidRDefault="00225D0D" w:rsidP="00225D0D">
      <w:pPr>
        <w:suppressAutoHyphens w:val="0"/>
        <w:ind w:left="2836" w:firstLine="709"/>
        <w:jc w:val="both"/>
        <w:rPr>
          <w:b/>
          <w:bCs/>
          <w:color w:val="000000"/>
          <w:szCs w:val="24"/>
        </w:rPr>
      </w:pPr>
      <w:r w:rsidRPr="005F7DF1">
        <w:rPr>
          <w:bCs/>
          <w:color w:val="000000"/>
          <w:szCs w:val="24"/>
          <w:vertAlign w:val="superscript"/>
        </w:rPr>
        <w:t xml:space="preserve">   (podać ilość miesięcy – </w:t>
      </w:r>
      <w:r w:rsidRPr="005F7DF1">
        <w:rPr>
          <w:b/>
          <w:bCs/>
          <w:color w:val="000000"/>
          <w:szCs w:val="24"/>
          <w:vertAlign w:val="superscript"/>
        </w:rPr>
        <w:t>min. 12 miesięcy</w:t>
      </w:r>
      <w:r w:rsidRPr="005F7DF1">
        <w:rPr>
          <w:bCs/>
          <w:color w:val="000000"/>
          <w:szCs w:val="24"/>
          <w:vertAlign w:val="superscript"/>
        </w:rPr>
        <w:t>)</w:t>
      </w:r>
    </w:p>
    <w:p w:rsidR="00225D0D" w:rsidRPr="005F7DF1" w:rsidRDefault="00225D0D" w:rsidP="00225D0D">
      <w:pPr>
        <w:suppressAutoHyphens w:val="0"/>
        <w:spacing w:line="360" w:lineRule="auto"/>
        <w:jc w:val="both"/>
        <w:rPr>
          <w:b/>
          <w:bCs/>
          <w:color w:val="000000"/>
          <w:szCs w:val="24"/>
        </w:rPr>
      </w:pPr>
      <w:r w:rsidRPr="005F7DF1">
        <w:rPr>
          <w:b/>
          <w:bCs/>
          <w:color w:val="000000"/>
          <w:szCs w:val="24"/>
        </w:rPr>
        <w:t>II. Ponadto oświadczamy, że akceptujemy określone przez Zamawiającego:</w:t>
      </w:r>
    </w:p>
    <w:p w:rsidR="00225D0D" w:rsidRPr="005F7DF1" w:rsidRDefault="00225D0D" w:rsidP="00225D0D">
      <w:pPr>
        <w:suppressAutoHyphens w:val="0"/>
        <w:spacing w:line="360" w:lineRule="auto"/>
        <w:jc w:val="both"/>
        <w:rPr>
          <w:b/>
          <w:color w:val="000000"/>
          <w:szCs w:val="24"/>
        </w:rPr>
      </w:pPr>
      <w:r w:rsidRPr="005F7DF1">
        <w:rPr>
          <w:b/>
          <w:bCs/>
          <w:color w:val="000000"/>
          <w:szCs w:val="24"/>
        </w:rPr>
        <w:t>1. Warunki dostawy:</w:t>
      </w:r>
    </w:p>
    <w:p w:rsidR="00225D0D" w:rsidRPr="005F7DF1" w:rsidRDefault="00225D0D" w:rsidP="00F73747">
      <w:pPr>
        <w:numPr>
          <w:ilvl w:val="1"/>
          <w:numId w:val="7"/>
        </w:numPr>
        <w:tabs>
          <w:tab w:val="clear" w:pos="360"/>
          <w:tab w:val="num" w:pos="567"/>
          <w:tab w:val="left" w:pos="1260"/>
        </w:tabs>
        <w:suppressAutoHyphens w:val="0"/>
        <w:spacing w:line="360" w:lineRule="auto"/>
        <w:ind w:left="567" w:hanging="425"/>
        <w:jc w:val="both"/>
        <w:rPr>
          <w:color w:val="000000"/>
          <w:szCs w:val="24"/>
        </w:rPr>
      </w:pPr>
      <w:r w:rsidRPr="005F7DF1">
        <w:rPr>
          <w:color w:val="000000"/>
          <w:szCs w:val="24"/>
        </w:rPr>
        <w:t>Koszt transportu oferowanego przez nas sprzętu komputerowego i materiałów eksploatacyjnych do punktu wskazanego przez Zamawiającego w SIWZ jest wliczony w cenę oferty.</w:t>
      </w:r>
    </w:p>
    <w:p w:rsidR="00225D0D" w:rsidRPr="005F7DF1" w:rsidRDefault="00225D0D" w:rsidP="00F73747">
      <w:pPr>
        <w:numPr>
          <w:ilvl w:val="1"/>
          <w:numId w:val="7"/>
        </w:numPr>
        <w:tabs>
          <w:tab w:val="clear" w:pos="360"/>
          <w:tab w:val="num" w:pos="567"/>
          <w:tab w:val="left" w:pos="1260"/>
        </w:tabs>
        <w:suppressAutoHyphens w:val="0"/>
        <w:spacing w:line="360" w:lineRule="auto"/>
        <w:ind w:hanging="218"/>
        <w:rPr>
          <w:color w:val="000000"/>
          <w:szCs w:val="24"/>
        </w:rPr>
      </w:pPr>
      <w:r w:rsidRPr="005F7DF1">
        <w:rPr>
          <w:color w:val="000000"/>
          <w:szCs w:val="24"/>
        </w:rPr>
        <w:t>Odpowiedzialność za szkody powstałe w czasie transportu ponosi Wykonawca.</w:t>
      </w:r>
    </w:p>
    <w:p w:rsidR="00225D0D" w:rsidRDefault="00225D0D" w:rsidP="00F73747">
      <w:pPr>
        <w:numPr>
          <w:ilvl w:val="1"/>
          <w:numId w:val="7"/>
        </w:numPr>
        <w:tabs>
          <w:tab w:val="clear" w:pos="360"/>
          <w:tab w:val="num" w:pos="567"/>
          <w:tab w:val="left" w:pos="1260"/>
        </w:tabs>
        <w:suppressAutoHyphens w:val="0"/>
        <w:spacing w:line="360" w:lineRule="auto"/>
        <w:ind w:hanging="218"/>
        <w:rPr>
          <w:color w:val="000000"/>
          <w:szCs w:val="24"/>
        </w:rPr>
      </w:pPr>
      <w:r w:rsidRPr="005F7DF1">
        <w:rPr>
          <w:color w:val="000000"/>
          <w:szCs w:val="24"/>
        </w:rPr>
        <w:t>Odbiór przedmiotu zamówienia dokonuje Zamawiający w obecności Wykonawcy.</w:t>
      </w:r>
    </w:p>
    <w:p w:rsidR="00225D0D" w:rsidRPr="005F7DF1" w:rsidRDefault="00225D0D" w:rsidP="00F73747">
      <w:pPr>
        <w:numPr>
          <w:ilvl w:val="1"/>
          <w:numId w:val="7"/>
        </w:numPr>
        <w:tabs>
          <w:tab w:val="clear" w:pos="360"/>
          <w:tab w:val="num" w:pos="567"/>
          <w:tab w:val="left" w:pos="1260"/>
        </w:tabs>
        <w:suppressAutoHyphens w:val="0"/>
        <w:spacing w:line="360" w:lineRule="auto"/>
        <w:ind w:hanging="218"/>
        <w:jc w:val="both"/>
        <w:rPr>
          <w:color w:val="000000"/>
          <w:szCs w:val="24"/>
        </w:rPr>
      </w:pPr>
      <w:r>
        <w:rPr>
          <w:color w:val="000000"/>
          <w:szCs w:val="24"/>
        </w:rPr>
        <w:t>C</w:t>
      </w:r>
      <w:r w:rsidRPr="005F7DF1">
        <w:rPr>
          <w:color w:val="000000"/>
          <w:szCs w:val="24"/>
        </w:rPr>
        <w:t xml:space="preserve">ałość dostaw </w:t>
      </w:r>
      <w:r>
        <w:rPr>
          <w:color w:val="000000"/>
          <w:szCs w:val="24"/>
        </w:rPr>
        <w:t>zostanie wykonana</w:t>
      </w:r>
      <w:r w:rsidRPr="005F7DF1">
        <w:rPr>
          <w:color w:val="000000"/>
          <w:szCs w:val="24"/>
        </w:rPr>
        <w:t xml:space="preserve"> </w:t>
      </w:r>
      <w:r>
        <w:rPr>
          <w:color w:val="000000"/>
          <w:szCs w:val="24"/>
        </w:rPr>
        <w:t xml:space="preserve">maksymalnie </w:t>
      </w:r>
      <w:r w:rsidRPr="005F7DF1">
        <w:rPr>
          <w:color w:val="000000"/>
          <w:szCs w:val="24"/>
        </w:rPr>
        <w:t>w terminie 30 dni kalendarzowych od daty podpisania umowy</w:t>
      </w:r>
      <w:r>
        <w:rPr>
          <w:color w:val="000000"/>
          <w:szCs w:val="24"/>
        </w:rPr>
        <w:t>.</w:t>
      </w:r>
    </w:p>
    <w:p w:rsidR="00225D0D" w:rsidRPr="005F7DF1" w:rsidRDefault="00225D0D" w:rsidP="00F73747">
      <w:pPr>
        <w:numPr>
          <w:ilvl w:val="0"/>
          <w:numId w:val="7"/>
        </w:numPr>
        <w:tabs>
          <w:tab w:val="num" w:pos="1613"/>
        </w:tabs>
        <w:spacing w:line="360" w:lineRule="auto"/>
        <w:ind w:hanging="76"/>
        <w:jc w:val="both"/>
        <w:rPr>
          <w:b/>
          <w:color w:val="000000"/>
        </w:rPr>
      </w:pPr>
      <w:r w:rsidRPr="005F7DF1">
        <w:rPr>
          <w:b/>
          <w:color w:val="000000"/>
        </w:rPr>
        <w:t>Warunki serwisu:</w:t>
      </w:r>
    </w:p>
    <w:p w:rsidR="00225D0D" w:rsidRPr="005F7DF1" w:rsidRDefault="00225D0D" w:rsidP="00F73747">
      <w:pPr>
        <w:numPr>
          <w:ilvl w:val="1"/>
          <w:numId w:val="4"/>
        </w:numPr>
        <w:spacing w:line="360" w:lineRule="auto"/>
        <w:ind w:left="567" w:hanging="425"/>
        <w:jc w:val="both"/>
        <w:rPr>
          <w:bCs/>
          <w:color w:val="000000"/>
        </w:rPr>
      </w:pPr>
      <w:r w:rsidRPr="005F7DF1">
        <w:rPr>
          <w:bCs/>
          <w:color w:val="000000"/>
        </w:rPr>
        <w:t>Wykonawca zapewnia w okresie gwarancji i rękojmii bezpłatne usługi serwisowe na dostarczony sprzęt (w tym przeglądy gwarancyjne i konserwacja, jeśli będą wymagane).</w:t>
      </w:r>
    </w:p>
    <w:p w:rsidR="00225D0D" w:rsidRPr="005F7DF1" w:rsidRDefault="00225D0D" w:rsidP="00F73747">
      <w:pPr>
        <w:numPr>
          <w:ilvl w:val="1"/>
          <w:numId w:val="4"/>
        </w:numPr>
        <w:spacing w:line="360" w:lineRule="auto"/>
        <w:ind w:left="567" w:hanging="425"/>
        <w:jc w:val="both"/>
        <w:rPr>
          <w:color w:val="000000"/>
        </w:rPr>
      </w:pPr>
      <w:r w:rsidRPr="005F7DF1">
        <w:rPr>
          <w:color w:val="000000"/>
        </w:rPr>
        <w:t xml:space="preserve">Czas przyjazdu serwisu </w:t>
      </w:r>
      <w:r w:rsidRPr="005F7DF1">
        <w:rPr>
          <w:bCs/>
          <w:color w:val="000000"/>
        </w:rPr>
        <w:t>Wykonawcy</w:t>
      </w:r>
      <w:r w:rsidRPr="005F7DF1">
        <w:rPr>
          <w:color w:val="000000"/>
        </w:rPr>
        <w:t xml:space="preserve"> wynosi maksymalnie 8 godzin roboczych od momentu zgłoszenia awarii (faxem lub drogą elektroniczną – wzór zgłoszenia zawiera załącznik nr 2 do umowy). Godzinami roboczymi u Zamawiającego są godziny od 7.00 do 15.00 od poniedziałku do piątku, z wyjątkiem dni ustawowo wolnych od pracy.</w:t>
      </w:r>
    </w:p>
    <w:p w:rsidR="00225D0D" w:rsidRPr="005F7DF1" w:rsidRDefault="00225D0D" w:rsidP="00F73747">
      <w:pPr>
        <w:numPr>
          <w:ilvl w:val="1"/>
          <w:numId w:val="4"/>
        </w:numPr>
        <w:spacing w:line="360" w:lineRule="auto"/>
        <w:ind w:left="567" w:hanging="425"/>
        <w:jc w:val="both"/>
        <w:rPr>
          <w:color w:val="000000"/>
        </w:rPr>
      </w:pPr>
      <w:r w:rsidRPr="005F7DF1">
        <w:rPr>
          <w:color w:val="000000"/>
        </w:rPr>
        <w:t xml:space="preserve">Serwis oferowanego sprzętu prowadzony będzie w </w:t>
      </w:r>
      <w:r w:rsidRPr="005F7DF1">
        <w:rPr>
          <w:bCs/>
          <w:color w:val="000000"/>
        </w:rPr>
        <w:t xml:space="preserve">Izbie Administracji Skarbowej </w:t>
      </w:r>
      <w:r w:rsidRPr="005F7DF1">
        <w:rPr>
          <w:bCs/>
          <w:color w:val="000000"/>
        </w:rPr>
        <w:br/>
        <w:t>w Katowicach, ul. Damrota 25, 40-022 Katowice.</w:t>
      </w:r>
      <w:r w:rsidRPr="005F7DF1">
        <w:rPr>
          <w:color w:val="000000"/>
        </w:rPr>
        <w:t xml:space="preserve"> W przypadku, gdy naprawa u </w:t>
      </w:r>
      <w:r w:rsidRPr="005F7DF1">
        <w:rPr>
          <w:bCs/>
          <w:color w:val="000000"/>
        </w:rPr>
        <w:t>Zamawiającego</w:t>
      </w:r>
      <w:r w:rsidRPr="005F7DF1">
        <w:rPr>
          <w:color w:val="000000"/>
        </w:rPr>
        <w:t xml:space="preserve"> okaże się niemożliwa, naprawa sprzętu może zostać zrealizowana w serwisie </w:t>
      </w:r>
      <w:r w:rsidRPr="005F7DF1">
        <w:rPr>
          <w:bCs/>
          <w:color w:val="000000"/>
        </w:rPr>
        <w:t>Wykonawcy</w:t>
      </w:r>
      <w:r w:rsidRPr="005F7DF1">
        <w:rPr>
          <w:color w:val="000000"/>
        </w:rPr>
        <w:t>.</w:t>
      </w:r>
    </w:p>
    <w:p w:rsidR="00225D0D" w:rsidRPr="005F7DF1" w:rsidRDefault="00225D0D" w:rsidP="00F73747">
      <w:pPr>
        <w:numPr>
          <w:ilvl w:val="1"/>
          <w:numId w:val="4"/>
        </w:numPr>
        <w:spacing w:line="360" w:lineRule="auto"/>
        <w:ind w:left="567" w:hanging="425"/>
        <w:jc w:val="both"/>
        <w:rPr>
          <w:color w:val="000000"/>
        </w:rPr>
      </w:pPr>
      <w:r w:rsidRPr="005F7DF1">
        <w:rPr>
          <w:color w:val="000000"/>
        </w:rPr>
        <w:t xml:space="preserve">Dyski twarde pozostają w siedzibie Zamawiającego. Ich naprawa będzie wykonana jedynie </w:t>
      </w:r>
      <w:r w:rsidRPr="005F7DF1">
        <w:rPr>
          <w:color w:val="000000"/>
        </w:rPr>
        <w:br/>
        <w:t xml:space="preserve">w siedzibie Zamawiającego. </w:t>
      </w:r>
    </w:p>
    <w:p w:rsidR="00225D0D" w:rsidRPr="005F7DF1" w:rsidRDefault="00225D0D" w:rsidP="00F73747">
      <w:pPr>
        <w:numPr>
          <w:ilvl w:val="1"/>
          <w:numId w:val="4"/>
        </w:numPr>
        <w:spacing w:line="360" w:lineRule="auto"/>
        <w:ind w:left="567" w:hanging="425"/>
        <w:jc w:val="both"/>
        <w:rPr>
          <w:color w:val="000000"/>
        </w:rPr>
      </w:pPr>
      <w:r w:rsidRPr="005F7DF1">
        <w:rPr>
          <w:color w:val="000000"/>
        </w:rPr>
        <w:t>W przypadku uszkodzenia dysku twardego w okresie gwarancji i stwierdzenia potrzeby jego wymiany na nowy, uszkodzony dysk nie podlega zwrotowi Wykonawcy.</w:t>
      </w:r>
    </w:p>
    <w:p w:rsidR="00225D0D" w:rsidRPr="005F7DF1" w:rsidRDefault="00225D0D" w:rsidP="00F73747">
      <w:pPr>
        <w:numPr>
          <w:ilvl w:val="1"/>
          <w:numId w:val="4"/>
        </w:numPr>
        <w:spacing w:line="360" w:lineRule="auto"/>
        <w:ind w:left="567" w:hanging="425"/>
        <w:jc w:val="both"/>
        <w:rPr>
          <w:color w:val="000000"/>
        </w:rPr>
      </w:pPr>
      <w:r w:rsidRPr="005F7DF1">
        <w:rPr>
          <w:color w:val="000000"/>
        </w:rPr>
        <w:t>Czas naprawy lub wymiany sprzętu na nowy wynosi do 14 dni kalendarzowych od dnia zgłoszenia awarii.</w:t>
      </w:r>
    </w:p>
    <w:p w:rsidR="00225D0D" w:rsidRPr="005F7DF1" w:rsidRDefault="00225D0D" w:rsidP="00F73747">
      <w:pPr>
        <w:numPr>
          <w:ilvl w:val="1"/>
          <w:numId w:val="4"/>
        </w:numPr>
        <w:spacing w:line="360" w:lineRule="auto"/>
        <w:ind w:left="567" w:hanging="425"/>
        <w:jc w:val="both"/>
        <w:rPr>
          <w:color w:val="000000"/>
        </w:rPr>
      </w:pPr>
      <w:r w:rsidRPr="005F7DF1">
        <w:rPr>
          <w:color w:val="000000"/>
          <w:szCs w:val="24"/>
        </w:rPr>
        <w:t>Okres rękojmi i gwarancji zostanie przedłużony o łączną liczbę dni, w których sprzęt był wyłączony z eksploatacji, z powodu naprawy podczas trwania okresu gwarancyjnego. Liczbę tę określa się jako liczbę dni, która upłynęła między datą zgłoszenia uszkodzenia, a datą naprawy.</w:t>
      </w:r>
    </w:p>
    <w:p w:rsidR="00225D0D" w:rsidRPr="005F7DF1" w:rsidRDefault="00225D0D" w:rsidP="00F73747">
      <w:pPr>
        <w:numPr>
          <w:ilvl w:val="1"/>
          <w:numId w:val="4"/>
        </w:numPr>
        <w:spacing w:line="360" w:lineRule="auto"/>
        <w:ind w:left="567" w:hanging="425"/>
        <w:jc w:val="both"/>
        <w:rPr>
          <w:color w:val="000000"/>
        </w:rPr>
      </w:pPr>
      <w:r w:rsidRPr="005F7DF1">
        <w:rPr>
          <w:color w:val="000000"/>
        </w:rPr>
        <w:t>Każda naprawa musi być potwierdzona protokołem z naprawy (załącznik nr 4 do umowy).</w:t>
      </w:r>
    </w:p>
    <w:p w:rsidR="00225D0D" w:rsidRPr="005F7DF1" w:rsidRDefault="00225D0D" w:rsidP="00F73747">
      <w:pPr>
        <w:numPr>
          <w:ilvl w:val="1"/>
          <w:numId w:val="4"/>
        </w:numPr>
        <w:spacing w:line="360" w:lineRule="auto"/>
        <w:ind w:left="567" w:hanging="425"/>
        <w:jc w:val="both"/>
        <w:rPr>
          <w:color w:val="000000"/>
        </w:rPr>
      </w:pPr>
      <w:r w:rsidRPr="005F7DF1">
        <w:rPr>
          <w:color w:val="000000"/>
        </w:rPr>
        <w:t>Zamawiający zobowiązuje się o wszelkich wadach lub usterkach sprzętu informować Wykonawcę w ciągu 48 godzin (w czasie godzin pracy) od momentu wykrycia uszkodzenia lub niewłaściwej pracy urządzenia.</w:t>
      </w:r>
    </w:p>
    <w:p w:rsidR="00225D0D" w:rsidRPr="005F7DF1" w:rsidRDefault="00225D0D" w:rsidP="00225D0D">
      <w:pPr>
        <w:spacing w:line="360" w:lineRule="auto"/>
        <w:ind w:left="567"/>
        <w:jc w:val="both"/>
        <w:rPr>
          <w:color w:val="000000"/>
        </w:rPr>
      </w:pPr>
    </w:p>
    <w:p w:rsidR="00225D0D" w:rsidRPr="005F7DF1" w:rsidRDefault="00225D0D" w:rsidP="00F73747">
      <w:pPr>
        <w:numPr>
          <w:ilvl w:val="1"/>
          <w:numId w:val="4"/>
        </w:numPr>
        <w:spacing w:line="360" w:lineRule="auto"/>
        <w:ind w:left="567" w:hanging="425"/>
        <w:jc w:val="both"/>
        <w:rPr>
          <w:color w:val="000000"/>
        </w:rPr>
      </w:pPr>
      <w:r w:rsidRPr="005F7DF1">
        <w:rPr>
          <w:bCs/>
          <w:color w:val="000000"/>
          <w:szCs w:val="24"/>
        </w:rPr>
        <w:t>Firmą świadczącą usługę serwisu gwarancyjnego proponowanego przez naszą firmę sprzętu będzie:</w:t>
      </w:r>
    </w:p>
    <w:p w:rsidR="00225D0D" w:rsidRPr="005F7DF1" w:rsidRDefault="00225D0D" w:rsidP="00225D0D">
      <w:pPr>
        <w:tabs>
          <w:tab w:val="left" w:pos="360"/>
        </w:tabs>
        <w:spacing w:line="360" w:lineRule="auto"/>
        <w:ind w:left="567"/>
        <w:rPr>
          <w:bCs/>
          <w:color w:val="000000"/>
          <w:szCs w:val="24"/>
        </w:rPr>
      </w:pPr>
      <w:r w:rsidRPr="005F7DF1">
        <w:rPr>
          <w:b/>
          <w:color w:val="000000"/>
          <w:szCs w:val="24"/>
        </w:rPr>
        <w:lastRenderedPageBreak/>
        <w:t>dla części I</w:t>
      </w:r>
      <w:r w:rsidRPr="005F7DF1">
        <w:rPr>
          <w:bCs/>
          <w:color w:val="000000"/>
          <w:szCs w:val="24"/>
          <w:vertAlign w:val="superscript"/>
        </w:rPr>
        <w:t>***)</w:t>
      </w:r>
      <w:r w:rsidRPr="005F7DF1">
        <w:rPr>
          <w:b/>
          <w:color w:val="000000"/>
          <w:szCs w:val="24"/>
        </w:rPr>
        <w:t>:</w:t>
      </w:r>
      <w:r w:rsidRPr="005F7DF1">
        <w:rPr>
          <w:bCs/>
          <w:color w:val="000000"/>
          <w:szCs w:val="24"/>
        </w:rPr>
        <w:t xml:space="preserve"> ................................................................................................................................................................ z siedzibą w ...................................................... przy ulicy ...................................................................</w:t>
      </w:r>
    </w:p>
    <w:p w:rsidR="00225D0D" w:rsidRPr="005F7DF1" w:rsidRDefault="00225D0D" w:rsidP="00225D0D">
      <w:pPr>
        <w:tabs>
          <w:tab w:val="left" w:pos="360"/>
        </w:tabs>
        <w:spacing w:line="360" w:lineRule="auto"/>
        <w:ind w:left="567"/>
        <w:rPr>
          <w:b/>
          <w:color w:val="000000"/>
          <w:szCs w:val="24"/>
        </w:rPr>
      </w:pPr>
    </w:p>
    <w:p w:rsidR="00225D0D" w:rsidRPr="005F7DF1" w:rsidRDefault="00225D0D" w:rsidP="00225D0D">
      <w:pPr>
        <w:tabs>
          <w:tab w:val="left" w:pos="567"/>
        </w:tabs>
        <w:spacing w:line="360" w:lineRule="auto"/>
        <w:rPr>
          <w:bCs/>
          <w:color w:val="000000"/>
          <w:szCs w:val="24"/>
        </w:rPr>
      </w:pPr>
      <w:r w:rsidRPr="005F7DF1">
        <w:rPr>
          <w:b/>
          <w:color w:val="000000"/>
          <w:szCs w:val="24"/>
        </w:rPr>
        <w:tab/>
        <w:t>dla części II</w:t>
      </w:r>
      <w:r w:rsidRPr="005F7DF1">
        <w:rPr>
          <w:bCs/>
          <w:color w:val="000000"/>
          <w:szCs w:val="24"/>
          <w:vertAlign w:val="superscript"/>
        </w:rPr>
        <w:t>***)</w:t>
      </w:r>
      <w:r w:rsidRPr="005F7DF1">
        <w:rPr>
          <w:b/>
          <w:color w:val="000000"/>
          <w:szCs w:val="24"/>
        </w:rPr>
        <w:t>:</w:t>
      </w:r>
      <w:r w:rsidRPr="005F7DF1">
        <w:rPr>
          <w:bCs/>
          <w:color w:val="000000"/>
          <w:szCs w:val="24"/>
        </w:rPr>
        <w:t xml:space="preserve"> </w:t>
      </w:r>
    </w:p>
    <w:p w:rsidR="00225D0D" w:rsidRPr="005F7DF1" w:rsidRDefault="00225D0D" w:rsidP="00225D0D">
      <w:pPr>
        <w:tabs>
          <w:tab w:val="left" w:pos="567"/>
        </w:tabs>
        <w:spacing w:line="360" w:lineRule="auto"/>
        <w:ind w:left="567"/>
        <w:rPr>
          <w:bCs/>
          <w:color w:val="000000"/>
          <w:szCs w:val="24"/>
        </w:rPr>
      </w:pPr>
      <w:r w:rsidRPr="005F7DF1">
        <w:rPr>
          <w:bCs/>
          <w:color w:val="000000"/>
          <w:szCs w:val="24"/>
        </w:rPr>
        <w:t xml:space="preserve">................................................................................................................................................................ </w:t>
      </w:r>
    </w:p>
    <w:p w:rsidR="00225D0D" w:rsidRPr="005F7DF1" w:rsidRDefault="00225D0D" w:rsidP="00225D0D">
      <w:pPr>
        <w:tabs>
          <w:tab w:val="left" w:pos="567"/>
        </w:tabs>
        <w:spacing w:line="360" w:lineRule="auto"/>
        <w:ind w:left="567"/>
        <w:rPr>
          <w:bCs/>
          <w:color w:val="000000"/>
          <w:szCs w:val="24"/>
        </w:rPr>
      </w:pPr>
      <w:r w:rsidRPr="005F7DF1">
        <w:rPr>
          <w:bCs/>
          <w:color w:val="000000"/>
          <w:szCs w:val="24"/>
        </w:rPr>
        <w:t>z siedzibą w ...................................................... przy ulicy ...................................................................</w:t>
      </w:r>
    </w:p>
    <w:p w:rsidR="00225D0D" w:rsidRPr="005F7DF1" w:rsidRDefault="00225D0D" w:rsidP="00225D0D">
      <w:pPr>
        <w:tabs>
          <w:tab w:val="left" w:pos="567"/>
        </w:tabs>
        <w:spacing w:line="360" w:lineRule="auto"/>
        <w:rPr>
          <w:bCs/>
          <w:color w:val="000000"/>
          <w:szCs w:val="24"/>
        </w:rPr>
      </w:pPr>
    </w:p>
    <w:p w:rsidR="00225D0D" w:rsidRPr="005F7DF1" w:rsidRDefault="00225D0D" w:rsidP="00225D0D">
      <w:pPr>
        <w:tabs>
          <w:tab w:val="left" w:pos="567"/>
        </w:tabs>
        <w:spacing w:line="360" w:lineRule="auto"/>
        <w:ind w:left="567"/>
        <w:rPr>
          <w:bCs/>
          <w:color w:val="000000"/>
          <w:szCs w:val="24"/>
        </w:rPr>
      </w:pPr>
      <w:r w:rsidRPr="005F7DF1">
        <w:rPr>
          <w:b/>
          <w:color w:val="000000"/>
          <w:szCs w:val="24"/>
        </w:rPr>
        <w:t>dla części III</w:t>
      </w:r>
      <w:r w:rsidRPr="005F7DF1">
        <w:rPr>
          <w:bCs/>
          <w:color w:val="000000"/>
          <w:szCs w:val="24"/>
          <w:vertAlign w:val="superscript"/>
        </w:rPr>
        <w:t>***)</w:t>
      </w:r>
      <w:r w:rsidRPr="005F7DF1">
        <w:rPr>
          <w:b/>
          <w:color w:val="000000"/>
          <w:szCs w:val="24"/>
        </w:rPr>
        <w:t>:</w:t>
      </w:r>
      <w:r w:rsidRPr="005F7DF1">
        <w:rPr>
          <w:bCs/>
          <w:color w:val="000000"/>
          <w:szCs w:val="24"/>
        </w:rPr>
        <w:t xml:space="preserve"> ................................................................................................................................................................z siedzibą w ...................................................... przy ulicy ...................................................................</w:t>
      </w:r>
    </w:p>
    <w:p w:rsidR="00225D0D" w:rsidRPr="005F7DF1" w:rsidRDefault="00225D0D" w:rsidP="00225D0D">
      <w:pPr>
        <w:tabs>
          <w:tab w:val="left" w:pos="360"/>
        </w:tabs>
        <w:spacing w:line="360" w:lineRule="auto"/>
        <w:rPr>
          <w:b/>
          <w:color w:val="000000"/>
          <w:szCs w:val="24"/>
        </w:rPr>
      </w:pPr>
    </w:p>
    <w:p w:rsidR="00225D0D" w:rsidRPr="005F7DF1" w:rsidRDefault="00225D0D" w:rsidP="00225D0D">
      <w:pPr>
        <w:tabs>
          <w:tab w:val="left" w:pos="567"/>
        </w:tabs>
        <w:spacing w:line="360" w:lineRule="auto"/>
        <w:ind w:left="567"/>
        <w:rPr>
          <w:bCs/>
          <w:color w:val="000000"/>
          <w:szCs w:val="24"/>
        </w:rPr>
      </w:pPr>
      <w:r w:rsidRPr="005F7DF1">
        <w:rPr>
          <w:b/>
          <w:color w:val="000000"/>
          <w:szCs w:val="24"/>
        </w:rPr>
        <w:t>dla części IV</w:t>
      </w:r>
      <w:r w:rsidRPr="005F7DF1">
        <w:rPr>
          <w:bCs/>
          <w:color w:val="000000"/>
          <w:szCs w:val="24"/>
          <w:vertAlign w:val="superscript"/>
        </w:rPr>
        <w:t>***)</w:t>
      </w:r>
      <w:r w:rsidRPr="005F7DF1">
        <w:rPr>
          <w:b/>
          <w:color w:val="000000"/>
          <w:szCs w:val="24"/>
        </w:rPr>
        <w:t>:</w:t>
      </w:r>
      <w:r w:rsidRPr="005F7DF1">
        <w:rPr>
          <w:bCs/>
          <w:color w:val="000000"/>
          <w:szCs w:val="24"/>
        </w:rPr>
        <w:t xml:space="preserve"> ................................................................................................................................................................ z siedzibą w ...................................................... przy ulicy ...................................................................</w:t>
      </w:r>
    </w:p>
    <w:p w:rsidR="00225D0D" w:rsidRPr="005F7DF1" w:rsidRDefault="00225D0D" w:rsidP="00225D0D">
      <w:pPr>
        <w:tabs>
          <w:tab w:val="left" w:pos="360"/>
        </w:tabs>
        <w:spacing w:line="360" w:lineRule="auto"/>
        <w:rPr>
          <w:b/>
          <w:color w:val="000000"/>
          <w:szCs w:val="24"/>
        </w:rPr>
      </w:pPr>
    </w:p>
    <w:p w:rsidR="00225D0D" w:rsidRPr="005F7DF1" w:rsidRDefault="00225D0D" w:rsidP="00225D0D">
      <w:pPr>
        <w:tabs>
          <w:tab w:val="left" w:pos="567"/>
        </w:tabs>
        <w:spacing w:line="360" w:lineRule="auto"/>
        <w:ind w:left="567"/>
        <w:rPr>
          <w:bCs/>
          <w:color w:val="000000"/>
          <w:szCs w:val="24"/>
        </w:rPr>
      </w:pPr>
      <w:r w:rsidRPr="005F7DF1">
        <w:rPr>
          <w:b/>
          <w:color w:val="000000"/>
          <w:szCs w:val="24"/>
        </w:rPr>
        <w:t>dla części V</w:t>
      </w:r>
      <w:r w:rsidRPr="005F7DF1">
        <w:rPr>
          <w:bCs/>
          <w:color w:val="000000"/>
          <w:szCs w:val="24"/>
          <w:vertAlign w:val="superscript"/>
        </w:rPr>
        <w:t>***)</w:t>
      </w:r>
      <w:r w:rsidRPr="005F7DF1">
        <w:rPr>
          <w:b/>
          <w:color w:val="000000"/>
          <w:szCs w:val="24"/>
        </w:rPr>
        <w:t>:</w:t>
      </w:r>
      <w:r w:rsidRPr="005F7DF1">
        <w:rPr>
          <w:bCs/>
          <w:color w:val="000000"/>
          <w:szCs w:val="24"/>
        </w:rPr>
        <w:t xml:space="preserve"> ................................................................................................................................................................ </w:t>
      </w:r>
    </w:p>
    <w:p w:rsidR="00225D0D" w:rsidRDefault="00225D0D" w:rsidP="00225D0D">
      <w:pPr>
        <w:tabs>
          <w:tab w:val="left" w:pos="567"/>
        </w:tabs>
        <w:spacing w:line="360" w:lineRule="auto"/>
        <w:ind w:left="284"/>
        <w:rPr>
          <w:bCs/>
          <w:color w:val="000000"/>
          <w:szCs w:val="24"/>
        </w:rPr>
      </w:pPr>
      <w:r w:rsidRPr="005F7DF1">
        <w:rPr>
          <w:bCs/>
          <w:color w:val="000000"/>
          <w:szCs w:val="24"/>
        </w:rPr>
        <w:tab/>
        <w:t>z siedzibą w ...................................................... przy ulicy ...................................................................</w:t>
      </w:r>
    </w:p>
    <w:p w:rsidR="00225D0D" w:rsidRPr="005F7DF1" w:rsidRDefault="00225D0D" w:rsidP="00F73747">
      <w:pPr>
        <w:numPr>
          <w:ilvl w:val="0"/>
          <w:numId w:val="7"/>
        </w:numPr>
        <w:tabs>
          <w:tab w:val="num" w:pos="1613"/>
        </w:tabs>
        <w:spacing w:line="360" w:lineRule="auto"/>
        <w:ind w:hanging="76"/>
        <w:jc w:val="both"/>
        <w:rPr>
          <w:b/>
          <w:color w:val="000000"/>
        </w:rPr>
      </w:pPr>
      <w:r w:rsidRPr="005F7DF1">
        <w:rPr>
          <w:b/>
          <w:color w:val="000000"/>
        </w:rPr>
        <w:t>Warunki płatności:</w:t>
      </w:r>
    </w:p>
    <w:p w:rsidR="00225D0D" w:rsidRPr="005F7DF1" w:rsidRDefault="00225D0D" w:rsidP="00225D0D">
      <w:pPr>
        <w:tabs>
          <w:tab w:val="num" w:pos="1613"/>
        </w:tabs>
        <w:spacing w:line="360" w:lineRule="auto"/>
        <w:ind w:left="426"/>
        <w:jc w:val="both"/>
        <w:rPr>
          <w:bCs/>
          <w:color w:val="000000"/>
        </w:rPr>
      </w:pPr>
      <w:r w:rsidRPr="005F7DF1">
        <w:rPr>
          <w:bCs/>
          <w:color w:val="000000"/>
        </w:rPr>
        <w:t xml:space="preserve">Zapłata należności będzie realizowana przelewem na rachunek bankowy Wykonawcy do 21 dni </w:t>
      </w:r>
      <w:r w:rsidRPr="005F7DF1">
        <w:rPr>
          <w:bCs/>
          <w:color w:val="000000"/>
        </w:rPr>
        <w:br/>
        <w:t>od dnia otrzymania prawidłowo wystawionej faktury po otrzymaniu protokołu odbioru podpisanego przez obie strony.</w:t>
      </w:r>
    </w:p>
    <w:p w:rsidR="00225D0D" w:rsidRPr="005F7DF1" w:rsidRDefault="00225D0D" w:rsidP="00F73747">
      <w:pPr>
        <w:numPr>
          <w:ilvl w:val="1"/>
          <w:numId w:val="5"/>
        </w:numPr>
        <w:tabs>
          <w:tab w:val="clear" w:pos="2333"/>
          <w:tab w:val="num" w:pos="567"/>
          <w:tab w:val="left" w:pos="709"/>
        </w:tabs>
        <w:spacing w:line="360" w:lineRule="auto"/>
        <w:ind w:left="567" w:hanging="567"/>
        <w:jc w:val="both"/>
        <w:rPr>
          <w:color w:val="000000"/>
          <w:szCs w:val="24"/>
        </w:rPr>
      </w:pPr>
      <w:r w:rsidRPr="005F7DF1">
        <w:rPr>
          <w:color w:val="000000"/>
        </w:rPr>
        <w:t>Oświadczamy, że zapoznaliśmy się ze Specyfikacją Istotnych Warunków Zamówienia i nie wnosimy do niej zastrzeżeń oraz zdobyliśmy konieczne informacje do przygotowania oferty.</w:t>
      </w:r>
    </w:p>
    <w:p w:rsidR="00225D0D" w:rsidRPr="005F7DF1" w:rsidRDefault="00225D0D" w:rsidP="00F73747">
      <w:pPr>
        <w:numPr>
          <w:ilvl w:val="1"/>
          <w:numId w:val="5"/>
        </w:numPr>
        <w:tabs>
          <w:tab w:val="clear" w:pos="2333"/>
          <w:tab w:val="num" w:pos="567"/>
          <w:tab w:val="num" w:pos="862"/>
        </w:tabs>
        <w:spacing w:line="360" w:lineRule="auto"/>
        <w:ind w:left="540" w:hanging="540"/>
        <w:jc w:val="both"/>
        <w:rPr>
          <w:color w:val="000000"/>
        </w:rPr>
      </w:pPr>
      <w:r w:rsidRPr="005F7DF1">
        <w:rPr>
          <w:color w:val="000000"/>
          <w:szCs w:val="24"/>
        </w:rPr>
        <w:t xml:space="preserve">Oświadczamy, że </w:t>
      </w:r>
      <w:r w:rsidRPr="005F7DF1">
        <w:rPr>
          <w:bCs/>
          <w:color w:val="000000"/>
          <w:szCs w:val="24"/>
        </w:rPr>
        <w:t xml:space="preserve">oferowany sprzęt i materiały eksploatacyjne spełniają wszystkie wymagane parametry określone w Specyfikacji Istotnych Warunków Zamówienia. </w:t>
      </w:r>
    </w:p>
    <w:p w:rsidR="00225D0D" w:rsidRPr="005F7DF1" w:rsidRDefault="00225D0D" w:rsidP="00F73747">
      <w:pPr>
        <w:numPr>
          <w:ilvl w:val="1"/>
          <w:numId w:val="5"/>
        </w:numPr>
        <w:tabs>
          <w:tab w:val="clear" w:pos="2333"/>
          <w:tab w:val="num" w:pos="567"/>
          <w:tab w:val="num" w:pos="862"/>
        </w:tabs>
        <w:spacing w:line="360" w:lineRule="auto"/>
        <w:ind w:left="540" w:hanging="540"/>
        <w:jc w:val="both"/>
        <w:rPr>
          <w:color w:val="000000"/>
        </w:rPr>
      </w:pPr>
      <w:r w:rsidRPr="005F7DF1">
        <w:rPr>
          <w:color w:val="000000"/>
        </w:rPr>
        <w:t>Sprzęt określony w części I jest</w:t>
      </w:r>
      <w:r>
        <w:rPr>
          <w:color w:val="000000"/>
        </w:rPr>
        <w:t>***</w:t>
      </w:r>
      <w:r w:rsidRPr="005F7DF1">
        <w:rPr>
          <w:color w:val="000000"/>
        </w:rPr>
        <w:t>:</w:t>
      </w:r>
    </w:p>
    <w:p w:rsidR="00225D0D" w:rsidRPr="005F7DF1" w:rsidRDefault="00225D0D" w:rsidP="00225D0D">
      <w:pPr>
        <w:tabs>
          <w:tab w:val="num" w:pos="1253"/>
        </w:tabs>
        <w:ind w:left="539"/>
        <w:jc w:val="both"/>
        <w:rPr>
          <w:color w:val="000000"/>
          <w:vertAlign w:val="superscript"/>
        </w:rPr>
      </w:pPr>
      <w:r w:rsidRPr="005F7DF1">
        <w:rPr>
          <w:b/>
          <w:bCs/>
          <w:color w:val="000000"/>
          <w:sz w:val="40"/>
          <w:szCs w:val="40"/>
        </w:rPr>
        <w:t>□</w:t>
      </w:r>
      <w:r w:rsidRPr="005F7DF1">
        <w:rPr>
          <w:color w:val="000000"/>
        </w:rPr>
        <w:t xml:space="preserve"> używany</w:t>
      </w:r>
      <w:r w:rsidRPr="005F7DF1">
        <w:rPr>
          <w:color w:val="000000"/>
          <w:vertAlign w:val="superscript"/>
        </w:rPr>
        <w:t>*)</w:t>
      </w:r>
    </w:p>
    <w:p w:rsidR="00225D0D" w:rsidRPr="005F7DF1" w:rsidRDefault="00225D0D" w:rsidP="00225D0D">
      <w:pPr>
        <w:tabs>
          <w:tab w:val="num" w:pos="1253"/>
        </w:tabs>
        <w:ind w:left="539"/>
        <w:jc w:val="both"/>
        <w:rPr>
          <w:color w:val="000000"/>
        </w:rPr>
      </w:pPr>
      <w:r w:rsidRPr="005F7DF1">
        <w:rPr>
          <w:b/>
          <w:bCs/>
          <w:color w:val="000000"/>
          <w:sz w:val="40"/>
          <w:szCs w:val="40"/>
        </w:rPr>
        <w:t>□</w:t>
      </w:r>
      <w:r w:rsidRPr="005F7DF1">
        <w:rPr>
          <w:color w:val="000000"/>
        </w:rPr>
        <w:t xml:space="preserve"> nowy</w:t>
      </w:r>
      <w:r w:rsidRPr="005F7DF1">
        <w:rPr>
          <w:color w:val="000000"/>
          <w:vertAlign w:val="superscript"/>
        </w:rPr>
        <w:t>*)</w:t>
      </w:r>
      <w:r w:rsidRPr="005F7DF1">
        <w:rPr>
          <w:color w:val="000000"/>
        </w:rPr>
        <w:t>.</w:t>
      </w:r>
    </w:p>
    <w:p w:rsidR="00225D0D" w:rsidRPr="005F7DF1" w:rsidRDefault="00225D0D" w:rsidP="00F73747">
      <w:pPr>
        <w:numPr>
          <w:ilvl w:val="1"/>
          <w:numId w:val="5"/>
        </w:numPr>
        <w:tabs>
          <w:tab w:val="clear" w:pos="2333"/>
          <w:tab w:val="num" w:pos="567"/>
          <w:tab w:val="num" w:pos="862"/>
        </w:tabs>
        <w:spacing w:line="360" w:lineRule="auto"/>
        <w:ind w:left="540" w:hanging="540"/>
        <w:jc w:val="both"/>
        <w:rPr>
          <w:color w:val="000000"/>
        </w:rPr>
      </w:pPr>
      <w:r w:rsidRPr="005F7DF1">
        <w:rPr>
          <w:bCs/>
          <w:color w:val="000000"/>
          <w:szCs w:val="24"/>
        </w:rPr>
        <w:t>Sprzęt i materiały eksploatacyjne określone w części II, III, IV, V są fabrycznie nowe, kompletne, nieużywane, nieregenerowane i nienaprawiane</w:t>
      </w:r>
      <w:r>
        <w:rPr>
          <w:bCs/>
          <w:color w:val="000000"/>
          <w:szCs w:val="24"/>
        </w:rPr>
        <w:t xml:space="preserve"> </w:t>
      </w:r>
      <w:r w:rsidRPr="005F7DF1">
        <w:rPr>
          <w:color w:val="000000"/>
        </w:rPr>
        <w:t xml:space="preserve">nie podlegał ponownej obróbce oraz </w:t>
      </w:r>
      <w:r>
        <w:rPr>
          <w:color w:val="000000"/>
        </w:rPr>
        <w:t xml:space="preserve">jest w </w:t>
      </w:r>
      <w:r w:rsidRPr="005F7DF1">
        <w:rPr>
          <w:color w:val="000000"/>
        </w:rPr>
        <w:t>jednolitej konfiguracji w danym rodzaju sprzętu</w:t>
      </w:r>
      <w:r w:rsidRPr="005F7DF1">
        <w:rPr>
          <w:bCs/>
          <w:color w:val="000000"/>
          <w:szCs w:val="24"/>
        </w:rPr>
        <w:t>. Zaoferowany sprzęt komputerowy oznakowany symbolem CE.</w:t>
      </w:r>
      <w:r>
        <w:rPr>
          <w:bCs/>
          <w:color w:val="000000"/>
          <w:szCs w:val="24"/>
        </w:rPr>
        <w:t xml:space="preserve"> </w:t>
      </w:r>
    </w:p>
    <w:p w:rsidR="00225D0D" w:rsidRPr="005F7DF1" w:rsidRDefault="00225D0D" w:rsidP="00225D0D">
      <w:pPr>
        <w:tabs>
          <w:tab w:val="num" w:pos="1253"/>
        </w:tabs>
        <w:spacing w:line="360" w:lineRule="auto"/>
        <w:ind w:left="540"/>
        <w:jc w:val="both"/>
        <w:rPr>
          <w:color w:val="000000"/>
        </w:rPr>
      </w:pPr>
    </w:p>
    <w:p w:rsidR="00225D0D" w:rsidRPr="005F7DF1" w:rsidRDefault="00225D0D" w:rsidP="00F73747">
      <w:pPr>
        <w:numPr>
          <w:ilvl w:val="1"/>
          <w:numId w:val="5"/>
        </w:numPr>
        <w:tabs>
          <w:tab w:val="clear" w:pos="2333"/>
          <w:tab w:val="num" w:pos="567"/>
          <w:tab w:val="num" w:pos="862"/>
        </w:tabs>
        <w:spacing w:line="360" w:lineRule="auto"/>
        <w:ind w:left="540" w:hanging="540"/>
        <w:jc w:val="both"/>
        <w:rPr>
          <w:iCs/>
          <w:color w:val="000000"/>
        </w:rPr>
      </w:pPr>
      <w:r w:rsidRPr="005F7DF1">
        <w:rPr>
          <w:color w:val="000000"/>
        </w:rPr>
        <w:t>Oświadczamy, że uważamy się za związanych niniejszą ofertą na czas wskazany w Specyfikacji Istotnych Warunków Zamówienia.</w:t>
      </w:r>
    </w:p>
    <w:p w:rsidR="00225D0D" w:rsidRPr="005F7DF1" w:rsidRDefault="00225D0D" w:rsidP="00F73747">
      <w:pPr>
        <w:numPr>
          <w:ilvl w:val="1"/>
          <w:numId w:val="5"/>
        </w:numPr>
        <w:tabs>
          <w:tab w:val="clear" w:pos="2333"/>
          <w:tab w:val="num" w:pos="567"/>
          <w:tab w:val="num" w:pos="862"/>
        </w:tabs>
        <w:spacing w:line="360" w:lineRule="auto"/>
        <w:ind w:left="540" w:hanging="540"/>
        <w:jc w:val="both"/>
        <w:rPr>
          <w:iCs/>
          <w:color w:val="000000"/>
        </w:rPr>
      </w:pPr>
      <w:r w:rsidRPr="005F7DF1">
        <w:rPr>
          <w:iCs/>
          <w:color w:val="000000"/>
        </w:rPr>
        <w:lastRenderedPageBreak/>
        <w:t>Oświadczamy, że zawarty w SIWZ projekt umowy (Załącznik nr 6</w:t>
      </w:r>
      <w:r>
        <w:rPr>
          <w:iCs/>
          <w:color w:val="000000"/>
        </w:rPr>
        <w:t>/I, 6/II</w:t>
      </w:r>
      <w:r w:rsidRPr="005F7DF1">
        <w:rPr>
          <w:iCs/>
          <w:color w:val="000000"/>
        </w:rPr>
        <w:t xml:space="preserve"> do SIWZ</w:t>
      </w:r>
      <w:r>
        <w:rPr>
          <w:iCs/>
          <w:color w:val="000000"/>
        </w:rPr>
        <w:t>****</w:t>
      </w:r>
      <w:r w:rsidRPr="005F7DF1">
        <w:rPr>
          <w:iCs/>
          <w:color w:val="000000"/>
        </w:rPr>
        <w:t xml:space="preserve">) na zakup sprzętu komputerowego i materiałów eksploatacyjnych został przez nas zaakceptowany i zobowiązujemy się w przypadku wyboru naszej oferty do zawarcia umowy na podanych warunkach. </w:t>
      </w:r>
    </w:p>
    <w:p w:rsidR="00225D0D" w:rsidRPr="005F7DF1" w:rsidRDefault="00225D0D" w:rsidP="00F73747">
      <w:pPr>
        <w:numPr>
          <w:ilvl w:val="1"/>
          <w:numId w:val="5"/>
        </w:numPr>
        <w:tabs>
          <w:tab w:val="clear" w:pos="2333"/>
          <w:tab w:val="num" w:pos="567"/>
          <w:tab w:val="num" w:pos="862"/>
        </w:tabs>
        <w:spacing w:line="360" w:lineRule="auto"/>
        <w:ind w:left="567" w:hanging="567"/>
        <w:jc w:val="both"/>
        <w:rPr>
          <w:color w:val="000000"/>
        </w:rPr>
      </w:pPr>
      <w:r w:rsidRPr="005F7DF1">
        <w:rPr>
          <w:bCs/>
          <w:color w:val="000000"/>
        </w:rPr>
        <w:t>Oświadczamy, że oferta cenowa została opracowana zgodnie z wymaganiami Zamawiającego określonymi w SIWZ.</w:t>
      </w:r>
    </w:p>
    <w:p w:rsidR="00225D0D" w:rsidRPr="005F7DF1" w:rsidRDefault="00225D0D" w:rsidP="00F73747">
      <w:pPr>
        <w:numPr>
          <w:ilvl w:val="1"/>
          <w:numId w:val="5"/>
        </w:numPr>
        <w:tabs>
          <w:tab w:val="clear" w:pos="2333"/>
          <w:tab w:val="num" w:pos="567"/>
          <w:tab w:val="num" w:pos="862"/>
        </w:tabs>
        <w:spacing w:before="120" w:line="360" w:lineRule="auto"/>
        <w:ind w:left="567" w:hanging="567"/>
        <w:jc w:val="both"/>
        <w:rPr>
          <w:color w:val="000000"/>
        </w:rPr>
      </w:pPr>
      <w:r w:rsidRPr="005F7DF1">
        <w:rPr>
          <w:color w:val="000000"/>
        </w:rPr>
        <w:t>Oświadczamy, że podane w ofercie ceny nie będą podlegać zmianie i waloryzacji.</w:t>
      </w:r>
    </w:p>
    <w:p w:rsidR="00225D0D" w:rsidRPr="005F7DF1" w:rsidRDefault="00225D0D" w:rsidP="00F73747">
      <w:pPr>
        <w:numPr>
          <w:ilvl w:val="1"/>
          <w:numId w:val="5"/>
        </w:numPr>
        <w:tabs>
          <w:tab w:val="clear" w:pos="2333"/>
          <w:tab w:val="num" w:pos="567"/>
          <w:tab w:val="num" w:pos="862"/>
        </w:tabs>
        <w:spacing w:before="120" w:line="360" w:lineRule="auto"/>
        <w:ind w:left="567" w:hanging="567"/>
        <w:jc w:val="both"/>
        <w:rPr>
          <w:color w:val="000000"/>
        </w:rPr>
      </w:pPr>
      <w:r w:rsidRPr="005F7DF1">
        <w:rPr>
          <w:color w:val="000000"/>
        </w:rPr>
        <w:t>Oświadczamy, że: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1"/>
        <w:gridCol w:w="2129"/>
      </w:tblGrid>
      <w:tr w:rsidR="00225D0D" w:rsidRPr="005F7DF1" w:rsidTr="004F0D56">
        <w:tc>
          <w:tcPr>
            <w:tcW w:w="7654" w:type="dxa"/>
            <w:shd w:val="clear" w:color="auto" w:fill="auto"/>
            <w:vAlign w:val="center"/>
          </w:tcPr>
          <w:p w:rsidR="00225D0D" w:rsidRPr="005F7DF1" w:rsidRDefault="00225D0D" w:rsidP="004F0D56">
            <w:pPr>
              <w:tabs>
                <w:tab w:val="left" w:pos="1260"/>
              </w:tabs>
              <w:suppressAutoHyphens w:val="0"/>
              <w:jc w:val="both"/>
              <w:rPr>
                <w:color w:val="000000"/>
                <w:szCs w:val="24"/>
              </w:rPr>
            </w:pPr>
            <w:r w:rsidRPr="005F7DF1">
              <w:rPr>
                <w:color w:val="000000"/>
                <w:szCs w:val="24"/>
              </w:rPr>
              <w:t>W przypadku wyboru naszej oferty przy realizacji przedmiotu zamówienia minimum jedna osoba będzie zatrudniona na podstawie umowy o pracę</w:t>
            </w:r>
          </w:p>
        </w:tc>
        <w:tc>
          <w:tcPr>
            <w:tcW w:w="2156" w:type="dxa"/>
            <w:shd w:val="clear" w:color="auto" w:fill="auto"/>
          </w:tcPr>
          <w:p w:rsidR="00225D0D" w:rsidRPr="005F7DF1" w:rsidRDefault="00225D0D" w:rsidP="004F0D56">
            <w:pPr>
              <w:spacing w:line="360" w:lineRule="auto"/>
              <w:ind w:right="57"/>
              <w:jc w:val="center"/>
              <w:rPr>
                <w:b/>
                <w:bCs/>
                <w:color w:val="000000"/>
                <w:sz w:val="40"/>
                <w:szCs w:val="40"/>
                <w:vertAlign w:val="superscript"/>
              </w:rPr>
            </w:pPr>
            <w:r w:rsidRPr="005F7DF1">
              <w:rPr>
                <w:b/>
                <w:bCs/>
                <w:color w:val="000000"/>
                <w:sz w:val="40"/>
                <w:szCs w:val="40"/>
              </w:rPr>
              <w:t>□*)</w:t>
            </w:r>
          </w:p>
        </w:tc>
      </w:tr>
      <w:tr w:rsidR="00225D0D" w:rsidRPr="005F7DF1" w:rsidTr="004F0D56">
        <w:tc>
          <w:tcPr>
            <w:tcW w:w="7654" w:type="dxa"/>
            <w:shd w:val="clear" w:color="auto" w:fill="auto"/>
            <w:vAlign w:val="center"/>
          </w:tcPr>
          <w:p w:rsidR="00225D0D" w:rsidRPr="005F7DF1" w:rsidRDefault="00225D0D" w:rsidP="004F0D56">
            <w:pPr>
              <w:rPr>
                <w:color w:val="000000"/>
                <w:szCs w:val="24"/>
              </w:rPr>
            </w:pPr>
            <w:r w:rsidRPr="005F7DF1">
              <w:rPr>
                <w:color w:val="000000"/>
                <w:szCs w:val="24"/>
              </w:rPr>
              <w:t>Prowadzę jednoosobową działalność gospodarczą (nie zatrudniam pracowników)</w:t>
            </w:r>
          </w:p>
        </w:tc>
        <w:tc>
          <w:tcPr>
            <w:tcW w:w="2156" w:type="dxa"/>
            <w:shd w:val="clear" w:color="auto" w:fill="auto"/>
          </w:tcPr>
          <w:p w:rsidR="00225D0D" w:rsidRPr="005F7DF1" w:rsidRDefault="00225D0D" w:rsidP="004F0D56">
            <w:pPr>
              <w:spacing w:line="360" w:lineRule="auto"/>
              <w:ind w:right="57"/>
              <w:jc w:val="center"/>
              <w:rPr>
                <w:b/>
                <w:bCs/>
                <w:color w:val="000000"/>
                <w:sz w:val="40"/>
                <w:szCs w:val="40"/>
                <w:vertAlign w:val="superscript"/>
              </w:rPr>
            </w:pPr>
            <w:r w:rsidRPr="005F7DF1">
              <w:rPr>
                <w:b/>
                <w:bCs/>
                <w:color w:val="000000"/>
                <w:sz w:val="40"/>
                <w:szCs w:val="40"/>
              </w:rPr>
              <w:t>□*)</w:t>
            </w:r>
          </w:p>
        </w:tc>
      </w:tr>
    </w:tbl>
    <w:p w:rsidR="00225D0D" w:rsidRPr="005F7DF1" w:rsidRDefault="00225D0D" w:rsidP="00225D0D">
      <w:pPr>
        <w:tabs>
          <w:tab w:val="left" w:pos="540"/>
        </w:tabs>
        <w:spacing w:before="120" w:line="360" w:lineRule="auto"/>
        <w:jc w:val="both"/>
        <w:rPr>
          <w:b/>
          <w:color w:val="000000"/>
          <w:sz w:val="20"/>
        </w:rPr>
      </w:pPr>
    </w:p>
    <w:p w:rsidR="00225D0D" w:rsidRPr="005F7DF1" w:rsidRDefault="00225D0D" w:rsidP="00F73747">
      <w:pPr>
        <w:numPr>
          <w:ilvl w:val="1"/>
          <w:numId w:val="5"/>
        </w:numPr>
        <w:tabs>
          <w:tab w:val="left" w:pos="540"/>
        </w:tabs>
        <w:spacing w:before="120" w:line="360" w:lineRule="auto"/>
        <w:ind w:hanging="2333"/>
        <w:jc w:val="both"/>
        <w:rPr>
          <w:b/>
          <w:color w:val="000000"/>
        </w:rPr>
      </w:pPr>
      <w:r w:rsidRPr="005F7DF1">
        <w:rPr>
          <w:color w:val="000000"/>
        </w:rPr>
        <w:t>Oświadczamy, że</w:t>
      </w:r>
      <w:r w:rsidRPr="005F7DF1">
        <w:rPr>
          <w:b/>
          <w:color w:val="000000"/>
        </w:rPr>
        <w:t>:</w:t>
      </w:r>
    </w:p>
    <w:p w:rsidR="00225D0D" w:rsidRPr="005F7DF1" w:rsidRDefault="00225D0D" w:rsidP="00F73747">
      <w:pPr>
        <w:numPr>
          <w:ilvl w:val="0"/>
          <w:numId w:val="2"/>
        </w:numPr>
        <w:tabs>
          <w:tab w:val="clear" w:pos="1253"/>
        </w:tabs>
        <w:ind w:left="993" w:right="-34" w:hanging="426"/>
        <w:jc w:val="both"/>
        <w:rPr>
          <w:color w:val="000000"/>
        </w:rPr>
      </w:pPr>
      <w:r w:rsidRPr="005F7DF1">
        <w:rPr>
          <w:color w:val="000000"/>
        </w:rPr>
        <w:t>przedmiot zamówienia zrealizujemy sami w całości *)</w:t>
      </w:r>
    </w:p>
    <w:p w:rsidR="00225D0D" w:rsidRPr="005F7DF1" w:rsidRDefault="00225D0D" w:rsidP="00F73747">
      <w:pPr>
        <w:numPr>
          <w:ilvl w:val="0"/>
          <w:numId w:val="2"/>
        </w:numPr>
        <w:tabs>
          <w:tab w:val="clear" w:pos="1253"/>
        </w:tabs>
        <w:ind w:left="993" w:right="-34" w:hanging="426"/>
        <w:jc w:val="both"/>
        <w:rPr>
          <w:color w:val="000000"/>
          <w:szCs w:val="24"/>
        </w:rPr>
      </w:pPr>
      <w:r w:rsidRPr="005F7DF1">
        <w:rPr>
          <w:color w:val="000000"/>
        </w:rPr>
        <w:t xml:space="preserve">realizację przedmiotu zamówienia zamierzamy powierzyć podwykonawcom w całości </w:t>
      </w:r>
      <w:r w:rsidRPr="005F7DF1">
        <w:rPr>
          <w:color w:val="000000"/>
          <w:szCs w:val="22"/>
        </w:rPr>
        <w:t>*)</w:t>
      </w:r>
    </w:p>
    <w:p w:rsidR="00225D0D" w:rsidRPr="005F7DF1" w:rsidRDefault="00225D0D" w:rsidP="00F73747">
      <w:pPr>
        <w:numPr>
          <w:ilvl w:val="0"/>
          <w:numId w:val="2"/>
        </w:numPr>
        <w:tabs>
          <w:tab w:val="clear" w:pos="1253"/>
        </w:tabs>
        <w:spacing w:after="120"/>
        <w:ind w:left="993" w:right="-34" w:hanging="426"/>
        <w:jc w:val="both"/>
        <w:rPr>
          <w:color w:val="000000"/>
          <w:szCs w:val="24"/>
        </w:rPr>
      </w:pPr>
      <w:r w:rsidRPr="005F7DF1">
        <w:rPr>
          <w:color w:val="000000"/>
          <w:szCs w:val="24"/>
        </w:rPr>
        <w:t>realizację przedmiotu zamówienia zamierzamy powierzyć podwykonawcom w wymienionym poniżej zakresie*):</w:t>
      </w:r>
    </w:p>
    <w:p w:rsidR="00225D0D" w:rsidRPr="005F7DF1" w:rsidRDefault="00225D0D" w:rsidP="00225D0D">
      <w:pPr>
        <w:spacing w:after="120"/>
        <w:ind w:left="709" w:right="-34"/>
        <w:jc w:val="both"/>
        <w:rPr>
          <w:color w:val="000000"/>
          <w:szCs w:val="24"/>
        </w:rPr>
      </w:pPr>
      <w:r w:rsidRPr="005F7DF1">
        <w:rPr>
          <w:color w:val="000000"/>
          <w:szCs w:val="24"/>
        </w:rPr>
        <w:t>…………………………………………………………………………………………………</w:t>
      </w:r>
    </w:p>
    <w:p w:rsidR="00225D0D" w:rsidRPr="005F7DF1" w:rsidRDefault="00225D0D" w:rsidP="00225D0D">
      <w:pPr>
        <w:spacing w:after="120"/>
        <w:ind w:left="709" w:right="-34"/>
        <w:jc w:val="both"/>
        <w:rPr>
          <w:color w:val="000000"/>
        </w:rPr>
      </w:pPr>
      <w:r w:rsidRPr="005F7DF1">
        <w:rPr>
          <w:color w:val="000000"/>
          <w:szCs w:val="24"/>
        </w:rPr>
        <w:t>…………………………………………....................................................................................**)</w:t>
      </w:r>
    </w:p>
    <w:p w:rsidR="00225D0D" w:rsidRPr="005F7DF1" w:rsidRDefault="00225D0D" w:rsidP="00225D0D">
      <w:pPr>
        <w:spacing w:before="120" w:line="360" w:lineRule="auto"/>
        <w:ind w:left="567"/>
        <w:jc w:val="both"/>
        <w:rPr>
          <w:b/>
          <w:color w:val="000000"/>
        </w:rPr>
      </w:pPr>
      <w:r w:rsidRPr="005F7DF1">
        <w:rPr>
          <w:color w:val="000000"/>
        </w:rPr>
        <w:t>Pod groźbą odpowiedzialności karnej oświadczamy, że załączone do oferty dokumenty opisują stan faktyczny i prawny, aktualny na dzień otwarcia ofert (art. 297 k.k.).</w:t>
      </w:r>
    </w:p>
    <w:p w:rsidR="00225D0D" w:rsidRPr="005F7DF1" w:rsidRDefault="00225D0D" w:rsidP="00225D0D">
      <w:pPr>
        <w:spacing w:line="360" w:lineRule="auto"/>
        <w:jc w:val="both"/>
        <w:rPr>
          <w:b/>
          <w:color w:val="000000"/>
        </w:rPr>
      </w:pPr>
    </w:p>
    <w:p w:rsidR="00225D0D" w:rsidRPr="005F7DF1" w:rsidRDefault="00225D0D" w:rsidP="00225D0D">
      <w:pPr>
        <w:spacing w:line="360" w:lineRule="auto"/>
        <w:jc w:val="both"/>
        <w:rPr>
          <w:color w:val="000000"/>
        </w:rPr>
      </w:pPr>
      <w:r w:rsidRPr="005F7DF1">
        <w:rPr>
          <w:b/>
          <w:color w:val="000000"/>
        </w:rPr>
        <w:t>Do oferty załączamy następujące dokumenty:</w:t>
      </w:r>
    </w:p>
    <w:p w:rsidR="00225D0D" w:rsidRPr="005F7DF1" w:rsidRDefault="00225D0D" w:rsidP="00F73747">
      <w:pPr>
        <w:numPr>
          <w:ilvl w:val="0"/>
          <w:numId w:val="3"/>
        </w:numPr>
        <w:spacing w:after="120" w:line="360" w:lineRule="auto"/>
        <w:ind w:left="658" w:hanging="357"/>
        <w:jc w:val="both"/>
        <w:rPr>
          <w:color w:val="000000"/>
        </w:rPr>
      </w:pPr>
      <w:r w:rsidRPr="005F7DF1">
        <w:rPr>
          <w:color w:val="000000"/>
        </w:rPr>
        <w:t>……………………………………………………………………………………………</w:t>
      </w:r>
    </w:p>
    <w:p w:rsidR="00225D0D" w:rsidRPr="005F7DF1" w:rsidRDefault="00225D0D" w:rsidP="00F73747">
      <w:pPr>
        <w:numPr>
          <w:ilvl w:val="0"/>
          <w:numId w:val="3"/>
        </w:numPr>
        <w:spacing w:after="120" w:line="360" w:lineRule="auto"/>
        <w:ind w:left="658" w:hanging="357"/>
        <w:jc w:val="both"/>
        <w:rPr>
          <w:color w:val="000000"/>
        </w:rPr>
      </w:pPr>
      <w:r w:rsidRPr="005F7DF1">
        <w:rPr>
          <w:color w:val="000000"/>
        </w:rPr>
        <w:t>……………………………………………………………………………………………</w:t>
      </w:r>
    </w:p>
    <w:p w:rsidR="00225D0D" w:rsidRPr="005F7DF1" w:rsidRDefault="00225D0D" w:rsidP="00F73747">
      <w:pPr>
        <w:numPr>
          <w:ilvl w:val="0"/>
          <w:numId w:val="3"/>
        </w:numPr>
        <w:spacing w:after="120" w:line="360" w:lineRule="auto"/>
        <w:ind w:left="658" w:hanging="357"/>
        <w:jc w:val="both"/>
        <w:rPr>
          <w:color w:val="000000"/>
        </w:rPr>
      </w:pPr>
      <w:r w:rsidRPr="005F7DF1">
        <w:rPr>
          <w:color w:val="000000"/>
        </w:rPr>
        <w:t>……………………………………………………………………………………………</w:t>
      </w:r>
    </w:p>
    <w:p w:rsidR="00225D0D" w:rsidRPr="005F7DF1" w:rsidRDefault="00225D0D" w:rsidP="00F73747">
      <w:pPr>
        <w:numPr>
          <w:ilvl w:val="0"/>
          <w:numId w:val="3"/>
        </w:numPr>
        <w:spacing w:after="120" w:line="360" w:lineRule="auto"/>
        <w:ind w:left="658" w:hanging="357"/>
        <w:jc w:val="both"/>
        <w:rPr>
          <w:color w:val="000000"/>
        </w:rPr>
      </w:pPr>
      <w:r w:rsidRPr="005F7DF1">
        <w:rPr>
          <w:color w:val="000000"/>
        </w:rPr>
        <w:t>……………………………………………………………………………………………</w:t>
      </w:r>
    </w:p>
    <w:p w:rsidR="00225D0D" w:rsidRPr="005F7DF1" w:rsidRDefault="00225D0D" w:rsidP="00F73747">
      <w:pPr>
        <w:numPr>
          <w:ilvl w:val="0"/>
          <w:numId w:val="3"/>
        </w:numPr>
        <w:spacing w:after="120" w:line="360" w:lineRule="auto"/>
        <w:ind w:left="658" w:hanging="357"/>
        <w:jc w:val="both"/>
        <w:rPr>
          <w:color w:val="000000"/>
        </w:rPr>
      </w:pPr>
      <w:r w:rsidRPr="005F7DF1">
        <w:rPr>
          <w:color w:val="000000"/>
        </w:rPr>
        <w:t>……………………………………………………………………………………………</w:t>
      </w:r>
    </w:p>
    <w:tbl>
      <w:tblPr>
        <w:tblW w:w="0" w:type="auto"/>
        <w:tblInd w:w="-5" w:type="dxa"/>
        <w:tblLayout w:type="fixed"/>
        <w:tblCellMar>
          <w:left w:w="70" w:type="dxa"/>
          <w:right w:w="70" w:type="dxa"/>
        </w:tblCellMar>
        <w:tblLook w:val="0000" w:firstRow="0" w:lastRow="0" w:firstColumn="0" w:lastColumn="0" w:noHBand="0" w:noVBand="0"/>
      </w:tblPr>
      <w:tblGrid>
        <w:gridCol w:w="9649"/>
      </w:tblGrid>
      <w:tr w:rsidR="00225D0D" w:rsidRPr="005F7DF1" w:rsidTr="004F0D56">
        <w:trPr>
          <w:trHeight w:val="852"/>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225D0D" w:rsidRPr="005F7DF1" w:rsidRDefault="00225D0D" w:rsidP="004F0D56">
            <w:pPr>
              <w:spacing w:line="360" w:lineRule="auto"/>
              <w:jc w:val="both"/>
              <w:rPr>
                <w:color w:val="000000"/>
                <w:szCs w:val="18"/>
              </w:rPr>
            </w:pPr>
            <w:r w:rsidRPr="005F7DF1">
              <w:rPr>
                <w:b/>
                <w:bCs/>
                <w:color w:val="000000"/>
              </w:rPr>
              <w:t>Imię i nazwisko osoby upoważnionej do kontaktu z Zamawiającym</w:t>
            </w:r>
            <w:r w:rsidRPr="005F7DF1">
              <w:rPr>
                <w:color w:val="000000"/>
              </w:rPr>
              <w:t>:</w:t>
            </w:r>
          </w:p>
          <w:p w:rsidR="00225D0D" w:rsidRPr="005F7DF1" w:rsidRDefault="00225D0D" w:rsidP="004F0D56">
            <w:pPr>
              <w:spacing w:line="360" w:lineRule="auto"/>
              <w:jc w:val="both"/>
              <w:rPr>
                <w:color w:val="000000"/>
                <w:lang w:val="de-DE"/>
              </w:rPr>
            </w:pPr>
            <w:r w:rsidRPr="005F7DF1">
              <w:rPr>
                <w:color w:val="000000"/>
                <w:szCs w:val="18"/>
                <w:lang w:val="de-DE"/>
              </w:rPr>
              <w:t xml:space="preserve">................................................................................ </w:t>
            </w:r>
            <w:r w:rsidRPr="005F7DF1">
              <w:rPr>
                <w:b/>
                <w:bCs/>
                <w:color w:val="000000"/>
                <w:szCs w:val="18"/>
                <w:lang w:val="de-DE"/>
              </w:rPr>
              <w:t>nr telefonu</w:t>
            </w:r>
            <w:r w:rsidRPr="005F7DF1">
              <w:rPr>
                <w:color w:val="000000"/>
                <w:szCs w:val="18"/>
                <w:lang w:val="de-DE"/>
              </w:rPr>
              <w:t xml:space="preserve"> ......................................................... </w:t>
            </w:r>
            <w:r w:rsidRPr="005F7DF1">
              <w:rPr>
                <w:b/>
                <w:bCs/>
                <w:color w:val="000000"/>
                <w:szCs w:val="18"/>
                <w:lang w:val="de-DE"/>
              </w:rPr>
              <w:t xml:space="preserve">nr faksu </w:t>
            </w:r>
            <w:r w:rsidRPr="005F7DF1">
              <w:rPr>
                <w:color w:val="000000"/>
                <w:szCs w:val="18"/>
                <w:lang w:val="de-DE"/>
              </w:rPr>
              <w:t xml:space="preserve">...................................................... </w:t>
            </w:r>
            <w:r w:rsidRPr="005F7DF1">
              <w:rPr>
                <w:b/>
                <w:bCs/>
                <w:color w:val="000000"/>
                <w:szCs w:val="18"/>
                <w:lang w:val="de-DE"/>
              </w:rPr>
              <w:t xml:space="preserve">e-mail </w:t>
            </w:r>
            <w:r w:rsidRPr="005F7DF1">
              <w:rPr>
                <w:color w:val="000000"/>
                <w:szCs w:val="18"/>
                <w:lang w:val="de-DE"/>
              </w:rPr>
              <w:t xml:space="preserve">............................................................................ </w:t>
            </w:r>
          </w:p>
        </w:tc>
      </w:tr>
    </w:tbl>
    <w:p w:rsidR="00225D0D" w:rsidRPr="005F7DF1" w:rsidRDefault="00225D0D" w:rsidP="00225D0D">
      <w:pPr>
        <w:jc w:val="both"/>
        <w:rPr>
          <w:color w:val="000000"/>
          <w:sz w:val="16"/>
          <w:szCs w:val="16"/>
          <w:lang w:val="de-DE"/>
        </w:rPr>
      </w:pPr>
    </w:p>
    <w:tbl>
      <w:tblPr>
        <w:tblW w:w="0" w:type="auto"/>
        <w:tblInd w:w="-5" w:type="dxa"/>
        <w:tblLayout w:type="fixed"/>
        <w:tblCellMar>
          <w:left w:w="70" w:type="dxa"/>
          <w:right w:w="70" w:type="dxa"/>
        </w:tblCellMar>
        <w:tblLook w:val="0000" w:firstRow="0" w:lastRow="0" w:firstColumn="0" w:lastColumn="0" w:noHBand="0" w:noVBand="0"/>
      </w:tblPr>
      <w:tblGrid>
        <w:gridCol w:w="9649"/>
      </w:tblGrid>
      <w:tr w:rsidR="00225D0D" w:rsidRPr="005F7DF1" w:rsidTr="004F0D56">
        <w:trPr>
          <w:trHeight w:val="1126"/>
        </w:trPr>
        <w:tc>
          <w:tcPr>
            <w:tcW w:w="9649" w:type="dxa"/>
            <w:tcBorders>
              <w:top w:val="single" w:sz="4" w:space="0" w:color="000000"/>
              <w:left w:val="single" w:sz="4" w:space="0" w:color="000000"/>
              <w:bottom w:val="single" w:sz="4" w:space="0" w:color="000000"/>
              <w:right w:val="single" w:sz="4" w:space="0" w:color="000000"/>
            </w:tcBorders>
            <w:shd w:val="clear" w:color="auto" w:fill="auto"/>
          </w:tcPr>
          <w:p w:rsidR="00225D0D" w:rsidRPr="005F7DF1" w:rsidRDefault="00225D0D" w:rsidP="004F0D56">
            <w:pPr>
              <w:spacing w:line="360" w:lineRule="auto"/>
              <w:jc w:val="both"/>
              <w:rPr>
                <w:b/>
                <w:bCs/>
                <w:color w:val="000000"/>
                <w:szCs w:val="18"/>
              </w:rPr>
            </w:pPr>
            <w:r w:rsidRPr="005F7DF1">
              <w:rPr>
                <w:b/>
                <w:bCs/>
                <w:color w:val="000000"/>
              </w:rPr>
              <w:t>Adres do korespondencji - wypełnić jeżeli jest inny niż na pieczęci firmowej</w:t>
            </w:r>
            <w:r w:rsidRPr="005F7DF1">
              <w:rPr>
                <w:color w:val="000000"/>
              </w:rPr>
              <w:t>:</w:t>
            </w:r>
          </w:p>
          <w:p w:rsidR="00225D0D" w:rsidRPr="005F7DF1" w:rsidRDefault="00225D0D" w:rsidP="004F0D56">
            <w:pPr>
              <w:spacing w:line="360" w:lineRule="auto"/>
              <w:jc w:val="both"/>
              <w:rPr>
                <w:b/>
                <w:bCs/>
                <w:color w:val="000000"/>
                <w:szCs w:val="18"/>
              </w:rPr>
            </w:pPr>
            <w:r w:rsidRPr="005F7DF1">
              <w:rPr>
                <w:b/>
                <w:bCs/>
                <w:color w:val="000000"/>
                <w:szCs w:val="18"/>
              </w:rPr>
              <w:t>kod</w:t>
            </w:r>
            <w:r w:rsidRPr="005F7DF1">
              <w:rPr>
                <w:color w:val="000000"/>
                <w:szCs w:val="18"/>
              </w:rPr>
              <w:t xml:space="preserve"> ......................................................... </w:t>
            </w:r>
            <w:r w:rsidRPr="005F7DF1">
              <w:rPr>
                <w:b/>
                <w:bCs/>
                <w:color w:val="000000"/>
                <w:szCs w:val="18"/>
              </w:rPr>
              <w:t xml:space="preserve">miasto </w:t>
            </w:r>
            <w:r w:rsidRPr="005F7DF1">
              <w:rPr>
                <w:color w:val="000000"/>
                <w:szCs w:val="18"/>
              </w:rPr>
              <w:t>..............................................................................</w:t>
            </w:r>
          </w:p>
          <w:p w:rsidR="00225D0D" w:rsidRPr="005F7DF1" w:rsidRDefault="00225D0D" w:rsidP="004F0D56">
            <w:pPr>
              <w:spacing w:line="360" w:lineRule="auto"/>
              <w:jc w:val="both"/>
              <w:rPr>
                <w:color w:val="000000"/>
              </w:rPr>
            </w:pPr>
            <w:r w:rsidRPr="005F7DF1">
              <w:rPr>
                <w:b/>
                <w:bCs/>
                <w:color w:val="000000"/>
                <w:szCs w:val="18"/>
              </w:rPr>
              <w:t xml:space="preserve">ulica nr </w:t>
            </w:r>
            <w:r w:rsidRPr="005F7DF1">
              <w:rPr>
                <w:color w:val="000000"/>
                <w:szCs w:val="18"/>
              </w:rPr>
              <w:t xml:space="preserve">.................................................................... </w:t>
            </w:r>
          </w:p>
        </w:tc>
      </w:tr>
    </w:tbl>
    <w:p w:rsidR="00225D0D" w:rsidRPr="005F7DF1" w:rsidRDefault="00225D0D" w:rsidP="00225D0D">
      <w:pPr>
        <w:jc w:val="both"/>
        <w:rPr>
          <w:color w:val="000000"/>
        </w:rPr>
      </w:pPr>
    </w:p>
    <w:p w:rsidR="00225D0D" w:rsidRPr="005F7DF1" w:rsidRDefault="00225D0D" w:rsidP="00225D0D">
      <w:pPr>
        <w:jc w:val="both"/>
        <w:rPr>
          <w:color w:val="000000"/>
        </w:rPr>
      </w:pPr>
      <w:r w:rsidRPr="005F7DF1">
        <w:rPr>
          <w:color w:val="000000"/>
        </w:rPr>
        <w:lastRenderedPageBreak/>
        <w:t>Powyższy numer faksu i adres poczty elektronicznej posłużą do przekazywania informacji w postępowaniu przetargowym (w tym do przekazania zawiadomienia o wyborze oferty).</w:t>
      </w:r>
    </w:p>
    <w:p w:rsidR="00225D0D" w:rsidRPr="005F7DF1" w:rsidRDefault="00225D0D" w:rsidP="00225D0D">
      <w:pPr>
        <w:jc w:val="both"/>
        <w:rPr>
          <w:color w:val="000000"/>
        </w:rPr>
      </w:pPr>
    </w:p>
    <w:p w:rsidR="00225D0D" w:rsidRPr="005F7DF1" w:rsidRDefault="00225D0D" w:rsidP="00225D0D">
      <w:pPr>
        <w:spacing w:line="480" w:lineRule="auto"/>
        <w:rPr>
          <w:iCs/>
          <w:color w:val="000000"/>
          <w:szCs w:val="24"/>
        </w:rPr>
      </w:pPr>
      <w:r w:rsidRPr="005F7DF1">
        <w:rPr>
          <w:b/>
          <w:iCs/>
          <w:color w:val="000000"/>
          <w:szCs w:val="24"/>
        </w:rPr>
        <w:t>Forma wniesienia wadium.</w:t>
      </w:r>
    </w:p>
    <w:p w:rsidR="00225D0D" w:rsidRPr="005F7DF1" w:rsidRDefault="00225D0D" w:rsidP="00225D0D">
      <w:pPr>
        <w:spacing w:line="360" w:lineRule="auto"/>
        <w:rPr>
          <w:iCs/>
          <w:color w:val="000000"/>
          <w:szCs w:val="24"/>
        </w:rPr>
      </w:pPr>
      <w:r w:rsidRPr="005F7DF1">
        <w:rPr>
          <w:iCs/>
          <w:color w:val="000000"/>
          <w:szCs w:val="24"/>
        </w:rPr>
        <w:t>W dniu …………………………….….wniesiono wadium w kwocie: ………………………........……..  w formie ………………………………………………………...</w:t>
      </w:r>
    </w:p>
    <w:p w:rsidR="00225D0D" w:rsidRPr="005F7DF1" w:rsidRDefault="00225D0D" w:rsidP="00225D0D">
      <w:pPr>
        <w:spacing w:line="480" w:lineRule="auto"/>
        <w:rPr>
          <w:iCs/>
          <w:color w:val="000000"/>
          <w:szCs w:val="24"/>
        </w:rPr>
      </w:pPr>
      <w:r w:rsidRPr="005F7DF1">
        <w:rPr>
          <w:b/>
          <w:iCs/>
          <w:color w:val="000000"/>
          <w:szCs w:val="24"/>
        </w:rPr>
        <w:t>Wskazujemy nr konta bankowego, na które należy zwrócić wadium:</w:t>
      </w:r>
    </w:p>
    <w:p w:rsidR="00225D0D" w:rsidRPr="005F7DF1" w:rsidRDefault="00225D0D" w:rsidP="00225D0D">
      <w:pPr>
        <w:rPr>
          <w:iCs/>
          <w:color w:val="000000"/>
          <w:szCs w:val="24"/>
          <w:vertAlign w:val="superscript"/>
        </w:rPr>
      </w:pPr>
      <w:r w:rsidRPr="005F7DF1">
        <w:rPr>
          <w:iCs/>
          <w:color w:val="000000"/>
          <w:szCs w:val="24"/>
        </w:rPr>
        <w:t>………….......................................................................................................................................</w:t>
      </w:r>
    </w:p>
    <w:p w:rsidR="00225D0D" w:rsidRPr="005F7DF1" w:rsidRDefault="00225D0D" w:rsidP="00225D0D">
      <w:pPr>
        <w:ind w:left="357"/>
        <w:jc w:val="center"/>
        <w:rPr>
          <w:b/>
          <w:color w:val="000000"/>
        </w:rPr>
      </w:pPr>
      <w:r w:rsidRPr="005F7DF1">
        <w:rPr>
          <w:iCs/>
          <w:color w:val="000000"/>
          <w:szCs w:val="24"/>
          <w:vertAlign w:val="superscript"/>
        </w:rPr>
        <w:t>/wypełnia Wykonawca, który wniósł wadium w formie pieniężnej/</w:t>
      </w:r>
    </w:p>
    <w:p w:rsidR="00225D0D" w:rsidRPr="005F7DF1" w:rsidRDefault="00225D0D" w:rsidP="00225D0D">
      <w:pPr>
        <w:spacing w:line="360" w:lineRule="auto"/>
        <w:rPr>
          <w:b/>
          <w:color w:val="000000"/>
        </w:rPr>
      </w:pPr>
    </w:p>
    <w:p w:rsidR="00225D0D" w:rsidRPr="005F7DF1" w:rsidRDefault="00225D0D" w:rsidP="00225D0D">
      <w:pPr>
        <w:spacing w:line="360" w:lineRule="auto"/>
        <w:rPr>
          <w:color w:val="000000"/>
        </w:rPr>
      </w:pPr>
      <w:r w:rsidRPr="005F7DF1">
        <w:rPr>
          <w:b/>
          <w:color w:val="000000"/>
        </w:rPr>
        <w:t>UWAGA:</w:t>
      </w:r>
    </w:p>
    <w:p w:rsidR="00225D0D" w:rsidRPr="005F7DF1" w:rsidRDefault="00225D0D" w:rsidP="00225D0D">
      <w:pPr>
        <w:spacing w:line="360" w:lineRule="auto"/>
        <w:rPr>
          <w:color w:val="000000"/>
        </w:rPr>
      </w:pPr>
      <w:r w:rsidRPr="005F7DF1">
        <w:rPr>
          <w:color w:val="000000"/>
        </w:rPr>
        <w:t xml:space="preserve">W przypadku nie wskazania przez Wykonawcę numeru konta, na które należy zwrócić środki pieniężne Zamawiający zwróci je na konto, z którego zostały wpłacone. </w:t>
      </w:r>
    </w:p>
    <w:p w:rsidR="00225D0D" w:rsidRPr="005F7DF1" w:rsidRDefault="00225D0D" w:rsidP="00225D0D">
      <w:pPr>
        <w:spacing w:line="360" w:lineRule="auto"/>
        <w:rPr>
          <w:color w:val="000000"/>
        </w:rPr>
      </w:pPr>
      <w:r w:rsidRPr="005F7DF1">
        <w:rPr>
          <w:color w:val="000000"/>
        </w:rPr>
        <w:t>Zamawiający nie ponosi odpowiedzialności za zwrot wadium w przypadku podania przez Wykonawcę błędnego numeru konta.</w:t>
      </w:r>
    </w:p>
    <w:p w:rsidR="00225D0D" w:rsidRPr="005F7DF1" w:rsidRDefault="00225D0D" w:rsidP="00225D0D">
      <w:pPr>
        <w:tabs>
          <w:tab w:val="left" w:pos="4536"/>
        </w:tabs>
        <w:rPr>
          <w:color w:val="000000"/>
        </w:rPr>
      </w:pPr>
    </w:p>
    <w:p w:rsidR="00225D0D" w:rsidRPr="005F7DF1" w:rsidRDefault="00225D0D" w:rsidP="00225D0D">
      <w:pPr>
        <w:tabs>
          <w:tab w:val="left" w:pos="4536"/>
        </w:tabs>
        <w:rPr>
          <w:color w:val="000000"/>
        </w:rPr>
      </w:pPr>
    </w:p>
    <w:p w:rsidR="00225D0D" w:rsidRPr="005F7DF1" w:rsidRDefault="00225D0D" w:rsidP="00225D0D">
      <w:pPr>
        <w:tabs>
          <w:tab w:val="left" w:pos="4536"/>
        </w:tabs>
        <w:rPr>
          <w:i/>
          <w:color w:val="000000"/>
        </w:rPr>
      </w:pPr>
      <w:r w:rsidRPr="005F7DF1">
        <w:rPr>
          <w:color w:val="000000"/>
        </w:rPr>
        <w:t>Miejscowość ……………, dnia ………….2017 r.      ……</w:t>
      </w:r>
      <w:r w:rsidRPr="005F7DF1">
        <w:rPr>
          <w:color w:val="000000"/>
          <w:szCs w:val="24"/>
        </w:rPr>
        <w:t>………….........................................................</w:t>
      </w:r>
    </w:p>
    <w:p w:rsidR="00225D0D" w:rsidRPr="005F7DF1" w:rsidRDefault="00225D0D" w:rsidP="00225D0D">
      <w:pPr>
        <w:tabs>
          <w:tab w:val="left" w:pos="4536"/>
        </w:tabs>
        <w:ind w:left="4536"/>
        <w:jc w:val="center"/>
        <w:rPr>
          <w:i/>
          <w:color w:val="000000"/>
          <w:sz w:val="20"/>
        </w:rPr>
      </w:pPr>
      <w:r w:rsidRPr="005F7DF1">
        <w:rPr>
          <w:i/>
          <w:color w:val="000000"/>
          <w:sz w:val="20"/>
        </w:rPr>
        <w:t xml:space="preserve">          podpisy osób uprawnionych do reprezentowania Wykonawcy</w:t>
      </w: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i/>
          <w:color w:val="000000"/>
          <w:sz w:val="18"/>
          <w:szCs w:val="18"/>
        </w:rPr>
      </w:pPr>
      <w:r w:rsidRPr="005F7DF1">
        <w:rPr>
          <w:i/>
          <w:color w:val="000000"/>
          <w:sz w:val="18"/>
          <w:szCs w:val="18"/>
        </w:rPr>
        <w:t>*) zaznaczyć właściwe</w:t>
      </w:r>
    </w:p>
    <w:p w:rsidR="00225D0D" w:rsidRPr="005F7DF1" w:rsidRDefault="00225D0D" w:rsidP="00225D0D">
      <w:pPr>
        <w:rPr>
          <w:i/>
          <w:color w:val="000000"/>
          <w:sz w:val="18"/>
          <w:szCs w:val="18"/>
        </w:rPr>
      </w:pPr>
      <w:r w:rsidRPr="005F7DF1">
        <w:rPr>
          <w:i/>
          <w:color w:val="000000"/>
          <w:sz w:val="18"/>
          <w:szCs w:val="18"/>
        </w:rPr>
        <w:t>**) wpisać zakres</w:t>
      </w:r>
    </w:p>
    <w:p w:rsidR="00225D0D" w:rsidRDefault="00225D0D" w:rsidP="00225D0D">
      <w:pPr>
        <w:jc w:val="both"/>
        <w:rPr>
          <w:i/>
          <w:color w:val="000000"/>
          <w:sz w:val="18"/>
          <w:szCs w:val="18"/>
        </w:rPr>
      </w:pPr>
      <w:bookmarkStart w:id="5" w:name="_DV_M4307"/>
      <w:bookmarkStart w:id="6" w:name="_DV_M4308"/>
      <w:bookmarkStart w:id="7" w:name="_DV_M4309"/>
      <w:bookmarkStart w:id="8" w:name="_DV_M4310"/>
      <w:bookmarkStart w:id="9" w:name="_DV_M4311"/>
      <w:bookmarkStart w:id="10" w:name="_DV_M4312"/>
      <w:bookmarkEnd w:id="5"/>
      <w:bookmarkEnd w:id="6"/>
      <w:bookmarkEnd w:id="7"/>
      <w:bookmarkEnd w:id="8"/>
      <w:bookmarkEnd w:id="9"/>
      <w:bookmarkEnd w:id="10"/>
      <w:r w:rsidRPr="005F7DF1">
        <w:rPr>
          <w:i/>
          <w:color w:val="000000"/>
          <w:sz w:val="18"/>
          <w:szCs w:val="18"/>
        </w:rPr>
        <w:t>***) wypełnić dla oferowanych części</w:t>
      </w:r>
    </w:p>
    <w:p w:rsidR="00225D0D" w:rsidRPr="005F7DF1" w:rsidRDefault="00225D0D" w:rsidP="00225D0D">
      <w:pPr>
        <w:jc w:val="both"/>
        <w:rPr>
          <w:i/>
          <w:color w:val="000000"/>
          <w:sz w:val="18"/>
          <w:szCs w:val="18"/>
        </w:rPr>
      </w:pPr>
      <w:r>
        <w:rPr>
          <w:i/>
          <w:color w:val="000000"/>
          <w:sz w:val="18"/>
          <w:szCs w:val="18"/>
        </w:rPr>
        <w:t>****) niewłaściwe skreślić</w:t>
      </w:r>
    </w:p>
    <w:p w:rsidR="00225D0D" w:rsidRPr="005F7DF1" w:rsidRDefault="00225D0D" w:rsidP="00225D0D">
      <w:pPr>
        <w:spacing w:line="360" w:lineRule="auto"/>
        <w:rPr>
          <w:color w:val="000000"/>
        </w:rPr>
      </w:pPr>
      <w:r w:rsidRPr="005F7DF1">
        <w:rPr>
          <w:b/>
          <w:i/>
          <w:color w:val="000000"/>
        </w:rPr>
        <w:br w:type="page"/>
      </w:r>
      <w:r w:rsidRPr="005F7DF1">
        <w:rPr>
          <w:b/>
          <w:i/>
          <w:color w:val="000000"/>
        </w:rPr>
        <w:lastRenderedPageBreak/>
        <w:t>ZKP-2/2017</w:t>
      </w:r>
      <w:r w:rsidRPr="005F7DF1">
        <w:rPr>
          <w:b/>
          <w:i/>
          <w:color w:val="000000"/>
          <w:szCs w:val="24"/>
        </w:rPr>
        <w:tab/>
        <w:t xml:space="preserve">                       </w:t>
      </w:r>
      <w:r w:rsidRPr="005F7DF1">
        <w:rPr>
          <w:b/>
          <w:bCs/>
          <w:i/>
          <w:iCs/>
          <w:color w:val="000000"/>
          <w:szCs w:val="24"/>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t>Załącznik nr 2 do SIWZ</w:t>
      </w:r>
    </w:p>
    <w:p w:rsidR="00225D0D" w:rsidRPr="005F7DF1" w:rsidRDefault="00225D0D" w:rsidP="00225D0D">
      <w:pPr>
        <w:pStyle w:val="Annexetitre"/>
        <w:rPr>
          <w:rFonts w:ascii="Arial" w:hAnsi="Arial" w:cs="Arial"/>
          <w:caps/>
          <w:color w:val="000000"/>
          <w:sz w:val="20"/>
          <w:szCs w:val="20"/>
          <w:u w:val="none"/>
        </w:rPr>
      </w:pPr>
    </w:p>
    <w:p w:rsidR="00225D0D" w:rsidRPr="005F7DF1" w:rsidRDefault="00225D0D" w:rsidP="00225D0D">
      <w:pPr>
        <w:pStyle w:val="Annexetitre"/>
        <w:rPr>
          <w:caps/>
          <w:color w:val="000000"/>
          <w:sz w:val="20"/>
          <w:szCs w:val="20"/>
          <w:u w:val="none"/>
        </w:rPr>
      </w:pPr>
      <w:r w:rsidRPr="005F7DF1">
        <w:rPr>
          <w:caps/>
          <w:color w:val="000000"/>
          <w:sz w:val="20"/>
          <w:szCs w:val="20"/>
          <w:u w:val="none"/>
        </w:rPr>
        <w:t>Standardowy formularz jednolitego europejskiego dokumentu zamówienia</w:t>
      </w:r>
    </w:p>
    <w:p w:rsidR="00225D0D" w:rsidRPr="005F7DF1" w:rsidRDefault="00225D0D" w:rsidP="00225D0D">
      <w:pPr>
        <w:pStyle w:val="ChapterTitle"/>
        <w:rPr>
          <w:color w:val="000000"/>
          <w:sz w:val="20"/>
          <w:szCs w:val="20"/>
        </w:rPr>
      </w:pPr>
      <w:r w:rsidRPr="005F7DF1">
        <w:rPr>
          <w:color w:val="000000"/>
          <w:sz w:val="20"/>
          <w:szCs w:val="20"/>
        </w:rPr>
        <w:t>Część I: Informacje dotyczące postępowania o udzielenie zamówienia oraz instytucji zamawiającej lub podmiotu zamawiającego</w:t>
      </w:r>
    </w:p>
    <w:p w:rsidR="00225D0D" w:rsidRPr="005F7DF1" w:rsidRDefault="00225D0D" w:rsidP="00225D0D">
      <w:pPr>
        <w:pBdr>
          <w:top w:val="single" w:sz="4" w:space="1" w:color="auto"/>
          <w:left w:val="single" w:sz="4" w:space="4" w:color="auto"/>
          <w:bottom w:val="single" w:sz="4" w:space="1" w:color="auto"/>
          <w:right w:val="single" w:sz="4" w:space="4" w:color="auto"/>
        </w:pBdr>
        <w:shd w:val="clear" w:color="auto" w:fill="BFBFBF"/>
        <w:rPr>
          <w:b/>
          <w:color w:val="000000"/>
          <w:sz w:val="20"/>
        </w:rPr>
      </w:pPr>
      <w:r w:rsidRPr="005F7DF1">
        <w:rPr>
          <w:color w:val="000000"/>
          <w:w w:val="0"/>
          <w:sz w:val="20"/>
        </w:rPr>
        <w:t xml:space="preserve"> </w:t>
      </w:r>
      <w:r w:rsidRPr="005F7DF1">
        <w:rPr>
          <w:b/>
          <w:i/>
          <w:color w:val="000000"/>
          <w:w w:val="0"/>
          <w:sz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F7DF1">
        <w:rPr>
          <w:rStyle w:val="Odwoanieprzypisudolnego"/>
          <w:b/>
          <w:i/>
          <w:color w:val="000000"/>
          <w:w w:val="0"/>
          <w:sz w:val="20"/>
        </w:rPr>
        <w:footnoteReference w:id="1"/>
      </w:r>
      <w:r w:rsidRPr="005F7DF1">
        <w:rPr>
          <w:b/>
          <w:i/>
          <w:color w:val="000000"/>
          <w:w w:val="0"/>
          <w:sz w:val="20"/>
        </w:rPr>
        <w:t>.</w:t>
      </w:r>
      <w:r w:rsidRPr="005F7DF1">
        <w:rPr>
          <w:b/>
          <w:color w:val="000000"/>
          <w:w w:val="0"/>
          <w:sz w:val="20"/>
        </w:rPr>
        <w:t xml:space="preserve"> </w:t>
      </w:r>
      <w:r w:rsidRPr="005F7DF1">
        <w:rPr>
          <w:b/>
          <w:color w:val="000000"/>
          <w:sz w:val="20"/>
        </w:rPr>
        <w:t>Adres publikacyjny stosownego ogłoszenia</w:t>
      </w:r>
      <w:r w:rsidRPr="005F7DF1">
        <w:rPr>
          <w:rStyle w:val="Odwoanieprzypisudolnego"/>
          <w:b/>
          <w:i/>
          <w:color w:val="000000"/>
          <w:sz w:val="20"/>
        </w:rPr>
        <w:footnoteReference w:id="2"/>
      </w:r>
      <w:r w:rsidRPr="005F7DF1">
        <w:rPr>
          <w:b/>
          <w:color w:val="000000"/>
          <w:sz w:val="20"/>
        </w:rPr>
        <w:t xml:space="preserve"> w Dzienniku Urzędowym Unii Europejskiej:</w:t>
      </w:r>
    </w:p>
    <w:p w:rsidR="00225D0D" w:rsidRPr="00225D0D" w:rsidRDefault="00225D0D" w:rsidP="00225D0D">
      <w:pPr>
        <w:pBdr>
          <w:top w:val="single" w:sz="4" w:space="1" w:color="auto"/>
          <w:left w:val="single" w:sz="4" w:space="4" w:color="auto"/>
          <w:bottom w:val="single" w:sz="4" w:space="1" w:color="auto"/>
          <w:right w:val="single" w:sz="4" w:space="4" w:color="auto"/>
        </w:pBdr>
        <w:shd w:val="clear" w:color="auto" w:fill="BFBFBF"/>
        <w:rPr>
          <w:b/>
          <w:color w:val="000000"/>
          <w:sz w:val="20"/>
        </w:rPr>
      </w:pPr>
      <w:r w:rsidRPr="00225D0D">
        <w:rPr>
          <w:b/>
          <w:color w:val="000000"/>
          <w:sz w:val="20"/>
        </w:rPr>
        <w:t>Dz.U. UE S numer ………., data .... -02-2017r., strona …………..</w:t>
      </w:r>
    </w:p>
    <w:p w:rsidR="00225D0D" w:rsidRPr="005F7DF1" w:rsidRDefault="00225D0D" w:rsidP="00225D0D">
      <w:pPr>
        <w:pBdr>
          <w:top w:val="single" w:sz="4" w:space="1" w:color="auto"/>
          <w:left w:val="single" w:sz="4" w:space="4" w:color="auto"/>
          <w:bottom w:val="single" w:sz="4" w:space="1" w:color="auto"/>
          <w:right w:val="single" w:sz="4" w:space="4" w:color="auto"/>
        </w:pBdr>
        <w:shd w:val="clear" w:color="auto" w:fill="BFBFBF"/>
        <w:rPr>
          <w:b/>
          <w:color w:val="000000"/>
          <w:sz w:val="20"/>
        </w:rPr>
      </w:pPr>
      <w:r w:rsidRPr="005F7DF1">
        <w:rPr>
          <w:b/>
          <w:color w:val="000000"/>
          <w:sz w:val="20"/>
        </w:rPr>
        <w:t>Numer ogłoszenia w Dz.U. S: [ ][ ][ ][ ]/S [ ][ ][ ]–[ ][ ][ ][ ][ ][ ][ ]</w:t>
      </w:r>
    </w:p>
    <w:p w:rsidR="00225D0D" w:rsidRPr="005F7DF1" w:rsidRDefault="00225D0D" w:rsidP="00225D0D">
      <w:pPr>
        <w:pBdr>
          <w:top w:val="single" w:sz="4" w:space="1" w:color="auto"/>
          <w:left w:val="single" w:sz="4" w:space="4" w:color="auto"/>
          <w:bottom w:val="single" w:sz="4" w:space="1" w:color="auto"/>
          <w:right w:val="single" w:sz="4" w:space="4" w:color="auto"/>
        </w:pBdr>
        <w:shd w:val="clear" w:color="auto" w:fill="BFBFBF"/>
        <w:rPr>
          <w:b/>
          <w:color w:val="000000"/>
          <w:sz w:val="20"/>
        </w:rPr>
      </w:pPr>
      <w:r w:rsidRPr="005F7DF1">
        <w:rPr>
          <w:b/>
          <w:color w:val="000000"/>
          <w:w w:val="0"/>
          <w:sz w:val="20"/>
        </w:rPr>
        <w:t>Jeżeli nie opublikowano zaproszenia do ubiegania się o zamówienie w Dz.U., instytucja zamawiająca lub podmiot zamawiający muszą wypełnić informacje umożliwiające jednoznaczne zidentyfikowanie postępowania o udzielenie zamówienia:</w:t>
      </w:r>
    </w:p>
    <w:p w:rsidR="00225D0D" w:rsidRPr="005F7DF1" w:rsidRDefault="00225D0D" w:rsidP="00225D0D">
      <w:pPr>
        <w:pBdr>
          <w:top w:val="single" w:sz="4" w:space="1" w:color="auto"/>
          <w:left w:val="single" w:sz="4" w:space="4" w:color="auto"/>
          <w:bottom w:val="single" w:sz="4" w:space="1" w:color="auto"/>
          <w:right w:val="single" w:sz="4" w:space="4" w:color="auto"/>
        </w:pBdr>
        <w:shd w:val="clear" w:color="auto" w:fill="BFBFBF"/>
        <w:rPr>
          <w:b/>
          <w:color w:val="000000"/>
          <w:sz w:val="20"/>
        </w:rPr>
      </w:pPr>
      <w:r w:rsidRPr="005F7DF1">
        <w:rPr>
          <w:b/>
          <w:color w:val="000000"/>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25D0D" w:rsidRPr="005F7DF1" w:rsidRDefault="00225D0D" w:rsidP="00225D0D">
      <w:pPr>
        <w:pStyle w:val="SectionTitle"/>
        <w:rPr>
          <w:b w:val="0"/>
          <w:color w:val="000000"/>
          <w:sz w:val="20"/>
          <w:szCs w:val="20"/>
        </w:rPr>
      </w:pPr>
      <w:r w:rsidRPr="005F7DF1">
        <w:rPr>
          <w:b w:val="0"/>
          <w:color w:val="000000"/>
          <w:sz w:val="20"/>
          <w:szCs w:val="20"/>
        </w:rPr>
        <w:t>Informacje na temat postępowania o udzielenie zamówienia</w:t>
      </w:r>
    </w:p>
    <w:p w:rsidR="00225D0D" w:rsidRPr="005F7DF1" w:rsidRDefault="00225D0D" w:rsidP="00225D0D">
      <w:pPr>
        <w:pBdr>
          <w:top w:val="single" w:sz="4" w:space="1" w:color="auto"/>
          <w:left w:val="single" w:sz="4" w:space="4" w:color="auto"/>
          <w:bottom w:val="single" w:sz="4" w:space="1" w:color="auto"/>
          <w:right w:val="single" w:sz="4" w:space="6" w:color="auto"/>
        </w:pBdr>
        <w:shd w:val="clear" w:color="auto" w:fill="BFBFBF"/>
        <w:rPr>
          <w:color w:val="000000"/>
          <w:sz w:val="20"/>
        </w:rPr>
      </w:pPr>
      <w:r w:rsidRPr="005F7DF1">
        <w:rPr>
          <w:b/>
          <w:color w:val="000000"/>
          <w:w w:val="0"/>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225D0D" w:rsidRPr="005F7DF1" w:rsidTr="004F0D56">
        <w:trPr>
          <w:trHeight w:val="349"/>
        </w:trPr>
        <w:tc>
          <w:tcPr>
            <w:tcW w:w="4644" w:type="dxa"/>
            <w:shd w:val="clear" w:color="auto" w:fill="auto"/>
          </w:tcPr>
          <w:p w:rsidR="00225D0D" w:rsidRPr="005F7DF1" w:rsidRDefault="00225D0D" w:rsidP="004F0D56">
            <w:pPr>
              <w:rPr>
                <w:b/>
                <w:i/>
                <w:color w:val="000000"/>
                <w:sz w:val="20"/>
              </w:rPr>
            </w:pPr>
            <w:r w:rsidRPr="005F7DF1">
              <w:rPr>
                <w:b/>
                <w:color w:val="000000"/>
                <w:sz w:val="20"/>
              </w:rPr>
              <w:t>Tożsamość zamawiającego</w:t>
            </w:r>
            <w:r w:rsidRPr="005F7DF1">
              <w:rPr>
                <w:rStyle w:val="Odwoanieprzypisudolnego"/>
                <w:b/>
                <w:i/>
                <w:color w:val="000000"/>
                <w:sz w:val="20"/>
              </w:rPr>
              <w:footnoteReference w:id="3"/>
            </w:r>
          </w:p>
        </w:tc>
        <w:tc>
          <w:tcPr>
            <w:tcW w:w="5812" w:type="dxa"/>
            <w:shd w:val="clear" w:color="auto" w:fill="auto"/>
          </w:tcPr>
          <w:p w:rsidR="00225D0D" w:rsidRPr="005F7DF1" w:rsidRDefault="00225D0D" w:rsidP="004F0D56">
            <w:pPr>
              <w:rPr>
                <w:b/>
                <w:i/>
                <w:color w:val="000000"/>
                <w:sz w:val="20"/>
              </w:rPr>
            </w:pPr>
            <w:r w:rsidRPr="005F7DF1">
              <w:rPr>
                <w:b/>
                <w:color w:val="000000"/>
                <w:sz w:val="20"/>
              </w:rPr>
              <w:t>Odpowiedź:</w:t>
            </w:r>
          </w:p>
        </w:tc>
      </w:tr>
      <w:tr w:rsidR="00225D0D" w:rsidRPr="005F7DF1" w:rsidTr="004F0D56">
        <w:trPr>
          <w:trHeight w:val="349"/>
        </w:trPr>
        <w:tc>
          <w:tcPr>
            <w:tcW w:w="4644" w:type="dxa"/>
            <w:shd w:val="clear" w:color="auto" w:fill="auto"/>
          </w:tcPr>
          <w:p w:rsidR="00225D0D" w:rsidRPr="005F7DF1" w:rsidRDefault="00225D0D" w:rsidP="004F0D56">
            <w:pPr>
              <w:rPr>
                <w:color w:val="000000"/>
                <w:sz w:val="20"/>
              </w:rPr>
            </w:pPr>
            <w:r w:rsidRPr="005F7DF1">
              <w:rPr>
                <w:color w:val="000000"/>
                <w:sz w:val="20"/>
              </w:rPr>
              <w:t xml:space="preserve">Nazwa: </w:t>
            </w:r>
          </w:p>
        </w:tc>
        <w:tc>
          <w:tcPr>
            <w:tcW w:w="5812" w:type="dxa"/>
            <w:shd w:val="clear" w:color="auto" w:fill="auto"/>
          </w:tcPr>
          <w:p w:rsidR="00225D0D" w:rsidRPr="005F7DF1" w:rsidRDefault="00225D0D" w:rsidP="004F0D56">
            <w:pPr>
              <w:rPr>
                <w:b/>
                <w:color w:val="000000"/>
                <w:sz w:val="20"/>
              </w:rPr>
            </w:pPr>
            <w:r w:rsidRPr="005F7DF1">
              <w:rPr>
                <w:b/>
                <w:color w:val="000000"/>
                <w:sz w:val="20"/>
              </w:rPr>
              <w:t>IZBA ADMINISTRACJI SKARBOWEJ W KATOWICACH</w:t>
            </w:r>
          </w:p>
        </w:tc>
      </w:tr>
      <w:tr w:rsidR="00225D0D" w:rsidRPr="005F7DF1" w:rsidTr="004F0D56">
        <w:trPr>
          <w:trHeight w:val="485"/>
        </w:trPr>
        <w:tc>
          <w:tcPr>
            <w:tcW w:w="4644" w:type="dxa"/>
            <w:shd w:val="clear" w:color="auto" w:fill="auto"/>
          </w:tcPr>
          <w:p w:rsidR="00225D0D" w:rsidRPr="005F7DF1" w:rsidRDefault="00225D0D" w:rsidP="004F0D56">
            <w:pPr>
              <w:rPr>
                <w:b/>
                <w:i/>
                <w:color w:val="000000"/>
                <w:sz w:val="20"/>
              </w:rPr>
            </w:pPr>
            <w:r w:rsidRPr="005F7DF1">
              <w:rPr>
                <w:b/>
                <w:i/>
                <w:color w:val="000000"/>
                <w:sz w:val="20"/>
              </w:rPr>
              <w:t>Jakiego zamówienia dotyczy niniejszy dokument?</w:t>
            </w:r>
          </w:p>
        </w:tc>
        <w:tc>
          <w:tcPr>
            <w:tcW w:w="5812" w:type="dxa"/>
            <w:shd w:val="clear" w:color="auto" w:fill="auto"/>
          </w:tcPr>
          <w:p w:rsidR="00225D0D" w:rsidRPr="005F7DF1" w:rsidRDefault="00225D0D" w:rsidP="004F0D56">
            <w:pPr>
              <w:rPr>
                <w:b/>
                <w:i/>
                <w:color w:val="000000"/>
                <w:sz w:val="20"/>
              </w:rPr>
            </w:pPr>
            <w:r w:rsidRPr="005F7DF1">
              <w:rPr>
                <w:b/>
                <w:i/>
                <w:color w:val="000000"/>
                <w:sz w:val="20"/>
              </w:rPr>
              <w:t>Odpowiedź:</w:t>
            </w:r>
          </w:p>
        </w:tc>
      </w:tr>
      <w:tr w:rsidR="00225D0D" w:rsidRPr="005F7DF1" w:rsidTr="004F0D56">
        <w:trPr>
          <w:trHeight w:val="484"/>
        </w:trPr>
        <w:tc>
          <w:tcPr>
            <w:tcW w:w="4644" w:type="dxa"/>
            <w:shd w:val="clear" w:color="auto" w:fill="auto"/>
          </w:tcPr>
          <w:p w:rsidR="00225D0D" w:rsidRPr="005F7DF1" w:rsidRDefault="00225D0D" w:rsidP="004F0D56">
            <w:pPr>
              <w:rPr>
                <w:color w:val="000000"/>
                <w:sz w:val="20"/>
              </w:rPr>
            </w:pPr>
            <w:r w:rsidRPr="005F7DF1">
              <w:rPr>
                <w:color w:val="000000"/>
                <w:sz w:val="20"/>
              </w:rPr>
              <w:t>Tytuł lub krótki opis udzielanego zamówienia</w:t>
            </w:r>
            <w:r w:rsidRPr="005F7DF1">
              <w:rPr>
                <w:rStyle w:val="Odwoanieprzypisudolnego"/>
                <w:color w:val="000000"/>
                <w:sz w:val="20"/>
              </w:rPr>
              <w:footnoteReference w:id="4"/>
            </w:r>
            <w:r w:rsidRPr="005F7DF1">
              <w:rPr>
                <w:color w:val="000000"/>
                <w:sz w:val="20"/>
              </w:rPr>
              <w:t>:</w:t>
            </w:r>
          </w:p>
        </w:tc>
        <w:tc>
          <w:tcPr>
            <w:tcW w:w="5812" w:type="dxa"/>
            <w:shd w:val="clear" w:color="auto" w:fill="auto"/>
          </w:tcPr>
          <w:p w:rsidR="00225D0D" w:rsidRPr="005F7DF1" w:rsidRDefault="00225D0D" w:rsidP="004F0D56">
            <w:pPr>
              <w:rPr>
                <w:b/>
                <w:color w:val="000000"/>
                <w:sz w:val="20"/>
              </w:rPr>
            </w:pPr>
            <w:r w:rsidRPr="005F7DF1">
              <w:rPr>
                <w:b/>
                <w:color w:val="000000"/>
                <w:sz w:val="20"/>
              </w:rPr>
              <w:t>Dostawa sprzętu komputerowego i materiałów eksploatacyjnych do streamerów dla Izby Administracji Skarbowej w Katowicach</w:t>
            </w:r>
          </w:p>
        </w:tc>
      </w:tr>
      <w:tr w:rsidR="00225D0D" w:rsidRPr="005F7DF1" w:rsidTr="004F0D56">
        <w:trPr>
          <w:trHeight w:val="484"/>
        </w:trPr>
        <w:tc>
          <w:tcPr>
            <w:tcW w:w="4644" w:type="dxa"/>
            <w:shd w:val="clear" w:color="auto" w:fill="auto"/>
          </w:tcPr>
          <w:p w:rsidR="00225D0D" w:rsidRPr="005F7DF1" w:rsidRDefault="00225D0D" w:rsidP="004F0D56">
            <w:pPr>
              <w:rPr>
                <w:b/>
                <w:color w:val="000000"/>
                <w:sz w:val="20"/>
              </w:rPr>
            </w:pPr>
            <w:r w:rsidRPr="005F7DF1">
              <w:rPr>
                <w:b/>
                <w:color w:val="000000"/>
                <w:sz w:val="20"/>
              </w:rPr>
              <w:t>Numer referencyjny nadany sprawie przez instytucję zamawiającą lub podmiot zamawiający (</w:t>
            </w:r>
            <w:r w:rsidRPr="005F7DF1">
              <w:rPr>
                <w:b/>
                <w:i/>
                <w:color w:val="000000"/>
                <w:sz w:val="20"/>
              </w:rPr>
              <w:t>jeżeli dotyczy</w:t>
            </w:r>
            <w:r w:rsidRPr="005F7DF1">
              <w:rPr>
                <w:b/>
                <w:color w:val="000000"/>
                <w:sz w:val="20"/>
              </w:rPr>
              <w:t>)</w:t>
            </w:r>
            <w:r w:rsidRPr="005F7DF1">
              <w:rPr>
                <w:rStyle w:val="Odwoanieprzypisudolnego"/>
                <w:b/>
                <w:color w:val="000000"/>
                <w:sz w:val="20"/>
              </w:rPr>
              <w:footnoteReference w:id="5"/>
            </w:r>
            <w:r w:rsidRPr="005F7DF1">
              <w:rPr>
                <w:b/>
                <w:color w:val="000000"/>
                <w:sz w:val="20"/>
              </w:rPr>
              <w:t>:</w:t>
            </w:r>
          </w:p>
        </w:tc>
        <w:tc>
          <w:tcPr>
            <w:tcW w:w="5812" w:type="dxa"/>
            <w:shd w:val="clear" w:color="auto" w:fill="auto"/>
          </w:tcPr>
          <w:p w:rsidR="00225D0D" w:rsidRPr="005F7DF1" w:rsidRDefault="00225D0D" w:rsidP="004F0D56">
            <w:pPr>
              <w:rPr>
                <w:b/>
                <w:color w:val="000000"/>
                <w:sz w:val="20"/>
              </w:rPr>
            </w:pPr>
            <w:r w:rsidRPr="005F7DF1">
              <w:rPr>
                <w:b/>
                <w:color w:val="000000"/>
                <w:sz w:val="20"/>
              </w:rPr>
              <w:t>2401-ILZ2.260.12.2017, UNP: 2401-17-033227 , ZKP-2/2017</w:t>
            </w:r>
          </w:p>
        </w:tc>
      </w:tr>
    </w:tbl>
    <w:p w:rsidR="00225D0D" w:rsidRPr="005F7DF1" w:rsidRDefault="00225D0D" w:rsidP="00225D0D">
      <w:pPr>
        <w:pBdr>
          <w:top w:val="single" w:sz="4" w:space="1" w:color="auto"/>
          <w:left w:val="single" w:sz="4" w:space="4" w:color="auto"/>
          <w:bottom w:val="single" w:sz="4" w:space="1" w:color="auto"/>
          <w:right w:val="single" w:sz="4" w:space="6" w:color="auto"/>
        </w:pBdr>
        <w:shd w:val="clear" w:color="auto" w:fill="BFBFBF"/>
        <w:tabs>
          <w:tab w:val="left" w:pos="4644"/>
        </w:tabs>
        <w:rPr>
          <w:color w:val="000000"/>
          <w:sz w:val="20"/>
        </w:rPr>
      </w:pPr>
      <w:r w:rsidRPr="005F7DF1">
        <w:rPr>
          <w:b/>
          <w:color w:val="000000"/>
          <w:sz w:val="20"/>
        </w:rPr>
        <w:t>Wszystkie pozostałe informacje we wszystkich sekcjach jednolitego europejskiego dokumentu zamówienia powinien wypełnić wykonawca</w:t>
      </w:r>
      <w:r w:rsidRPr="005F7DF1">
        <w:rPr>
          <w:b/>
          <w:i/>
          <w:color w:val="000000"/>
          <w:sz w:val="20"/>
        </w:rPr>
        <w:t>.</w:t>
      </w:r>
    </w:p>
    <w:p w:rsidR="00225D0D" w:rsidRPr="005F7DF1" w:rsidRDefault="00225D0D" w:rsidP="00225D0D">
      <w:pPr>
        <w:pStyle w:val="ChapterTitle"/>
        <w:rPr>
          <w:color w:val="000000"/>
          <w:sz w:val="20"/>
          <w:szCs w:val="20"/>
        </w:rPr>
      </w:pPr>
      <w:r w:rsidRPr="005F7DF1">
        <w:rPr>
          <w:color w:val="000000"/>
          <w:sz w:val="20"/>
          <w:szCs w:val="20"/>
        </w:rPr>
        <w:br w:type="page"/>
      </w:r>
      <w:r w:rsidRPr="005F7DF1">
        <w:rPr>
          <w:color w:val="000000"/>
          <w:sz w:val="20"/>
          <w:szCs w:val="20"/>
        </w:rPr>
        <w:lastRenderedPageBreak/>
        <w:t>Część II: Informacje dotyczące wykonawcy</w:t>
      </w:r>
    </w:p>
    <w:p w:rsidR="00225D0D" w:rsidRPr="005F7DF1" w:rsidRDefault="00225D0D" w:rsidP="00225D0D">
      <w:pPr>
        <w:pStyle w:val="SectionTitle"/>
        <w:rPr>
          <w:b w:val="0"/>
          <w:color w:val="000000"/>
          <w:sz w:val="20"/>
          <w:szCs w:val="20"/>
        </w:rPr>
      </w:pPr>
      <w:r w:rsidRPr="005F7DF1">
        <w:rPr>
          <w:b w:val="0"/>
          <w:color w:val="000000"/>
          <w:sz w:val="20"/>
          <w:szCs w:val="20"/>
        </w:rPr>
        <w:t>A: Informacje na temat wykonawcy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225D0D" w:rsidRPr="005F7DF1" w:rsidTr="004F0D56">
        <w:tc>
          <w:tcPr>
            <w:tcW w:w="4644" w:type="dxa"/>
            <w:shd w:val="clear" w:color="auto" w:fill="auto"/>
          </w:tcPr>
          <w:p w:rsidR="00225D0D" w:rsidRPr="005F7DF1" w:rsidRDefault="00225D0D" w:rsidP="004F0D56">
            <w:pPr>
              <w:rPr>
                <w:b/>
                <w:color w:val="000000"/>
                <w:sz w:val="20"/>
              </w:rPr>
            </w:pPr>
            <w:r w:rsidRPr="005F7DF1">
              <w:rPr>
                <w:b/>
                <w:color w:val="000000"/>
                <w:sz w:val="20"/>
              </w:rPr>
              <w:t>Identyfikacja:</w:t>
            </w:r>
          </w:p>
        </w:tc>
        <w:tc>
          <w:tcPr>
            <w:tcW w:w="5812" w:type="dxa"/>
            <w:shd w:val="clear" w:color="auto" w:fill="auto"/>
          </w:tcPr>
          <w:p w:rsidR="00225D0D" w:rsidRPr="005F7DF1" w:rsidRDefault="00225D0D" w:rsidP="004F0D56">
            <w:pPr>
              <w:pStyle w:val="Text1"/>
              <w:ind w:left="0"/>
              <w:rPr>
                <w:b/>
                <w:color w:val="000000"/>
                <w:sz w:val="20"/>
                <w:szCs w:val="20"/>
              </w:rPr>
            </w:pPr>
            <w:r w:rsidRPr="005F7DF1">
              <w:rPr>
                <w:b/>
                <w:color w:val="000000"/>
                <w:sz w:val="20"/>
                <w:szCs w:val="20"/>
              </w:rPr>
              <w:t>Odpowiedź:</w:t>
            </w:r>
          </w:p>
        </w:tc>
      </w:tr>
      <w:tr w:rsidR="00225D0D" w:rsidRPr="005F7DF1" w:rsidTr="004F0D56">
        <w:tc>
          <w:tcPr>
            <w:tcW w:w="4644" w:type="dxa"/>
            <w:shd w:val="clear" w:color="auto" w:fill="auto"/>
          </w:tcPr>
          <w:p w:rsidR="00225D0D" w:rsidRPr="005F7DF1" w:rsidRDefault="00225D0D" w:rsidP="004F0D56">
            <w:pPr>
              <w:pStyle w:val="NumPar1"/>
              <w:numPr>
                <w:ilvl w:val="0"/>
                <w:numId w:val="0"/>
              </w:numPr>
              <w:ind w:left="850" w:hanging="850"/>
              <w:rPr>
                <w:color w:val="000000"/>
                <w:sz w:val="20"/>
                <w:szCs w:val="20"/>
              </w:rPr>
            </w:pPr>
            <w:r w:rsidRPr="005F7DF1">
              <w:rPr>
                <w:color w:val="000000"/>
                <w:sz w:val="20"/>
                <w:szCs w:val="20"/>
              </w:rPr>
              <w:t>Nazwa:</w:t>
            </w:r>
          </w:p>
        </w:tc>
        <w:tc>
          <w:tcPr>
            <w:tcW w:w="5812" w:type="dxa"/>
            <w:shd w:val="clear" w:color="auto" w:fill="auto"/>
          </w:tcPr>
          <w:p w:rsidR="00225D0D" w:rsidRPr="005F7DF1" w:rsidRDefault="00225D0D" w:rsidP="004F0D56">
            <w:pPr>
              <w:pStyle w:val="Text1"/>
              <w:ind w:left="0"/>
              <w:rPr>
                <w:color w:val="000000"/>
                <w:sz w:val="20"/>
                <w:szCs w:val="20"/>
              </w:rPr>
            </w:pPr>
            <w:r w:rsidRPr="005F7DF1">
              <w:rPr>
                <w:color w:val="000000"/>
                <w:sz w:val="20"/>
                <w:szCs w:val="20"/>
              </w:rPr>
              <w:t>[   ]</w:t>
            </w:r>
          </w:p>
        </w:tc>
      </w:tr>
      <w:tr w:rsidR="00225D0D" w:rsidRPr="005F7DF1" w:rsidTr="004F0D56">
        <w:trPr>
          <w:trHeight w:val="1372"/>
        </w:trPr>
        <w:tc>
          <w:tcPr>
            <w:tcW w:w="4644" w:type="dxa"/>
            <w:shd w:val="clear" w:color="auto" w:fill="auto"/>
          </w:tcPr>
          <w:p w:rsidR="00225D0D" w:rsidRPr="005F7DF1" w:rsidRDefault="00225D0D" w:rsidP="004F0D56">
            <w:pPr>
              <w:pStyle w:val="Text1"/>
              <w:ind w:left="0"/>
              <w:rPr>
                <w:color w:val="000000"/>
                <w:sz w:val="20"/>
                <w:szCs w:val="20"/>
              </w:rPr>
            </w:pPr>
            <w:r w:rsidRPr="005F7DF1">
              <w:rPr>
                <w:color w:val="000000"/>
                <w:sz w:val="20"/>
                <w:szCs w:val="20"/>
              </w:rPr>
              <w:t>Numer VAT, jeżeli dotyczy:</w:t>
            </w:r>
          </w:p>
          <w:p w:rsidR="00225D0D" w:rsidRPr="005F7DF1" w:rsidRDefault="00225D0D" w:rsidP="004F0D56">
            <w:pPr>
              <w:pStyle w:val="Text1"/>
              <w:ind w:left="0"/>
              <w:rPr>
                <w:color w:val="000000"/>
                <w:sz w:val="20"/>
                <w:szCs w:val="20"/>
              </w:rPr>
            </w:pPr>
            <w:r w:rsidRPr="005F7DF1">
              <w:rPr>
                <w:color w:val="000000"/>
                <w:sz w:val="20"/>
                <w:szCs w:val="20"/>
              </w:rPr>
              <w:t>Jeżeli numer VAT nie ma zastosowania, proszę podać inny krajowy numer identyfikacyjny, jeżeli jest wymagany i ma zastosowanie.</w:t>
            </w:r>
          </w:p>
        </w:tc>
        <w:tc>
          <w:tcPr>
            <w:tcW w:w="5812" w:type="dxa"/>
            <w:shd w:val="clear" w:color="auto" w:fill="auto"/>
          </w:tcPr>
          <w:p w:rsidR="00225D0D" w:rsidRPr="005F7DF1" w:rsidRDefault="00225D0D" w:rsidP="004F0D56">
            <w:pPr>
              <w:pStyle w:val="Text1"/>
              <w:ind w:left="0"/>
              <w:rPr>
                <w:color w:val="000000"/>
                <w:sz w:val="20"/>
                <w:szCs w:val="20"/>
              </w:rPr>
            </w:pPr>
            <w:r w:rsidRPr="005F7DF1">
              <w:rPr>
                <w:color w:val="000000"/>
                <w:sz w:val="20"/>
                <w:szCs w:val="20"/>
              </w:rPr>
              <w:t>[   ]</w:t>
            </w:r>
          </w:p>
          <w:p w:rsidR="00225D0D" w:rsidRPr="005F7DF1" w:rsidRDefault="00225D0D" w:rsidP="004F0D56">
            <w:pPr>
              <w:pStyle w:val="Text1"/>
              <w:ind w:left="0"/>
              <w:rPr>
                <w:color w:val="000000"/>
                <w:sz w:val="20"/>
                <w:szCs w:val="20"/>
              </w:rPr>
            </w:pPr>
            <w:r w:rsidRPr="005F7DF1">
              <w:rPr>
                <w:color w:val="000000"/>
                <w:sz w:val="20"/>
                <w:szCs w:val="20"/>
              </w:rPr>
              <w:t>[   ]</w:t>
            </w:r>
          </w:p>
        </w:tc>
      </w:tr>
      <w:tr w:rsidR="00225D0D" w:rsidRPr="005F7DF1" w:rsidTr="004F0D56">
        <w:tc>
          <w:tcPr>
            <w:tcW w:w="4644" w:type="dxa"/>
            <w:shd w:val="clear" w:color="auto" w:fill="auto"/>
          </w:tcPr>
          <w:p w:rsidR="00225D0D" w:rsidRPr="005F7DF1" w:rsidRDefault="00225D0D" w:rsidP="004F0D56">
            <w:pPr>
              <w:pStyle w:val="Text1"/>
              <w:ind w:left="0"/>
              <w:rPr>
                <w:color w:val="000000"/>
                <w:sz w:val="20"/>
                <w:szCs w:val="20"/>
              </w:rPr>
            </w:pPr>
            <w:r w:rsidRPr="005F7DF1">
              <w:rPr>
                <w:color w:val="000000"/>
                <w:sz w:val="20"/>
                <w:szCs w:val="20"/>
              </w:rPr>
              <w:t xml:space="preserve">Adres pocztowy: </w:t>
            </w:r>
          </w:p>
        </w:tc>
        <w:tc>
          <w:tcPr>
            <w:tcW w:w="5812" w:type="dxa"/>
            <w:shd w:val="clear" w:color="auto" w:fill="auto"/>
          </w:tcPr>
          <w:p w:rsidR="00225D0D" w:rsidRPr="005F7DF1" w:rsidRDefault="00225D0D" w:rsidP="004F0D56">
            <w:pPr>
              <w:pStyle w:val="Text1"/>
              <w:ind w:left="0"/>
              <w:rPr>
                <w:color w:val="000000"/>
                <w:sz w:val="20"/>
                <w:szCs w:val="20"/>
              </w:rPr>
            </w:pPr>
            <w:r w:rsidRPr="005F7DF1">
              <w:rPr>
                <w:color w:val="000000"/>
                <w:sz w:val="20"/>
                <w:szCs w:val="20"/>
              </w:rPr>
              <w:t>[……]</w:t>
            </w:r>
          </w:p>
        </w:tc>
      </w:tr>
      <w:tr w:rsidR="00225D0D" w:rsidRPr="005F7DF1" w:rsidTr="004F0D56">
        <w:trPr>
          <w:trHeight w:val="2002"/>
        </w:trPr>
        <w:tc>
          <w:tcPr>
            <w:tcW w:w="4644" w:type="dxa"/>
            <w:shd w:val="clear" w:color="auto" w:fill="auto"/>
          </w:tcPr>
          <w:p w:rsidR="00225D0D" w:rsidRPr="005F7DF1" w:rsidRDefault="00225D0D" w:rsidP="004F0D56">
            <w:pPr>
              <w:pStyle w:val="Text1"/>
              <w:ind w:left="0"/>
              <w:rPr>
                <w:color w:val="000000"/>
                <w:sz w:val="20"/>
                <w:szCs w:val="20"/>
              </w:rPr>
            </w:pPr>
            <w:r w:rsidRPr="005F7DF1">
              <w:rPr>
                <w:color w:val="000000"/>
                <w:sz w:val="20"/>
                <w:szCs w:val="20"/>
              </w:rPr>
              <w:t>Osoba lub osoby wyznaczone do kontaktów</w:t>
            </w:r>
            <w:r w:rsidRPr="005F7DF1">
              <w:rPr>
                <w:rStyle w:val="Odwoanieprzypisudolnego"/>
                <w:color w:val="000000"/>
                <w:sz w:val="20"/>
                <w:szCs w:val="20"/>
              </w:rPr>
              <w:footnoteReference w:id="6"/>
            </w:r>
            <w:r w:rsidRPr="005F7DF1">
              <w:rPr>
                <w:color w:val="000000"/>
                <w:sz w:val="20"/>
                <w:szCs w:val="20"/>
              </w:rPr>
              <w:t>:</w:t>
            </w:r>
          </w:p>
          <w:p w:rsidR="00225D0D" w:rsidRPr="005F7DF1" w:rsidRDefault="00225D0D" w:rsidP="004F0D56">
            <w:pPr>
              <w:pStyle w:val="Text1"/>
              <w:ind w:left="0"/>
              <w:rPr>
                <w:color w:val="000000"/>
                <w:sz w:val="20"/>
                <w:szCs w:val="20"/>
              </w:rPr>
            </w:pPr>
            <w:r w:rsidRPr="005F7DF1">
              <w:rPr>
                <w:color w:val="000000"/>
                <w:sz w:val="20"/>
                <w:szCs w:val="20"/>
              </w:rPr>
              <w:t>Telefon:</w:t>
            </w:r>
          </w:p>
          <w:p w:rsidR="00225D0D" w:rsidRPr="005F7DF1" w:rsidRDefault="00225D0D" w:rsidP="004F0D56">
            <w:pPr>
              <w:pStyle w:val="Text1"/>
              <w:ind w:left="0"/>
              <w:rPr>
                <w:color w:val="000000"/>
                <w:sz w:val="20"/>
                <w:szCs w:val="20"/>
              </w:rPr>
            </w:pPr>
            <w:r w:rsidRPr="005F7DF1">
              <w:rPr>
                <w:color w:val="000000"/>
                <w:sz w:val="20"/>
                <w:szCs w:val="20"/>
              </w:rPr>
              <w:t>Adres e-mail:</w:t>
            </w:r>
          </w:p>
          <w:p w:rsidR="00225D0D" w:rsidRPr="005F7DF1" w:rsidRDefault="00225D0D" w:rsidP="004F0D56">
            <w:pPr>
              <w:pStyle w:val="Text1"/>
              <w:ind w:left="0"/>
              <w:rPr>
                <w:color w:val="000000"/>
                <w:sz w:val="20"/>
                <w:szCs w:val="20"/>
              </w:rPr>
            </w:pPr>
            <w:r w:rsidRPr="005F7DF1">
              <w:rPr>
                <w:color w:val="000000"/>
                <w:sz w:val="20"/>
                <w:szCs w:val="20"/>
              </w:rPr>
              <w:t>Adres internetowy (adres www) (</w:t>
            </w:r>
            <w:r w:rsidRPr="005F7DF1">
              <w:rPr>
                <w:i/>
                <w:color w:val="000000"/>
                <w:sz w:val="20"/>
                <w:szCs w:val="20"/>
              </w:rPr>
              <w:t>jeżeli dotyczy</w:t>
            </w:r>
            <w:r w:rsidRPr="005F7DF1">
              <w:rPr>
                <w:color w:val="000000"/>
                <w:sz w:val="20"/>
                <w:szCs w:val="20"/>
              </w:rPr>
              <w:t>):</w:t>
            </w:r>
          </w:p>
        </w:tc>
        <w:tc>
          <w:tcPr>
            <w:tcW w:w="5812" w:type="dxa"/>
            <w:shd w:val="clear" w:color="auto" w:fill="auto"/>
          </w:tcPr>
          <w:p w:rsidR="00225D0D" w:rsidRPr="005F7DF1" w:rsidRDefault="00225D0D" w:rsidP="004F0D56">
            <w:pPr>
              <w:pStyle w:val="Text1"/>
              <w:ind w:left="0"/>
              <w:rPr>
                <w:color w:val="000000"/>
                <w:sz w:val="20"/>
                <w:szCs w:val="20"/>
              </w:rPr>
            </w:pPr>
            <w:r w:rsidRPr="005F7DF1">
              <w:rPr>
                <w:color w:val="000000"/>
                <w:sz w:val="20"/>
                <w:szCs w:val="20"/>
              </w:rPr>
              <w:t>[……]</w:t>
            </w:r>
          </w:p>
          <w:p w:rsidR="00225D0D" w:rsidRPr="005F7DF1" w:rsidRDefault="00225D0D" w:rsidP="004F0D56">
            <w:pPr>
              <w:pStyle w:val="Text1"/>
              <w:ind w:left="0"/>
              <w:rPr>
                <w:color w:val="000000"/>
                <w:sz w:val="20"/>
                <w:szCs w:val="20"/>
              </w:rPr>
            </w:pPr>
            <w:r w:rsidRPr="005F7DF1">
              <w:rPr>
                <w:color w:val="000000"/>
                <w:sz w:val="20"/>
                <w:szCs w:val="20"/>
              </w:rPr>
              <w:t>[……]</w:t>
            </w:r>
          </w:p>
          <w:p w:rsidR="00225D0D" w:rsidRPr="005F7DF1" w:rsidRDefault="00225D0D" w:rsidP="004F0D56">
            <w:pPr>
              <w:pStyle w:val="Text1"/>
              <w:ind w:left="0"/>
              <w:rPr>
                <w:color w:val="000000"/>
                <w:sz w:val="20"/>
                <w:szCs w:val="20"/>
              </w:rPr>
            </w:pPr>
            <w:r w:rsidRPr="005F7DF1">
              <w:rPr>
                <w:color w:val="000000"/>
                <w:sz w:val="20"/>
                <w:szCs w:val="20"/>
              </w:rPr>
              <w:t>[……]</w:t>
            </w:r>
          </w:p>
          <w:p w:rsidR="00225D0D" w:rsidRPr="005F7DF1" w:rsidRDefault="00225D0D" w:rsidP="004F0D56">
            <w:pPr>
              <w:pStyle w:val="Text1"/>
              <w:ind w:left="0"/>
              <w:rPr>
                <w:color w:val="000000"/>
                <w:sz w:val="20"/>
                <w:szCs w:val="20"/>
              </w:rPr>
            </w:pPr>
            <w:r w:rsidRPr="005F7DF1">
              <w:rPr>
                <w:color w:val="000000"/>
                <w:sz w:val="20"/>
                <w:szCs w:val="20"/>
              </w:rPr>
              <w:t>[……]</w:t>
            </w:r>
          </w:p>
        </w:tc>
      </w:tr>
      <w:tr w:rsidR="00225D0D" w:rsidRPr="005F7DF1" w:rsidTr="004F0D56">
        <w:tc>
          <w:tcPr>
            <w:tcW w:w="4644" w:type="dxa"/>
            <w:shd w:val="clear" w:color="auto" w:fill="auto"/>
          </w:tcPr>
          <w:p w:rsidR="00225D0D" w:rsidRPr="005F7DF1" w:rsidRDefault="00225D0D" w:rsidP="004F0D56">
            <w:pPr>
              <w:pStyle w:val="Text1"/>
              <w:ind w:left="0"/>
              <w:rPr>
                <w:b/>
                <w:color w:val="000000"/>
                <w:sz w:val="20"/>
                <w:szCs w:val="20"/>
              </w:rPr>
            </w:pPr>
            <w:r w:rsidRPr="005F7DF1">
              <w:rPr>
                <w:b/>
                <w:color w:val="000000"/>
                <w:sz w:val="20"/>
                <w:szCs w:val="20"/>
              </w:rPr>
              <w:t>Informacje ogólne:</w:t>
            </w:r>
          </w:p>
        </w:tc>
        <w:tc>
          <w:tcPr>
            <w:tcW w:w="5812" w:type="dxa"/>
            <w:shd w:val="clear" w:color="auto" w:fill="auto"/>
          </w:tcPr>
          <w:p w:rsidR="00225D0D" w:rsidRPr="005F7DF1" w:rsidRDefault="00225D0D" w:rsidP="004F0D56">
            <w:pPr>
              <w:pStyle w:val="Text1"/>
              <w:ind w:left="0"/>
              <w:rPr>
                <w:b/>
                <w:color w:val="000000"/>
                <w:sz w:val="20"/>
                <w:szCs w:val="20"/>
              </w:rPr>
            </w:pPr>
            <w:r w:rsidRPr="005F7DF1">
              <w:rPr>
                <w:b/>
                <w:color w:val="000000"/>
                <w:sz w:val="20"/>
                <w:szCs w:val="20"/>
              </w:rPr>
              <w:t>Odpowiedź:</w:t>
            </w:r>
          </w:p>
        </w:tc>
      </w:tr>
      <w:tr w:rsidR="00225D0D" w:rsidRPr="005F7DF1" w:rsidTr="004F0D56">
        <w:tc>
          <w:tcPr>
            <w:tcW w:w="4644" w:type="dxa"/>
            <w:shd w:val="clear" w:color="auto" w:fill="auto"/>
          </w:tcPr>
          <w:p w:rsidR="00225D0D" w:rsidRPr="005F7DF1" w:rsidRDefault="00225D0D" w:rsidP="004F0D56">
            <w:pPr>
              <w:pStyle w:val="Text1"/>
              <w:ind w:left="0"/>
              <w:rPr>
                <w:color w:val="000000"/>
                <w:sz w:val="20"/>
                <w:szCs w:val="20"/>
              </w:rPr>
            </w:pPr>
            <w:r w:rsidRPr="005F7DF1">
              <w:rPr>
                <w:color w:val="000000"/>
                <w:sz w:val="20"/>
                <w:szCs w:val="20"/>
              </w:rPr>
              <w:t>Czy wykonawca jest mikroprzedsiębiorstwem bądź małym lub średnim przedsiębiorstwem</w:t>
            </w:r>
            <w:r w:rsidRPr="005F7DF1">
              <w:rPr>
                <w:rStyle w:val="Odwoanieprzypisudolnego"/>
                <w:color w:val="000000"/>
                <w:sz w:val="20"/>
                <w:szCs w:val="20"/>
              </w:rPr>
              <w:footnoteReference w:id="7"/>
            </w:r>
            <w:r w:rsidRPr="005F7DF1">
              <w:rPr>
                <w:color w:val="000000"/>
                <w:sz w:val="20"/>
                <w:szCs w:val="20"/>
              </w:rPr>
              <w:t>?</w:t>
            </w:r>
          </w:p>
        </w:tc>
        <w:tc>
          <w:tcPr>
            <w:tcW w:w="5812" w:type="dxa"/>
            <w:shd w:val="clear" w:color="auto" w:fill="auto"/>
          </w:tcPr>
          <w:p w:rsidR="00225D0D" w:rsidRPr="005F7DF1" w:rsidRDefault="00225D0D" w:rsidP="004F0D56">
            <w:pPr>
              <w:pStyle w:val="Text1"/>
              <w:ind w:left="0"/>
              <w:rPr>
                <w:color w:val="000000"/>
                <w:sz w:val="20"/>
                <w:szCs w:val="20"/>
              </w:rPr>
            </w:pPr>
            <w:r w:rsidRPr="005F7DF1">
              <w:rPr>
                <w:color w:val="000000"/>
                <w:sz w:val="20"/>
                <w:szCs w:val="20"/>
              </w:rPr>
              <w:t>[] Tak [] Nie</w:t>
            </w:r>
          </w:p>
        </w:tc>
      </w:tr>
      <w:tr w:rsidR="00225D0D" w:rsidRPr="005F7DF1" w:rsidTr="004F0D56">
        <w:tc>
          <w:tcPr>
            <w:tcW w:w="4644" w:type="dxa"/>
            <w:shd w:val="clear" w:color="auto" w:fill="auto"/>
          </w:tcPr>
          <w:p w:rsidR="00225D0D" w:rsidRPr="005F7DF1" w:rsidRDefault="00225D0D" w:rsidP="004F0D56">
            <w:pPr>
              <w:pStyle w:val="Text1"/>
              <w:ind w:left="0"/>
              <w:jc w:val="left"/>
              <w:rPr>
                <w:strike/>
                <w:color w:val="000000"/>
                <w:sz w:val="20"/>
                <w:szCs w:val="20"/>
              </w:rPr>
            </w:pPr>
            <w:r w:rsidRPr="005F7DF1">
              <w:rPr>
                <w:b/>
                <w:strike/>
                <w:color w:val="000000"/>
                <w:sz w:val="20"/>
                <w:szCs w:val="20"/>
                <w:u w:val="single"/>
              </w:rPr>
              <w:t>Jedynie w przypadku gdy zamówienie jest zastrzeżone</w:t>
            </w:r>
            <w:r w:rsidRPr="005F7DF1">
              <w:rPr>
                <w:rStyle w:val="Odwoanieprzypisudolnego"/>
                <w:b/>
                <w:strike/>
                <w:color w:val="000000"/>
                <w:sz w:val="20"/>
                <w:szCs w:val="20"/>
                <w:u w:val="single"/>
              </w:rPr>
              <w:footnoteReference w:id="8"/>
            </w:r>
            <w:r w:rsidRPr="005F7DF1">
              <w:rPr>
                <w:b/>
                <w:strike/>
                <w:color w:val="000000"/>
                <w:sz w:val="20"/>
                <w:szCs w:val="20"/>
                <w:u w:val="single"/>
              </w:rPr>
              <w:t>:</w:t>
            </w:r>
            <w:r w:rsidRPr="005F7DF1">
              <w:rPr>
                <w:b/>
                <w:strike/>
                <w:color w:val="000000"/>
                <w:sz w:val="20"/>
                <w:szCs w:val="20"/>
              </w:rPr>
              <w:t xml:space="preserve"> </w:t>
            </w:r>
            <w:r w:rsidRPr="005F7DF1">
              <w:rPr>
                <w:strike/>
                <w:color w:val="000000"/>
                <w:sz w:val="20"/>
                <w:szCs w:val="20"/>
              </w:rPr>
              <w:t>czy wykonawca jest zakładem pracy chronionej, „przedsiębiorstwem społecznym”</w:t>
            </w:r>
            <w:r w:rsidRPr="005F7DF1">
              <w:rPr>
                <w:rStyle w:val="Odwoanieprzypisudolnego"/>
                <w:strike/>
                <w:color w:val="000000"/>
                <w:sz w:val="20"/>
                <w:szCs w:val="20"/>
              </w:rPr>
              <w:footnoteReference w:id="9"/>
            </w:r>
            <w:r w:rsidRPr="005F7DF1">
              <w:rPr>
                <w:strike/>
                <w:color w:val="000000"/>
                <w:sz w:val="20"/>
                <w:szCs w:val="20"/>
              </w:rPr>
              <w:t xml:space="preserve"> lub czy będzie realizował zamówienie w ramach programów zatrudnienia chronionego?</w:t>
            </w:r>
            <w:r w:rsidRPr="005F7DF1">
              <w:rPr>
                <w:strike/>
                <w:color w:val="000000"/>
                <w:sz w:val="20"/>
                <w:szCs w:val="20"/>
              </w:rPr>
              <w:br/>
            </w:r>
            <w:r w:rsidRPr="005F7DF1">
              <w:rPr>
                <w:b/>
                <w:strike/>
                <w:color w:val="000000"/>
                <w:sz w:val="20"/>
                <w:szCs w:val="20"/>
              </w:rPr>
              <w:t>Jeżeli tak,</w:t>
            </w:r>
            <w:r w:rsidRPr="005F7DF1">
              <w:rPr>
                <w:strike/>
                <w:color w:val="000000"/>
                <w:sz w:val="20"/>
                <w:szCs w:val="20"/>
              </w:rPr>
              <w:br/>
              <w:t>jaki jest odpowiedni odsetek pracowników niepełnosprawnych lub defaworyzowanych?</w:t>
            </w:r>
            <w:r w:rsidRPr="005F7DF1">
              <w:rPr>
                <w:strike/>
                <w:color w:val="000000"/>
                <w:sz w:val="20"/>
                <w:szCs w:val="20"/>
              </w:rPr>
              <w:br/>
              <w:t>Jeżeli jest to wymagane, proszę określić, do której kategorii lub których kategorii pracowników niepełnosprawnych lub defaworyzowanych należą dani pracownicy.</w:t>
            </w:r>
          </w:p>
        </w:tc>
        <w:tc>
          <w:tcPr>
            <w:tcW w:w="5812" w:type="dxa"/>
            <w:shd w:val="clear" w:color="auto" w:fill="auto"/>
          </w:tcPr>
          <w:p w:rsidR="00225D0D" w:rsidRPr="005F7DF1" w:rsidRDefault="00225D0D" w:rsidP="004F0D56">
            <w:pPr>
              <w:pStyle w:val="Text1"/>
              <w:ind w:left="0"/>
              <w:jc w:val="left"/>
              <w:rPr>
                <w:strike/>
                <w:color w:val="000000"/>
                <w:sz w:val="20"/>
                <w:szCs w:val="20"/>
              </w:rPr>
            </w:pPr>
            <w:r w:rsidRPr="005F7DF1">
              <w:rPr>
                <w:strike/>
                <w:color w:val="000000"/>
                <w:sz w:val="20"/>
                <w:szCs w:val="20"/>
              </w:rPr>
              <w:t>[] Tak [] Nie</w:t>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br/>
              <w:t>[…]</w:t>
            </w:r>
            <w:r w:rsidRPr="005F7DF1">
              <w:rPr>
                <w:strike/>
                <w:color w:val="000000"/>
                <w:sz w:val="20"/>
                <w:szCs w:val="20"/>
              </w:rPr>
              <w:br/>
            </w:r>
            <w:r w:rsidRPr="005F7DF1">
              <w:rPr>
                <w:strike/>
                <w:color w:val="000000"/>
                <w:sz w:val="20"/>
                <w:szCs w:val="20"/>
              </w:rPr>
              <w:br/>
            </w:r>
            <w:r w:rsidRPr="005F7DF1">
              <w:rPr>
                <w:strike/>
                <w:color w:val="000000"/>
                <w:sz w:val="20"/>
                <w:szCs w:val="20"/>
              </w:rPr>
              <w:br/>
              <w:t>[….]</w:t>
            </w:r>
            <w:r w:rsidRPr="005F7DF1">
              <w:rPr>
                <w:strike/>
                <w:color w:val="000000"/>
                <w:sz w:val="20"/>
                <w:szCs w:val="20"/>
              </w:rPr>
              <w:br/>
            </w:r>
          </w:p>
        </w:tc>
      </w:tr>
      <w:tr w:rsidR="00225D0D" w:rsidRPr="005F7DF1" w:rsidTr="004F0D56">
        <w:tc>
          <w:tcPr>
            <w:tcW w:w="4644" w:type="dxa"/>
            <w:shd w:val="clear" w:color="auto" w:fill="auto"/>
          </w:tcPr>
          <w:p w:rsidR="00225D0D" w:rsidRPr="005F7DF1" w:rsidRDefault="00225D0D" w:rsidP="004F0D56">
            <w:pPr>
              <w:pStyle w:val="Text1"/>
              <w:ind w:left="0"/>
              <w:rPr>
                <w:strike/>
                <w:color w:val="000000"/>
                <w:sz w:val="20"/>
                <w:szCs w:val="20"/>
              </w:rPr>
            </w:pPr>
            <w:r w:rsidRPr="005F7DF1">
              <w:rPr>
                <w:strike/>
                <w:color w:val="000000"/>
                <w:sz w:val="20"/>
                <w:szCs w:val="20"/>
              </w:rPr>
              <w:t>Jeżeli dotyczy, czy wykonawca jest wpisany do urzędowego wykazu zatwierdzonych wykonawców lub posiada równoważne zaświadczenie (np. w ramach krajowego systemu (wstępnego) kwalifikowania)?</w:t>
            </w:r>
          </w:p>
        </w:tc>
        <w:tc>
          <w:tcPr>
            <w:tcW w:w="5812" w:type="dxa"/>
            <w:shd w:val="clear" w:color="auto" w:fill="auto"/>
          </w:tcPr>
          <w:p w:rsidR="00225D0D" w:rsidRPr="005F7DF1" w:rsidRDefault="00225D0D" w:rsidP="004F0D56">
            <w:pPr>
              <w:pStyle w:val="Text1"/>
              <w:ind w:left="0"/>
              <w:rPr>
                <w:strike/>
                <w:color w:val="000000"/>
                <w:sz w:val="20"/>
                <w:szCs w:val="20"/>
              </w:rPr>
            </w:pPr>
            <w:r w:rsidRPr="005F7DF1">
              <w:rPr>
                <w:strike/>
                <w:color w:val="000000"/>
                <w:sz w:val="20"/>
                <w:szCs w:val="20"/>
              </w:rPr>
              <w:t>[] Tak [] Nie [] Nie dotyczy</w:t>
            </w:r>
          </w:p>
        </w:tc>
      </w:tr>
      <w:tr w:rsidR="00225D0D" w:rsidRPr="005F7DF1" w:rsidTr="004F0D56">
        <w:tc>
          <w:tcPr>
            <w:tcW w:w="4644" w:type="dxa"/>
            <w:shd w:val="clear" w:color="auto" w:fill="auto"/>
          </w:tcPr>
          <w:p w:rsidR="00225D0D" w:rsidRPr="005F7DF1" w:rsidRDefault="00225D0D" w:rsidP="004F0D56">
            <w:pPr>
              <w:pStyle w:val="Text1"/>
              <w:ind w:left="0"/>
              <w:rPr>
                <w:strike/>
                <w:color w:val="000000"/>
                <w:sz w:val="20"/>
                <w:szCs w:val="20"/>
              </w:rPr>
            </w:pPr>
            <w:r w:rsidRPr="005F7DF1">
              <w:rPr>
                <w:b/>
                <w:strike/>
                <w:color w:val="000000"/>
                <w:sz w:val="20"/>
                <w:szCs w:val="20"/>
              </w:rPr>
              <w:t>Jeżeli tak</w:t>
            </w:r>
            <w:r w:rsidRPr="005F7DF1">
              <w:rPr>
                <w:strike/>
                <w:color w:val="000000"/>
                <w:sz w:val="20"/>
                <w:szCs w:val="20"/>
              </w:rPr>
              <w:t>:</w:t>
            </w:r>
          </w:p>
          <w:p w:rsidR="00225D0D" w:rsidRPr="005F7DF1" w:rsidRDefault="00225D0D" w:rsidP="004F0D56">
            <w:pPr>
              <w:pStyle w:val="Text1"/>
              <w:ind w:left="0"/>
              <w:rPr>
                <w:b/>
                <w:strike/>
                <w:color w:val="000000"/>
                <w:sz w:val="20"/>
                <w:szCs w:val="20"/>
              </w:rPr>
            </w:pPr>
            <w:r w:rsidRPr="005F7DF1">
              <w:rPr>
                <w:b/>
                <w:strike/>
                <w:color w:val="000000"/>
                <w:sz w:val="20"/>
                <w:szCs w:val="20"/>
              </w:rPr>
              <w:t xml:space="preserve">Proszę udzielić odpowiedzi w pozostałych fragmentach niniejszej sekcji, w sekcji B i, w odpowiednich przypadkach, sekcji C niniejszej części, uzupełnić część V (w stosownych </w:t>
            </w:r>
            <w:r w:rsidRPr="005F7DF1">
              <w:rPr>
                <w:b/>
                <w:strike/>
                <w:color w:val="000000"/>
                <w:sz w:val="20"/>
                <w:szCs w:val="20"/>
              </w:rPr>
              <w:lastRenderedPageBreak/>
              <w:t xml:space="preserve">przypadkach) oraz w każdym przypadku wypełnić i podpisać część VI. </w:t>
            </w:r>
          </w:p>
          <w:p w:rsidR="00225D0D" w:rsidRPr="005F7DF1" w:rsidRDefault="00225D0D" w:rsidP="004F0D56">
            <w:pPr>
              <w:pStyle w:val="Text1"/>
              <w:ind w:left="0"/>
              <w:jc w:val="left"/>
              <w:rPr>
                <w:strike/>
                <w:color w:val="000000"/>
                <w:sz w:val="20"/>
                <w:szCs w:val="20"/>
              </w:rPr>
            </w:pPr>
            <w:r w:rsidRPr="005F7DF1">
              <w:rPr>
                <w:strike/>
                <w:color w:val="000000"/>
                <w:sz w:val="20"/>
                <w:szCs w:val="20"/>
              </w:rPr>
              <w:t>a) Proszę podać nazwę wykazu lub zaświadczenia i odpowiedni numer rejestracyjny lub numer zaświadczenia, jeżeli dotyczy:</w:t>
            </w:r>
            <w:r w:rsidRPr="005F7DF1">
              <w:rPr>
                <w:strike/>
                <w:color w:val="000000"/>
                <w:sz w:val="20"/>
                <w:szCs w:val="20"/>
              </w:rPr>
              <w:br/>
              <w:t>b) Jeżeli poświadczenie wpisu do wykazu lub wydania zaświadczenia jest dostępne w formie elektronicznej, proszę podać:</w:t>
            </w:r>
            <w:r w:rsidRPr="005F7DF1">
              <w:rPr>
                <w:strike/>
                <w:color w:val="000000"/>
                <w:sz w:val="20"/>
                <w:szCs w:val="20"/>
              </w:rPr>
              <w:br/>
            </w:r>
            <w:r w:rsidRPr="005F7DF1">
              <w:rPr>
                <w:strike/>
                <w:color w:val="000000"/>
                <w:sz w:val="20"/>
                <w:szCs w:val="20"/>
              </w:rPr>
              <w:br/>
              <w:t>c) Proszę podać dane referencyjne stanowiące podstawę wpisu do wykazu lub wydania zaświadczenia oraz, w stosownych przypadkach, klasyfikację nadaną w urzędowym wykazie</w:t>
            </w:r>
            <w:r w:rsidRPr="005F7DF1">
              <w:rPr>
                <w:rStyle w:val="Odwoanieprzypisudolnego"/>
                <w:strike/>
                <w:color w:val="000000"/>
                <w:sz w:val="20"/>
                <w:szCs w:val="20"/>
              </w:rPr>
              <w:footnoteReference w:id="10"/>
            </w:r>
            <w:r w:rsidRPr="005F7DF1">
              <w:rPr>
                <w:strike/>
                <w:color w:val="000000"/>
                <w:sz w:val="20"/>
                <w:szCs w:val="20"/>
              </w:rPr>
              <w:t>:</w:t>
            </w:r>
            <w:r w:rsidRPr="005F7DF1">
              <w:rPr>
                <w:strike/>
                <w:color w:val="000000"/>
                <w:sz w:val="20"/>
                <w:szCs w:val="20"/>
              </w:rPr>
              <w:br/>
              <w:t>d) Czy wpis do wykazu lub wydane zaświadczenie obejmują wszystkie wymagane kryteria kwalifikacji?</w:t>
            </w:r>
            <w:r w:rsidRPr="005F7DF1">
              <w:rPr>
                <w:strike/>
                <w:color w:val="000000"/>
                <w:sz w:val="20"/>
                <w:szCs w:val="20"/>
              </w:rPr>
              <w:br/>
            </w:r>
            <w:r w:rsidRPr="005F7DF1">
              <w:rPr>
                <w:b/>
                <w:strike/>
                <w:color w:val="000000"/>
                <w:w w:val="0"/>
                <w:sz w:val="20"/>
                <w:szCs w:val="20"/>
              </w:rPr>
              <w:t>Jeżeli nie:</w:t>
            </w:r>
            <w:r w:rsidRPr="005F7DF1">
              <w:rPr>
                <w:strike/>
                <w:color w:val="000000"/>
                <w:sz w:val="20"/>
                <w:szCs w:val="20"/>
              </w:rPr>
              <w:br/>
            </w:r>
            <w:r w:rsidRPr="005F7DF1">
              <w:rPr>
                <w:b/>
                <w:strike/>
                <w:color w:val="000000"/>
                <w:w w:val="0"/>
                <w:sz w:val="20"/>
                <w:szCs w:val="20"/>
              </w:rPr>
              <w:t>Proszę dodatkowo uzupełnić brakujące informacje w części IV w sekcjach A, B, C lub D, w zależności od przypadku.</w:t>
            </w:r>
            <w:r w:rsidRPr="005F7DF1">
              <w:rPr>
                <w:strike/>
                <w:color w:val="000000"/>
                <w:sz w:val="20"/>
                <w:szCs w:val="20"/>
              </w:rPr>
              <w:t xml:space="preserve"> </w:t>
            </w:r>
            <w:r w:rsidRPr="005F7DF1">
              <w:rPr>
                <w:strike/>
                <w:color w:val="000000"/>
                <w:sz w:val="20"/>
                <w:szCs w:val="20"/>
              </w:rPr>
              <w:br/>
            </w:r>
            <w:r w:rsidRPr="005F7DF1">
              <w:rPr>
                <w:b/>
                <w:strike/>
                <w:color w:val="000000"/>
                <w:sz w:val="20"/>
                <w:szCs w:val="20"/>
              </w:rPr>
              <w:t>WYŁĄCZNIE jeżeli jest to wymagane w stosownym ogłoszeniu lub dokumentach zamówienia:</w:t>
            </w:r>
            <w:r w:rsidRPr="005F7DF1">
              <w:rPr>
                <w:b/>
                <w:i/>
                <w:strike/>
                <w:color w:val="000000"/>
                <w:sz w:val="20"/>
                <w:szCs w:val="20"/>
              </w:rPr>
              <w:br/>
            </w:r>
            <w:r w:rsidRPr="005F7DF1">
              <w:rPr>
                <w:strike/>
                <w:color w:val="000000"/>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F7DF1">
              <w:rPr>
                <w:strike/>
                <w:color w:val="000000"/>
                <w:sz w:val="20"/>
                <w:szCs w:val="20"/>
              </w:rPr>
              <w:br/>
              <w:t xml:space="preserve">Jeżeli odnośna dokumentacja jest dostępna w formie elektronicznej, proszę wskazać: </w:t>
            </w:r>
          </w:p>
        </w:tc>
        <w:tc>
          <w:tcPr>
            <w:tcW w:w="5812" w:type="dxa"/>
            <w:shd w:val="clear" w:color="auto" w:fill="auto"/>
          </w:tcPr>
          <w:p w:rsidR="00225D0D" w:rsidRPr="005F7DF1" w:rsidRDefault="00225D0D" w:rsidP="004F0D56">
            <w:pPr>
              <w:pStyle w:val="Text1"/>
              <w:ind w:left="0"/>
              <w:jc w:val="left"/>
              <w:rPr>
                <w:strike/>
                <w:color w:val="000000"/>
                <w:sz w:val="20"/>
                <w:szCs w:val="20"/>
              </w:rPr>
            </w:pPr>
            <w:r w:rsidRPr="005F7DF1">
              <w:rPr>
                <w:strike/>
                <w:color w:val="000000"/>
                <w:sz w:val="20"/>
                <w:szCs w:val="20"/>
              </w:rPr>
              <w:lastRenderedPageBreak/>
              <w:br/>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lastRenderedPageBreak/>
              <w:br/>
            </w:r>
          </w:p>
          <w:p w:rsidR="00225D0D" w:rsidRPr="005F7DF1" w:rsidRDefault="00225D0D" w:rsidP="004F0D56">
            <w:pPr>
              <w:pStyle w:val="Text1"/>
              <w:ind w:left="0"/>
              <w:jc w:val="left"/>
              <w:rPr>
                <w:i/>
                <w:strike/>
                <w:color w:val="000000"/>
                <w:sz w:val="20"/>
                <w:szCs w:val="20"/>
              </w:rPr>
            </w:pPr>
            <w:r w:rsidRPr="005F7DF1">
              <w:rPr>
                <w:strike/>
                <w:color w:val="000000"/>
                <w:sz w:val="20"/>
                <w:szCs w:val="20"/>
              </w:rPr>
              <w:t>a) [……]</w:t>
            </w:r>
            <w:r w:rsidRPr="005F7DF1">
              <w:rPr>
                <w:strike/>
                <w:color w:val="000000"/>
                <w:sz w:val="20"/>
                <w:szCs w:val="20"/>
              </w:rPr>
              <w:br/>
            </w:r>
            <w:r w:rsidRPr="005F7DF1">
              <w:rPr>
                <w:strike/>
                <w:color w:val="000000"/>
                <w:sz w:val="20"/>
                <w:szCs w:val="20"/>
              </w:rPr>
              <w:br/>
            </w:r>
          </w:p>
          <w:p w:rsidR="00225D0D" w:rsidRPr="005F7DF1" w:rsidRDefault="00225D0D" w:rsidP="004F0D56">
            <w:pPr>
              <w:pStyle w:val="Text1"/>
              <w:ind w:left="0"/>
              <w:jc w:val="left"/>
              <w:rPr>
                <w:strike/>
                <w:color w:val="000000"/>
                <w:sz w:val="20"/>
                <w:szCs w:val="20"/>
              </w:rPr>
            </w:pPr>
            <w:r w:rsidRPr="005F7DF1">
              <w:rPr>
                <w:strike/>
                <w:color w:val="000000"/>
                <w:sz w:val="20"/>
                <w:szCs w:val="20"/>
              </w:rPr>
              <w:t>b) (adres internetowy, wydający urząd lub organ, dokładne dane referencyjne dokumentacji):</w:t>
            </w:r>
            <w:r w:rsidRPr="005F7DF1">
              <w:rPr>
                <w:strike/>
                <w:color w:val="000000"/>
                <w:sz w:val="20"/>
                <w:szCs w:val="20"/>
              </w:rPr>
              <w:br/>
              <w:t>[……][……][……][……]</w:t>
            </w:r>
            <w:r w:rsidRPr="005F7DF1">
              <w:rPr>
                <w:strike/>
                <w:color w:val="000000"/>
                <w:sz w:val="20"/>
                <w:szCs w:val="20"/>
              </w:rPr>
              <w:br/>
              <w:t>c) [……]</w:t>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br/>
              <w:t>d) [] Tak [] Nie</w:t>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br/>
              <w:t>e) [] Tak [] Nie</w:t>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br/>
            </w:r>
            <w:r w:rsidRPr="005F7DF1">
              <w:rPr>
                <w:strike/>
                <w:color w:val="000000"/>
                <w:sz w:val="20"/>
                <w:szCs w:val="20"/>
              </w:rPr>
              <w:br/>
              <w:t>(adres internetowy, wydający urząd lub organ, dokładne dane referencyjne dokumentacji):</w:t>
            </w:r>
            <w:r w:rsidRPr="005F7DF1">
              <w:rPr>
                <w:strike/>
                <w:color w:val="000000"/>
                <w:sz w:val="20"/>
                <w:szCs w:val="20"/>
              </w:rPr>
              <w:br/>
              <w:t>[……][……][……][……]</w:t>
            </w:r>
          </w:p>
        </w:tc>
      </w:tr>
      <w:tr w:rsidR="00225D0D" w:rsidRPr="005F7DF1" w:rsidTr="004F0D56">
        <w:tc>
          <w:tcPr>
            <w:tcW w:w="4644" w:type="dxa"/>
            <w:shd w:val="clear" w:color="auto" w:fill="auto"/>
          </w:tcPr>
          <w:p w:rsidR="00225D0D" w:rsidRPr="005F7DF1" w:rsidRDefault="00225D0D" w:rsidP="004F0D56">
            <w:pPr>
              <w:rPr>
                <w:b/>
                <w:color w:val="000000"/>
                <w:sz w:val="20"/>
              </w:rPr>
            </w:pPr>
            <w:r w:rsidRPr="005F7DF1">
              <w:rPr>
                <w:b/>
                <w:color w:val="000000"/>
                <w:sz w:val="20"/>
              </w:rPr>
              <w:lastRenderedPageBreak/>
              <w:t>Rodzaj uczestnictwa:</w:t>
            </w:r>
          </w:p>
        </w:tc>
        <w:tc>
          <w:tcPr>
            <w:tcW w:w="5812" w:type="dxa"/>
            <w:shd w:val="clear" w:color="auto" w:fill="auto"/>
          </w:tcPr>
          <w:p w:rsidR="00225D0D" w:rsidRPr="005F7DF1" w:rsidRDefault="00225D0D" w:rsidP="004F0D56">
            <w:pPr>
              <w:pStyle w:val="Text1"/>
              <w:ind w:left="0"/>
              <w:rPr>
                <w:b/>
                <w:color w:val="000000"/>
                <w:sz w:val="20"/>
                <w:szCs w:val="20"/>
              </w:rPr>
            </w:pPr>
            <w:r w:rsidRPr="005F7DF1">
              <w:rPr>
                <w:b/>
                <w:color w:val="000000"/>
                <w:sz w:val="20"/>
                <w:szCs w:val="20"/>
              </w:rPr>
              <w:t>Odpowiedź:</w:t>
            </w:r>
          </w:p>
        </w:tc>
      </w:tr>
      <w:tr w:rsidR="00225D0D" w:rsidRPr="005F7DF1" w:rsidTr="004F0D56">
        <w:tc>
          <w:tcPr>
            <w:tcW w:w="4644" w:type="dxa"/>
            <w:shd w:val="clear" w:color="auto" w:fill="auto"/>
          </w:tcPr>
          <w:p w:rsidR="00225D0D" w:rsidRPr="005F7DF1" w:rsidRDefault="00225D0D" w:rsidP="004F0D56">
            <w:pPr>
              <w:pStyle w:val="Text1"/>
              <w:ind w:left="0"/>
              <w:rPr>
                <w:color w:val="000000"/>
                <w:sz w:val="20"/>
                <w:szCs w:val="20"/>
              </w:rPr>
            </w:pPr>
            <w:r w:rsidRPr="005F7DF1">
              <w:rPr>
                <w:color w:val="000000"/>
                <w:sz w:val="20"/>
                <w:szCs w:val="20"/>
              </w:rPr>
              <w:t>Czy wykonawca bierze udział w postępowaniu o udzielenie zamówienia wspólnie z innymi wykonawcami</w:t>
            </w:r>
            <w:r w:rsidRPr="005F7DF1">
              <w:rPr>
                <w:rStyle w:val="Odwoanieprzypisudolnego"/>
                <w:color w:val="000000"/>
                <w:sz w:val="20"/>
                <w:szCs w:val="20"/>
              </w:rPr>
              <w:footnoteReference w:id="11"/>
            </w:r>
            <w:r w:rsidRPr="005F7DF1">
              <w:rPr>
                <w:color w:val="000000"/>
                <w:sz w:val="20"/>
                <w:szCs w:val="20"/>
              </w:rPr>
              <w:t>?</w:t>
            </w:r>
          </w:p>
        </w:tc>
        <w:tc>
          <w:tcPr>
            <w:tcW w:w="5812" w:type="dxa"/>
            <w:shd w:val="clear" w:color="auto" w:fill="auto"/>
          </w:tcPr>
          <w:p w:rsidR="00225D0D" w:rsidRPr="005F7DF1" w:rsidRDefault="00225D0D" w:rsidP="004F0D56">
            <w:pPr>
              <w:pStyle w:val="Text1"/>
              <w:ind w:left="0"/>
              <w:rPr>
                <w:color w:val="000000"/>
                <w:sz w:val="20"/>
                <w:szCs w:val="20"/>
              </w:rPr>
            </w:pPr>
            <w:r w:rsidRPr="005F7DF1">
              <w:rPr>
                <w:color w:val="000000"/>
                <w:sz w:val="20"/>
                <w:szCs w:val="20"/>
              </w:rPr>
              <w:t>[] Tak [] Nie</w:t>
            </w:r>
          </w:p>
        </w:tc>
      </w:tr>
      <w:tr w:rsidR="00225D0D" w:rsidRPr="005F7DF1" w:rsidTr="004F0D56">
        <w:tc>
          <w:tcPr>
            <w:tcW w:w="10456" w:type="dxa"/>
            <w:gridSpan w:val="2"/>
            <w:shd w:val="clear" w:color="auto" w:fill="BFBFBF"/>
          </w:tcPr>
          <w:p w:rsidR="00225D0D" w:rsidRPr="005F7DF1" w:rsidRDefault="00225D0D" w:rsidP="004F0D56">
            <w:pPr>
              <w:pStyle w:val="Text1"/>
              <w:ind w:left="0"/>
              <w:rPr>
                <w:color w:val="000000"/>
                <w:sz w:val="20"/>
                <w:szCs w:val="20"/>
              </w:rPr>
            </w:pPr>
            <w:r w:rsidRPr="005F7DF1">
              <w:rPr>
                <w:color w:val="000000"/>
                <w:sz w:val="20"/>
                <w:szCs w:val="20"/>
              </w:rPr>
              <w:t>Jeżeli tak, proszę dopilnować, aby pozostali uczestnicy przedstawili odrębne jednolite europejskie dokumenty zamówienia.</w:t>
            </w:r>
          </w:p>
        </w:tc>
      </w:tr>
      <w:tr w:rsidR="00225D0D" w:rsidRPr="005F7DF1" w:rsidTr="004F0D56">
        <w:tc>
          <w:tcPr>
            <w:tcW w:w="4644" w:type="dxa"/>
            <w:shd w:val="clear" w:color="auto" w:fill="auto"/>
          </w:tcPr>
          <w:p w:rsidR="00225D0D" w:rsidRPr="005F7DF1" w:rsidRDefault="00225D0D" w:rsidP="004F0D56">
            <w:pPr>
              <w:pStyle w:val="Text1"/>
              <w:ind w:left="0"/>
              <w:jc w:val="left"/>
              <w:rPr>
                <w:color w:val="000000"/>
                <w:sz w:val="20"/>
                <w:szCs w:val="20"/>
              </w:rPr>
            </w:pPr>
            <w:r w:rsidRPr="005F7DF1">
              <w:rPr>
                <w:b/>
                <w:color w:val="000000"/>
                <w:sz w:val="20"/>
                <w:szCs w:val="20"/>
              </w:rPr>
              <w:t>Jeżeli tak</w:t>
            </w:r>
            <w:r w:rsidRPr="005F7DF1">
              <w:rPr>
                <w:color w:val="000000"/>
                <w:sz w:val="20"/>
                <w:szCs w:val="20"/>
              </w:rPr>
              <w:t>:</w:t>
            </w:r>
            <w:r w:rsidRPr="005F7DF1">
              <w:rPr>
                <w:color w:val="000000"/>
                <w:sz w:val="20"/>
                <w:szCs w:val="20"/>
              </w:rPr>
              <w:br/>
              <w:t>a) Proszę wskazać rolę wykonawcy w grupie (lider, odpowiedzialny za określone zadania itd.):</w:t>
            </w:r>
            <w:r w:rsidRPr="005F7DF1">
              <w:rPr>
                <w:color w:val="000000"/>
                <w:sz w:val="20"/>
                <w:szCs w:val="20"/>
              </w:rPr>
              <w:br/>
              <w:t>b) Proszę wskazać pozostałych wykonawców biorących wspólnie udział w postępowaniu o udzielenie zamówienia:</w:t>
            </w:r>
            <w:r w:rsidRPr="005F7DF1">
              <w:rPr>
                <w:color w:val="000000"/>
                <w:sz w:val="20"/>
                <w:szCs w:val="20"/>
              </w:rPr>
              <w:br/>
              <w:t>c) W stosownych przypadkach nazwa grupy biorącej udział:</w:t>
            </w:r>
          </w:p>
        </w:tc>
        <w:tc>
          <w:tcPr>
            <w:tcW w:w="5812" w:type="dxa"/>
            <w:shd w:val="clear" w:color="auto" w:fill="auto"/>
          </w:tcPr>
          <w:p w:rsidR="00225D0D" w:rsidRPr="005F7DF1" w:rsidRDefault="00225D0D" w:rsidP="004F0D56">
            <w:pPr>
              <w:pStyle w:val="Text1"/>
              <w:ind w:left="0"/>
              <w:jc w:val="left"/>
              <w:rPr>
                <w:color w:val="000000"/>
                <w:sz w:val="20"/>
                <w:szCs w:val="20"/>
              </w:rPr>
            </w:pPr>
            <w:r w:rsidRPr="005F7DF1">
              <w:rPr>
                <w:color w:val="000000"/>
                <w:sz w:val="20"/>
                <w:szCs w:val="20"/>
              </w:rPr>
              <w:br/>
              <w:t>a): [……]</w:t>
            </w:r>
            <w:r w:rsidRPr="005F7DF1">
              <w:rPr>
                <w:color w:val="000000"/>
                <w:sz w:val="20"/>
                <w:szCs w:val="20"/>
              </w:rPr>
              <w:br/>
            </w:r>
            <w:r w:rsidRPr="005F7DF1">
              <w:rPr>
                <w:color w:val="000000"/>
                <w:sz w:val="20"/>
                <w:szCs w:val="20"/>
              </w:rPr>
              <w:br/>
            </w:r>
            <w:r w:rsidRPr="005F7DF1">
              <w:rPr>
                <w:color w:val="000000"/>
                <w:sz w:val="20"/>
                <w:szCs w:val="20"/>
              </w:rPr>
              <w:br/>
              <w:t>b): [……]</w:t>
            </w:r>
            <w:r w:rsidRPr="005F7DF1">
              <w:rPr>
                <w:color w:val="000000"/>
                <w:sz w:val="20"/>
                <w:szCs w:val="20"/>
              </w:rPr>
              <w:br/>
            </w:r>
            <w:r w:rsidRPr="005F7DF1">
              <w:rPr>
                <w:color w:val="000000"/>
                <w:sz w:val="20"/>
                <w:szCs w:val="20"/>
              </w:rPr>
              <w:br/>
            </w:r>
            <w:r w:rsidRPr="005F7DF1">
              <w:rPr>
                <w:color w:val="000000"/>
                <w:sz w:val="20"/>
                <w:szCs w:val="20"/>
              </w:rPr>
              <w:br/>
              <w:t>c): [……]</w:t>
            </w:r>
          </w:p>
        </w:tc>
      </w:tr>
      <w:tr w:rsidR="00225D0D" w:rsidRPr="005F7DF1" w:rsidTr="004F0D56">
        <w:tc>
          <w:tcPr>
            <w:tcW w:w="4644" w:type="dxa"/>
            <w:shd w:val="clear" w:color="auto" w:fill="auto"/>
          </w:tcPr>
          <w:p w:rsidR="00225D0D" w:rsidRPr="005F7DF1" w:rsidRDefault="00225D0D" w:rsidP="004F0D56">
            <w:pPr>
              <w:pStyle w:val="Text1"/>
              <w:ind w:left="0"/>
              <w:jc w:val="left"/>
              <w:rPr>
                <w:b/>
                <w:color w:val="000000"/>
                <w:sz w:val="20"/>
                <w:szCs w:val="20"/>
              </w:rPr>
            </w:pPr>
            <w:r w:rsidRPr="005F7DF1">
              <w:rPr>
                <w:b/>
                <w:color w:val="000000"/>
                <w:sz w:val="20"/>
                <w:szCs w:val="20"/>
              </w:rPr>
              <w:t>Części</w:t>
            </w:r>
          </w:p>
        </w:tc>
        <w:tc>
          <w:tcPr>
            <w:tcW w:w="5812" w:type="dxa"/>
            <w:shd w:val="clear" w:color="auto" w:fill="auto"/>
          </w:tcPr>
          <w:p w:rsidR="00225D0D" w:rsidRPr="005F7DF1" w:rsidRDefault="00225D0D" w:rsidP="004F0D56">
            <w:pPr>
              <w:pStyle w:val="Text1"/>
              <w:ind w:left="0"/>
              <w:jc w:val="left"/>
              <w:rPr>
                <w:b/>
                <w:color w:val="000000"/>
                <w:sz w:val="20"/>
                <w:szCs w:val="20"/>
              </w:rPr>
            </w:pPr>
            <w:r w:rsidRPr="005F7DF1">
              <w:rPr>
                <w:b/>
                <w:color w:val="000000"/>
                <w:sz w:val="20"/>
                <w:szCs w:val="20"/>
              </w:rPr>
              <w:t>Odpowiedź:</w:t>
            </w:r>
          </w:p>
        </w:tc>
      </w:tr>
      <w:tr w:rsidR="00225D0D" w:rsidRPr="005F7DF1" w:rsidTr="004F0D56">
        <w:tc>
          <w:tcPr>
            <w:tcW w:w="4644" w:type="dxa"/>
            <w:shd w:val="clear" w:color="auto" w:fill="auto"/>
          </w:tcPr>
          <w:p w:rsidR="00225D0D" w:rsidRPr="005F7DF1" w:rsidRDefault="00225D0D" w:rsidP="004F0D56">
            <w:pPr>
              <w:pStyle w:val="Text1"/>
              <w:ind w:left="0"/>
              <w:jc w:val="left"/>
              <w:rPr>
                <w:b/>
                <w:i/>
                <w:color w:val="000000"/>
                <w:sz w:val="20"/>
                <w:szCs w:val="20"/>
              </w:rPr>
            </w:pPr>
            <w:r w:rsidRPr="005F7DF1">
              <w:rPr>
                <w:color w:val="000000"/>
                <w:sz w:val="20"/>
                <w:szCs w:val="20"/>
              </w:rPr>
              <w:t>W stosownych przypadkach wskazanie części zamówienia, w odniesieniu do której (których) wykonawca zamierza złożyć ofertę.</w:t>
            </w:r>
          </w:p>
        </w:tc>
        <w:tc>
          <w:tcPr>
            <w:tcW w:w="5812" w:type="dxa"/>
            <w:shd w:val="clear" w:color="auto" w:fill="auto"/>
          </w:tcPr>
          <w:p w:rsidR="00225D0D" w:rsidRPr="005F7DF1" w:rsidRDefault="00225D0D" w:rsidP="004F0D56">
            <w:pPr>
              <w:pStyle w:val="Text1"/>
              <w:ind w:left="0"/>
              <w:jc w:val="left"/>
              <w:rPr>
                <w:b/>
                <w:i/>
                <w:color w:val="000000"/>
                <w:sz w:val="20"/>
                <w:szCs w:val="20"/>
              </w:rPr>
            </w:pPr>
            <w:r w:rsidRPr="005F7DF1">
              <w:rPr>
                <w:color w:val="000000"/>
                <w:sz w:val="20"/>
                <w:szCs w:val="20"/>
              </w:rPr>
              <w:t>[   ]</w:t>
            </w:r>
          </w:p>
        </w:tc>
      </w:tr>
    </w:tbl>
    <w:p w:rsidR="00225D0D" w:rsidRPr="005F7DF1" w:rsidRDefault="00225D0D" w:rsidP="00225D0D">
      <w:pPr>
        <w:pStyle w:val="SectionTitle"/>
        <w:rPr>
          <w:b w:val="0"/>
          <w:color w:val="000000"/>
          <w:sz w:val="20"/>
          <w:szCs w:val="20"/>
        </w:rPr>
      </w:pPr>
      <w:r w:rsidRPr="005F7DF1">
        <w:rPr>
          <w:b w:val="0"/>
          <w:color w:val="000000"/>
          <w:sz w:val="20"/>
          <w:szCs w:val="20"/>
        </w:rPr>
        <w:lastRenderedPageBreak/>
        <w:t>B: Informacje na temat przedstawicieli wykonawcy</w:t>
      </w:r>
    </w:p>
    <w:p w:rsidR="00225D0D" w:rsidRPr="005F7DF1" w:rsidRDefault="00225D0D" w:rsidP="00225D0D">
      <w:pPr>
        <w:pBdr>
          <w:top w:val="single" w:sz="4" w:space="1" w:color="auto"/>
          <w:left w:val="single" w:sz="4" w:space="4" w:color="auto"/>
          <w:bottom w:val="single" w:sz="4" w:space="1" w:color="auto"/>
          <w:right w:val="single" w:sz="4" w:space="6" w:color="auto"/>
        </w:pBdr>
        <w:rPr>
          <w:i/>
          <w:color w:val="000000"/>
          <w:sz w:val="20"/>
        </w:rPr>
      </w:pPr>
      <w:r w:rsidRPr="005F7DF1">
        <w:rPr>
          <w:i/>
          <w:color w:val="000000"/>
          <w:sz w:val="20"/>
        </w:rPr>
        <w:t>W stosownych przypadkach proszę podać imię i nazwisko (imiona i nazwiska) oraz adres(-y) osoby (osób) upoważnionej(-ych) do reprezentowania wykonawcy na potrzeby niniejszego postępowania o udzielenie zamówienia: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225D0D" w:rsidRPr="005F7DF1" w:rsidTr="004F0D56">
        <w:tc>
          <w:tcPr>
            <w:tcW w:w="4644" w:type="dxa"/>
            <w:shd w:val="clear" w:color="auto" w:fill="auto"/>
          </w:tcPr>
          <w:p w:rsidR="00225D0D" w:rsidRPr="005F7DF1" w:rsidRDefault="00225D0D" w:rsidP="004F0D56">
            <w:pPr>
              <w:rPr>
                <w:b/>
                <w:color w:val="000000"/>
                <w:sz w:val="20"/>
              </w:rPr>
            </w:pPr>
            <w:r w:rsidRPr="005F7DF1">
              <w:rPr>
                <w:b/>
                <w:color w:val="000000"/>
                <w:sz w:val="20"/>
              </w:rPr>
              <w:t>Osoby upoważnione do reprezentowania, o ile istnieją:</w:t>
            </w:r>
          </w:p>
        </w:tc>
        <w:tc>
          <w:tcPr>
            <w:tcW w:w="5812" w:type="dxa"/>
            <w:shd w:val="clear" w:color="auto" w:fill="auto"/>
          </w:tcPr>
          <w:p w:rsidR="00225D0D" w:rsidRPr="005F7DF1" w:rsidRDefault="00225D0D" w:rsidP="004F0D56">
            <w:pPr>
              <w:rPr>
                <w:b/>
                <w:color w:val="000000"/>
                <w:sz w:val="20"/>
              </w:rPr>
            </w:pPr>
            <w:r w:rsidRPr="005F7DF1">
              <w:rPr>
                <w:b/>
                <w:color w:val="000000"/>
                <w:sz w:val="20"/>
              </w:rPr>
              <w:t>Odpowiedź:</w:t>
            </w:r>
          </w:p>
        </w:tc>
      </w:tr>
      <w:tr w:rsidR="00225D0D" w:rsidRPr="005F7DF1" w:rsidTr="004F0D56">
        <w:tc>
          <w:tcPr>
            <w:tcW w:w="4644" w:type="dxa"/>
            <w:shd w:val="clear" w:color="auto" w:fill="auto"/>
          </w:tcPr>
          <w:p w:rsidR="00225D0D" w:rsidRPr="005F7DF1" w:rsidRDefault="00225D0D" w:rsidP="004F0D56">
            <w:pPr>
              <w:rPr>
                <w:color w:val="000000"/>
                <w:sz w:val="20"/>
              </w:rPr>
            </w:pPr>
            <w:r w:rsidRPr="005F7DF1">
              <w:rPr>
                <w:color w:val="000000"/>
                <w:sz w:val="20"/>
              </w:rPr>
              <w:t xml:space="preserve">Imię i nazwisko, </w:t>
            </w:r>
            <w:r w:rsidRPr="005F7DF1">
              <w:rPr>
                <w:color w:val="000000"/>
                <w:sz w:val="20"/>
              </w:rPr>
              <w:br/>
              <w:t xml:space="preserve">wraz z datą i miejscem urodzenia, jeżeli są wymagane: </w:t>
            </w:r>
          </w:p>
        </w:tc>
        <w:tc>
          <w:tcPr>
            <w:tcW w:w="5812" w:type="dxa"/>
            <w:shd w:val="clear" w:color="auto" w:fill="auto"/>
          </w:tcPr>
          <w:p w:rsidR="00225D0D" w:rsidRPr="005F7DF1" w:rsidRDefault="00225D0D" w:rsidP="004F0D56">
            <w:pPr>
              <w:rPr>
                <w:color w:val="000000"/>
                <w:sz w:val="20"/>
              </w:rPr>
            </w:pPr>
            <w:r w:rsidRPr="005F7DF1">
              <w:rPr>
                <w:color w:val="000000"/>
                <w:sz w:val="20"/>
              </w:rPr>
              <w:t>[……],</w:t>
            </w:r>
            <w:r w:rsidRPr="005F7DF1">
              <w:rPr>
                <w:color w:val="000000"/>
                <w:sz w:val="20"/>
              </w:rPr>
              <w:br/>
              <w:t>[……]</w:t>
            </w:r>
          </w:p>
        </w:tc>
      </w:tr>
      <w:tr w:rsidR="00225D0D" w:rsidRPr="005F7DF1" w:rsidTr="004F0D56">
        <w:tc>
          <w:tcPr>
            <w:tcW w:w="4644" w:type="dxa"/>
            <w:shd w:val="clear" w:color="auto" w:fill="auto"/>
          </w:tcPr>
          <w:p w:rsidR="00225D0D" w:rsidRPr="005F7DF1" w:rsidRDefault="00225D0D" w:rsidP="004F0D56">
            <w:pPr>
              <w:rPr>
                <w:color w:val="000000"/>
                <w:sz w:val="20"/>
              </w:rPr>
            </w:pPr>
            <w:r w:rsidRPr="005F7DF1">
              <w:rPr>
                <w:color w:val="000000"/>
                <w:sz w:val="20"/>
              </w:rPr>
              <w:t>Stanowisko/Działający(-a) jako:</w:t>
            </w:r>
          </w:p>
        </w:tc>
        <w:tc>
          <w:tcPr>
            <w:tcW w:w="5812" w:type="dxa"/>
            <w:shd w:val="clear" w:color="auto" w:fill="auto"/>
          </w:tcPr>
          <w:p w:rsidR="00225D0D" w:rsidRPr="005F7DF1" w:rsidRDefault="00225D0D" w:rsidP="004F0D56">
            <w:pPr>
              <w:rPr>
                <w:color w:val="000000"/>
                <w:sz w:val="20"/>
              </w:rPr>
            </w:pPr>
            <w:r w:rsidRPr="005F7DF1">
              <w:rPr>
                <w:color w:val="000000"/>
                <w:sz w:val="20"/>
              </w:rPr>
              <w:t>[……]</w:t>
            </w:r>
          </w:p>
        </w:tc>
      </w:tr>
      <w:tr w:rsidR="00225D0D" w:rsidRPr="005F7DF1" w:rsidTr="004F0D56">
        <w:tc>
          <w:tcPr>
            <w:tcW w:w="4644" w:type="dxa"/>
            <w:shd w:val="clear" w:color="auto" w:fill="auto"/>
          </w:tcPr>
          <w:p w:rsidR="00225D0D" w:rsidRPr="005F7DF1" w:rsidRDefault="00225D0D" w:rsidP="004F0D56">
            <w:pPr>
              <w:rPr>
                <w:color w:val="000000"/>
                <w:sz w:val="20"/>
              </w:rPr>
            </w:pPr>
            <w:r w:rsidRPr="005F7DF1">
              <w:rPr>
                <w:color w:val="000000"/>
                <w:sz w:val="20"/>
              </w:rPr>
              <w:t>Adres pocztowy:</w:t>
            </w:r>
          </w:p>
        </w:tc>
        <w:tc>
          <w:tcPr>
            <w:tcW w:w="5812" w:type="dxa"/>
            <w:shd w:val="clear" w:color="auto" w:fill="auto"/>
          </w:tcPr>
          <w:p w:rsidR="00225D0D" w:rsidRPr="005F7DF1" w:rsidRDefault="00225D0D" w:rsidP="004F0D56">
            <w:pPr>
              <w:rPr>
                <w:color w:val="000000"/>
                <w:sz w:val="20"/>
              </w:rPr>
            </w:pPr>
            <w:r w:rsidRPr="005F7DF1">
              <w:rPr>
                <w:color w:val="000000"/>
                <w:sz w:val="20"/>
              </w:rPr>
              <w:t>[……]</w:t>
            </w:r>
          </w:p>
        </w:tc>
      </w:tr>
      <w:tr w:rsidR="00225D0D" w:rsidRPr="005F7DF1" w:rsidTr="004F0D56">
        <w:tc>
          <w:tcPr>
            <w:tcW w:w="4644" w:type="dxa"/>
            <w:shd w:val="clear" w:color="auto" w:fill="auto"/>
          </w:tcPr>
          <w:p w:rsidR="00225D0D" w:rsidRPr="005F7DF1" w:rsidRDefault="00225D0D" w:rsidP="004F0D56">
            <w:pPr>
              <w:rPr>
                <w:color w:val="000000"/>
                <w:sz w:val="20"/>
              </w:rPr>
            </w:pPr>
            <w:r w:rsidRPr="005F7DF1">
              <w:rPr>
                <w:color w:val="000000"/>
                <w:sz w:val="20"/>
              </w:rPr>
              <w:t>Telefon:</w:t>
            </w:r>
          </w:p>
        </w:tc>
        <w:tc>
          <w:tcPr>
            <w:tcW w:w="5812" w:type="dxa"/>
            <w:shd w:val="clear" w:color="auto" w:fill="auto"/>
          </w:tcPr>
          <w:p w:rsidR="00225D0D" w:rsidRPr="005F7DF1" w:rsidRDefault="00225D0D" w:rsidP="004F0D56">
            <w:pPr>
              <w:rPr>
                <w:color w:val="000000"/>
                <w:sz w:val="20"/>
              </w:rPr>
            </w:pPr>
            <w:r w:rsidRPr="005F7DF1">
              <w:rPr>
                <w:color w:val="000000"/>
                <w:sz w:val="20"/>
              </w:rPr>
              <w:t>[……]</w:t>
            </w:r>
          </w:p>
        </w:tc>
      </w:tr>
      <w:tr w:rsidR="00225D0D" w:rsidRPr="005F7DF1" w:rsidTr="004F0D56">
        <w:tc>
          <w:tcPr>
            <w:tcW w:w="4644" w:type="dxa"/>
            <w:shd w:val="clear" w:color="auto" w:fill="auto"/>
          </w:tcPr>
          <w:p w:rsidR="00225D0D" w:rsidRPr="005F7DF1" w:rsidRDefault="00225D0D" w:rsidP="004F0D56">
            <w:pPr>
              <w:rPr>
                <w:color w:val="000000"/>
                <w:sz w:val="20"/>
              </w:rPr>
            </w:pPr>
            <w:r w:rsidRPr="005F7DF1">
              <w:rPr>
                <w:color w:val="000000"/>
                <w:sz w:val="20"/>
              </w:rPr>
              <w:t>Adres e-mail:</w:t>
            </w:r>
          </w:p>
        </w:tc>
        <w:tc>
          <w:tcPr>
            <w:tcW w:w="5812" w:type="dxa"/>
            <w:shd w:val="clear" w:color="auto" w:fill="auto"/>
          </w:tcPr>
          <w:p w:rsidR="00225D0D" w:rsidRPr="005F7DF1" w:rsidRDefault="00225D0D" w:rsidP="004F0D56">
            <w:pPr>
              <w:rPr>
                <w:color w:val="000000"/>
                <w:sz w:val="20"/>
              </w:rPr>
            </w:pPr>
            <w:r w:rsidRPr="005F7DF1">
              <w:rPr>
                <w:color w:val="000000"/>
                <w:sz w:val="20"/>
              </w:rPr>
              <w:t>[……]</w:t>
            </w:r>
          </w:p>
        </w:tc>
      </w:tr>
      <w:tr w:rsidR="00225D0D" w:rsidRPr="005F7DF1" w:rsidTr="004F0D56">
        <w:tc>
          <w:tcPr>
            <w:tcW w:w="4644" w:type="dxa"/>
            <w:shd w:val="clear" w:color="auto" w:fill="auto"/>
          </w:tcPr>
          <w:p w:rsidR="00225D0D" w:rsidRPr="005F7DF1" w:rsidRDefault="00225D0D" w:rsidP="004F0D56">
            <w:pPr>
              <w:rPr>
                <w:color w:val="000000"/>
                <w:sz w:val="20"/>
              </w:rPr>
            </w:pPr>
            <w:r w:rsidRPr="005F7DF1">
              <w:rPr>
                <w:color w:val="000000"/>
                <w:sz w:val="20"/>
              </w:rPr>
              <w:t>W razie potrzeby proszę podać szczegółowe informacje dotyczące przedstawicielstwa (jego form, zakresu, celu itd.):</w:t>
            </w:r>
          </w:p>
        </w:tc>
        <w:tc>
          <w:tcPr>
            <w:tcW w:w="5812" w:type="dxa"/>
            <w:shd w:val="clear" w:color="auto" w:fill="auto"/>
          </w:tcPr>
          <w:p w:rsidR="00225D0D" w:rsidRPr="005F7DF1" w:rsidRDefault="00225D0D" w:rsidP="004F0D56">
            <w:pPr>
              <w:rPr>
                <w:color w:val="000000"/>
                <w:sz w:val="20"/>
              </w:rPr>
            </w:pPr>
            <w:r w:rsidRPr="005F7DF1">
              <w:rPr>
                <w:color w:val="000000"/>
                <w:sz w:val="20"/>
              </w:rPr>
              <w:t>[……]</w:t>
            </w:r>
          </w:p>
        </w:tc>
      </w:tr>
    </w:tbl>
    <w:p w:rsidR="00225D0D" w:rsidRPr="005F7DF1" w:rsidRDefault="00225D0D" w:rsidP="00225D0D">
      <w:pPr>
        <w:pStyle w:val="SectionTitle"/>
        <w:rPr>
          <w:b w:val="0"/>
          <w:color w:val="000000"/>
          <w:sz w:val="20"/>
          <w:szCs w:val="20"/>
        </w:rPr>
      </w:pPr>
      <w:r w:rsidRPr="005F7DF1">
        <w:rPr>
          <w:b w:val="0"/>
          <w:color w:val="000000"/>
          <w:sz w:val="20"/>
          <w:szCs w:val="20"/>
        </w:rPr>
        <w:t>C: Informacje na temat polegania na zdolności innych podmiotów</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225D0D" w:rsidRPr="005F7DF1" w:rsidTr="004F0D56">
        <w:tc>
          <w:tcPr>
            <w:tcW w:w="4644" w:type="dxa"/>
            <w:shd w:val="clear" w:color="auto" w:fill="auto"/>
          </w:tcPr>
          <w:p w:rsidR="00225D0D" w:rsidRPr="005F7DF1" w:rsidRDefault="00225D0D" w:rsidP="004F0D56">
            <w:pPr>
              <w:rPr>
                <w:b/>
                <w:color w:val="000000"/>
                <w:sz w:val="20"/>
              </w:rPr>
            </w:pPr>
            <w:r w:rsidRPr="005F7DF1">
              <w:rPr>
                <w:b/>
                <w:color w:val="000000"/>
                <w:sz w:val="20"/>
              </w:rPr>
              <w:t>Zależność od innych podmiotów:</w:t>
            </w:r>
          </w:p>
        </w:tc>
        <w:tc>
          <w:tcPr>
            <w:tcW w:w="5812" w:type="dxa"/>
            <w:shd w:val="clear" w:color="auto" w:fill="auto"/>
          </w:tcPr>
          <w:p w:rsidR="00225D0D" w:rsidRPr="005F7DF1" w:rsidRDefault="00225D0D" w:rsidP="004F0D56">
            <w:pPr>
              <w:rPr>
                <w:b/>
                <w:color w:val="000000"/>
                <w:sz w:val="20"/>
              </w:rPr>
            </w:pPr>
            <w:r w:rsidRPr="005F7DF1">
              <w:rPr>
                <w:b/>
                <w:color w:val="000000"/>
                <w:sz w:val="20"/>
              </w:rPr>
              <w:t>Odpowiedź:</w:t>
            </w:r>
          </w:p>
        </w:tc>
      </w:tr>
      <w:tr w:rsidR="00225D0D" w:rsidRPr="005F7DF1" w:rsidTr="004F0D56">
        <w:tc>
          <w:tcPr>
            <w:tcW w:w="4644" w:type="dxa"/>
            <w:shd w:val="clear" w:color="auto" w:fill="auto"/>
          </w:tcPr>
          <w:p w:rsidR="00225D0D" w:rsidRPr="005F7DF1" w:rsidRDefault="00225D0D" w:rsidP="004F0D56">
            <w:pPr>
              <w:rPr>
                <w:color w:val="000000"/>
                <w:sz w:val="20"/>
              </w:rPr>
            </w:pPr>
            <w:r w:rsidRPr="005F7DF1">
              <w:rPr>
                <w:color w:val="000000"/>
                <w:sz w:val="20"/>
              </w:rPr>
              <w:t xml:space="preserve">Czy wykonawca polega na zdolności innych podmiotów w celu spełnienia kryteriów kwalifikacji określonych poniżej w części IV oraz (ewentualnych) kryteriów i zasad określonych poniżej w części V? </w:t>
            </w:r>
          </w:p>
        </w:tc>
        <w:tc>
          <w:tcPr>
            <w:tcW w:w="5812" w:type="dxa"/>
            <w:shd w:val="clear" w:color="auto" w:fill="auto"/>
          </w:tcPr>
          <w:p w:rsidR="00225D0D" w:rsidRPr="005F7DF1" w:rsidRDefault="00225D0D" w:rsidP="004F0D56">
            <w:pPr>
              <w:rPr>
                <w:color w:val="000000"/>
                <w:sz w:val="20"/>
              </w:rPr>
            </w:pPr>
            <w:r w:rsidRPr="005F7DF1">
              <w:rPr>
                <w:color w:val="000000"/>
                <w:sz w:val="20"/>
              </w:rPr>
              <w:t>[] Tak [] Nie</w:t>
            </w:r>
          </w:p>
        </w:tc>
      </w:tr>
    </w:tbl>
    <w:p w:rsidR="00225D0D" w:rsidRPr="005F7DF1" w:rsidRDefault="00225D0D" w:rsidP="00225D0D">
      <w:pPr>
        <w:pBdr>
          <w:top w:val="single" w:sz="4" w:space="1" w:color="auto"/>
          <w:left w:val="single" w:sz="4" w:space="4" w:color="auto"/>
          <w:bottom w:val="single" w:sz="4" w:space="1" w:color="auto"/>
          <w:right w:val="single" w:sz="4" w:space="4" w:color="auto"/>
        </w:pBdr>
        <w:shd w:val="clear" w:color="auto" w:fill="BFBFBF"/>
        <w:rPr>
          <w:color w:val="000000"/>
          <w:sz w:val="20"/>
        </w:rPr>
      </w:pPr>
      <w:r w:rsidRPr="005F7DF1">
        <w:rPr>
          <w:b/>
          <w:color w:val="000000"/>
          <w:sz w:val="20"/>
        </w:rPr>
        <w:t>Jeżeli tak</w:t>
      </w:r>
      <w:r w:rsidRPr="005F7DF1">
        <w:rPr>
          <w:color w:val="000000"/>
          <w:sz w:val="20"/>
        </w:rPr>
        <w:t xml:space="preserve">, proszę przedstawić – </w:t>
      </w:r>
      <w:r w:rsidRPr="005F7DF1">
        <w:rPr>
          <w:b/>
          <w:color w:val="000000"/>
          <w:sz w:val="20"/>
        </w:rPr>
        <w:t>dla każdego</w:t>
      </w:r>
      <w:r w:rsidRPr="005F7DF1">
        <w:rPr>
          <w:color w:val="000000"/>
          <w:sz w:val="20"/>
        </w:rPr>
        <w:t xml:space="preserve"> z podmiotów, których to dotyczy – odrębny formularz jednolitego europejskiego dokumentu zamówienia zawierający informacje wymagane w </w:t>
      </w:r>
      <w:r w:rsidRPr="005F7DF1">
        <w:rPr>
          <w:b/>
          <w:color w:val="000000"/>
          <w:sz w:val="20"/>
        </w:rPr>
        <w:t>niniejszej części sekcja A i B oraz w części III</w:t>
      </w:r>
      <w:r w:rsidRPr="005F7DF1">
        <w:rPr>
          <w:color w:val="000000"/>
          <w:sz w:val="20"/>
        </w:rPr>
        <w:t xml:space="preserve">, należycie wypełniony i podpisany przez dane podmioty. </w:t>
      </w:r>
      <w:r w:rsidRPr="005F7DF1">
        <w:rPr>
          <w:color w:val="000000"/>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5F7DF1">
        <w:rPr>
          <w:color w:val="000000"/>
          <w:sz w:val="20"/>
        </w:rPr>
        <w:br/>
        <w:t>O ile ma to znaczenie dla określonych zdolności, na których polega wykonawca, proszę dołączyć – dla każdego z podmiotów, których to dotyczy – informacje wymagane w częściach IV i V</w:t>
      </w:r>
      <w:r w:rsidRPr="005F7DF1">
        <w:rPr>
          <w:rStyle w:val="Odwoanieprzypisudolnego"/>
          <w:color w:val="000000"/>
          <w:sz w:val="20"/>
        </w:rPr>
        <w:footnoteReference w:id="12"/>
      </w:r>
      <w:r w:rsidRPr="005F7DF1">
        <w:rPr>
          <w:color w:val="000000"/>
          <w:sz w:val="20"/>
        </w:rPr>
        <w:t>.</w:t>
      </w:r>
    </w:p>
    <w:p w:rsidR="00225D0D" w:rsidRPr="005F7DF1" w:rsidRDefault="00225D0D" w:rsidP="00225D0D">
      <w:pPr>
        <w:pStyle w:val="ChapterTitle"/>
        <w:rPr>
          <w:b w:val="0"/>
          <w:smallCaps/>
          <w:color w:val="000000"/>
          <w:sz w:val="20"/>
          <w:szCs w:val="20"/>
          <w:u w:val="single"/>
        </w:rPr>
      </w:pPr>
      <w:r w:rsidRPr="005F7DF1">
        <w:rPr>
          <w:b w:val="0"/>
          <w:smallCaps/>
          <w:color w:val="000000"/>
          <w:sz w:val="20"/>
          <w:szCs w:val="20"/>
        </w:rPr>
        <w:t>D: Informacje dotyczące podwykonawców, na których zdolności wykonawca nie polega</w:t>
      </w:r>
    </w:p>
    <w:p w:rsidR="00225D0D" w:rsidRPr="005F7DF1" w:rsidRDefault="00225D0D" w:rsidP="00225D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color w:val="000000"/>
          <w:sz w:val="20"/>
          <w:szCs w:val="20"/>
        </w:rPr>
      </w:pPr>
      <w:r w:rsidRPr="005F7DF1">
        <w:rPr>
          <w:color w:val="000000"/>
          <w:sz w:val="20"/>
          <w:szCs w:val="20"/>
        </w:rPr>
        <w:t>(Sekcja, którą należy wypełnić jedynie w przypadku gdy instytucja zamawiająca lub podmiot zamawiający wprost tego zażąda.)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225D0D" w:rsidRPr="005F7DF1" w:rsidTr="004F0D56">
        <w:tc>
          <w:tcPr>
            <w:tcW w:w="4644" w:type="dxa"/>
            <w:shd w:val="clear" w:color="auto" w:fill="auto"/>
          </w:tcPr>
          <w:p w:rsidR="00225D0D" w:rsidRPr="005F7DF1" w:rsidRDefault="00225D0D" w:rsidP="004F0D56">
            <w:pPr>
              <w:rPr>
                <w:b/>
                <w:color w:val="000000"/>
                <w:sz w:val="20"/>
              </w:rPr>
            </w:pPr>
            <w:r w:rsidRPr="005F7DF1">
              <w:rPr>
                <w:b/>
                <w:color w:val="000000"/>
                <w:sz w:val="20"/>
              </w:rPr>
              <w:t>Podwykonawstwo:</w:t>
            </w:r>
          </w:p>
        </w:tc>
        <w:tc>
          <w:tcPr>
            <w:tcW w:w="5812" w:type="dxa"/>
            <w:shd w:val="clear" w:color="auto" w:fill="auto"/>
          </w:tcPr>
          <w:p w:rsidR="00225D0D" w:rsidRPr="005F7DF1" w:rsidRDefault="00225D0D" w:rsidP="004F0D56">
            <w:pPr>
              <w:rPr>
                <w:b/>
                <w:color w:val="000000"/>
                <w:sz w:val="20"/>
              </w:rPr>
            </w:pPr>
            <w:r w:rsidRPr="005F7DF1">
              <w:rPr>
                <w:b/>
                <w:color w:val="000000"/>
                <w:sz w:val="20"/>
              </w:rPr>
              <w:t>Odpowiedź:</w:t>
            </w:r>
          </w:p>
        </w:tc>
      </w:tr>
      <w:tr w:rsidR="00225D0D" w:rsidRPr="005F7DF1" w:rsidTr="004F0D56">
        <w:tc>
          <w:tcPr>
            <w:tcW w:w="4644" w:type="dxa"/>
            <w:shd w:val="clear" w:color="auto" w:fill="auto"/>
          </w:tcPr>
          <w:p w:rsidR="00225D0D" w:rsidRPr="005F7DF1" w:rsidRDefault="00225D0D" w:rsidP="004F0D56">
            <w:pPr>
              <w:rPr>
                <w:color w:val="000000"/>
                <w:sz w:val="20"/>
              </w:rPr>
            </w:pPr>
            <w:r w:rsidRPr="005F7DF1">
              <w:rPr>
                <w:color w:val="000000"/>
                <w:sz w:val="20"/>
              </w:rPr>
              <w:t>Czy wykonawca zamierza zlecić osobom trzecim podwykonawstwo jakiejkolwiek części zamówienia?</w:t>
            </w:r>
          </w:p>
        </w:tc>
        <w:tc>
          <w:tcPr>
            <w:tcW w:w="5812" w:type="dxa"/>
            <w:shd w:val="clear" w:color="auto" w:fill="auto"/>
          </w:tcPr>
          <w:p w:rsidR="00225D0D" w:rsidRPr="005F7DF1" w:rsidRDefault="00225D0D" w:rsidP="004F0D56">
            <w:pPr>
              <w:rPr>
                <w:color w:val="000000"/>
                <w:sz w:val="20"/>
              </w:rPr>
            </w:pPr>
            <w:r w:rsidRPr="005F7DF1">
              <w:rPr>
                <w:color w:val="000000"/>
                <w:sz w:val="20"/>
              </w:rPr>
              <w:t>[] Tak [] Nie</w:t>
            </w:r>
            <w:r w:rsidRPr="005F7DF1">
              <w:rPr>
                <w:color w:val="000000"/>
                <w:sz w:val="20"/>
              </w:rPr>
              <w:br/>
              <w:t xml:space="preserve">Jeżeli </w:t>
            </w:r>
            <w:r w:rsidRPr="005F7DF1">
              <w:rPr>
                <w:b/>
                <w:color w:val="000000"/>
                <w:sz w:val="20"/>
              </w:rPr>
              <w:t>tak i o ile jest to wiadome</w:t>
            </w:r>
            <w:r w:rsidRPr="005F7DF1">
              <w:rPr>
                <w:color w:val="000000"/>
                <w:sz w:val="20"/>
              </w:rPr>
              <w:t xml:space="preserve">, proszę podać wykaz proponowanych podwykonawców: </w:t>
            </w:r>
          </w:p>
          <w:p w:rsidR="00225D0D" w:rsidRPr="005F7DF1" w:rsidRDefault="00225D0D" w:rsidP="004F0D56">
            <w:pPr>
              <w:rPr>
                <w:color w:val="000000"/>
                <w:sz w:val="20"/>
              </w:rPr>
            </w:pPr>
            <w:r w:rsidRPr="005F7DF1">
              <w:rPr>
                <w:color w:val="000000"/>
                <w:sz w:val="20"/>
              </w:rPr>
              <w:t>[…]</w:t>
            </w:r>
          </w:p>
        </w:tc>
      </w:tr>
    </w:tbl>
    <w:p w:rsidR="00225D0D" w:rsidRPr="005F7DF1" w:rsidRDefault="00225D0D" w:rsidP="00225D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trike/>
          <w:color w:val="000000"/>
          <w:sz w:val="20"/>
          <w:szCs w:val="20"/>
        </w:rPr>
      </w:pPr>
      <w:r w:rsidRPr="005F7DF1">
        <w:rPr>
          <w:strike/>
          <w:color w:val="000000"/>
          <w:sz w:val="20"/>
          <w:szCs w:val="20"/>
        </w:rPr>
        <w:t xml:space="preserve">Jeżeli instytucja zamawiająca lub podmiot zamawiający wyraźnie żąda przedstawienia tych informacji </w:t>
      </w:r>
      <w:r w:rsidRPr="005F7DF1">
        <w:rPr>
          <w:b w:val="0"/>
          <w:strike/>
          <w:color w:val="000000"/>
          <w:sz w:val="20"/>
          <w:szCs w:val="20"/>
        </w:rPr>
        <w:t xml:space="preserve">oprócz informacji </w:t>
      </w:r>
      <w:r w:rsidRPr="005F7DF1">
        <w:rPr>
          <w:strike/>
          <w:color w:val="000000"/>
          <w:sz w:val="20"/>
          <w:szCs w:val="20"/>
        </w:rPr>
        <w:t>wymaganych w niniejszej sekcji, proszę przedstawić – dla każdego podwykonawcy (każdej kategorii podwykonawców), których to dotyczy – informacje wymagane w niniejszej części sekcja A i B oraz w części III.</w:t>
      </w:r>
    </w:p>
    <w:p w:rsidR="00225D0D" w:rsidRPr="005F7DF1" w:rsidRDefault="00225D0D" w:rsidP="00225D0D">
      <w:pPr>
        <w:spacing w:after="160" w:line="259" w:lineRule="auto"/>
        <w:rPr>
          <w:b/>
          <w:color w:val="000000"/>
          <w:sz w:val="20"/>
        </w:rPr>
      </w:pPr>
      <w:r w:rsidRPr="005F7DF1">
        <w:rPr>
          <w:color w:val="000000"/>
          <w:sz w:val="20"/>
        </w:rPr>
        <w:br w:type="page"/>
      </w:r>
    </w:p>
    <w:p w:rsidR="00225D0D" w:rsidRPr="005F7DF1" w:rsidRDefault="00225D0D" w:rsidP="00225D0D">
      <w:pPr>
        <w:pStyle w:val="ChapterTitle"/>
        <w:rPr>
          <w:color w:val="000000"/>
          <w:sz w:val="20"/>
          <w:szCs w:val="20"/>
        </w:rPr>
      </w:pPr>
      <w:r w:rsidRPr="005F7DF1">
        <w:rPr>
          <w:color w:val="000000"/>
          <w:sz w:val="20"/>
          <w:szCs w:val="20"/>
        </w:rPr>
        <w:lastRenderedPageBreak/>
        <w:t>Część III: Podstawy wykluczenia</w:t>
      </w:r>
    </w:p>
    <w:p w:rsidR="00225D0D" w:rsidRPr="005F7DF1" w:rsidRDefault="00225D0D" w:rsidP="00225D0D">
      <w:pPr>
        <w:pStyle w:val="SectionTitle"/>
        <w:rPr>
          <w:b w:val="0"/>
          <w:color w:val="000000"/>
          <w:sz w:val="20"/>
          <w:szCs w:val="20"/>
        </w:rPr>
      </w:pPr>
      <w:r w:rsidRPr="005F7DF1">
        <w:rPr>
          <w:b w:val="0"/>
          <w:color w:val="000000"/>
          <w:sz w:val="20"/>
          <w:szCs w:val="20"/>
        </w:rPr>
        <w:t>A: Podstawy związane z wyrokami skazującymi za przestępstwo</w:t>
      </w:r>
    </w:p>
    <w:p w:rsidR="00225D0D" w:rsidRPr="005F7DF1" w:rsidRDefault="00225D0D" w:rsidP="00225D0D">
      <w:pPr>
        <w:pBdr>
          <w:top w:val="single" w:sz="4" w:space="1" w:color="auto"/>
          <w:left w:val="single" w:sz="4" w:space="4" w:color="auto"/>
          <w:bottom w:val="single" w:sz="4" w:space="1" w:color="auto"/>
          <w:right w:val="single" w:sz="4" w:space="4" w:color="auto"/>
        </w:pBdr>
        <w:shd w:val="clear" w:color="auto" w:fill="BFBFBF"/>
        <w:rPr>
          <w:color w:val="000000"/>
          <w:sz w:val="20"/>
        </w:rPr>
      </w:pPr>
      <w:r w:rsidRPr="005F7DF1">
        <w:rPr>
          <w:color w:val="000000"/>
          <w:sz w:val="20"/>
        </w:rPr>
        <w:t>W art. 57 ust. 1 dyrektywy 2014/24/UE określono następujące powody wykluczenia:</w:t>
      </w:r>
    </w:p>
    <w:p w:rsidR="00225D0D" w:rsidRPr="005F7DF1" w:rsidRDefault="00225D0D" w:rsidP="00F73747">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color w:val="000000"/>
          <w:w w:val="0"/>
          <w:sz w:val="20"/>
          <w:szCs w:val="20"/>
        </w:rPr>
      </w:pPr>
      <w:r w:rsidRPr="005F7DF1">
        <w:rPr>
          <w:color w:val="000000"/>
          <w:sz w:val="20"/>
          <w:szCs w:val="20"/>
        </w:rPr>
        <w:t xml:space="preserve">udział w </w:t>
      </w:r>
      <w:r w:rsidRPr="005F7DF1">
        <w:rPr>
          <w:b/>
          <w:color w:val="000000"/>
          <w:sz w:val="20"/>
          <w:szCs w:val="20"/>
        </w:rPr>
        <w:t>organizacji przestępczej</w:t>
      </w:r>
      <w:r w:rsidRPr="005F7DF1">
        <w:rPr>
          <w:rStyle w:val="Odwoanieprzypisudolnego"/>
          <w:b/>
          <w:color w:val="000000"/>
          <w:sz w:val="20"/>
          <w:szCs w:val="20"/>
        </w:rPr>
        <w:footnoteReference w:id="13"/>
      </w:r>
      <w:r w:rsidRPr="005F7DF1">
        <w:rPr>
          <w:color w:val="000000"/>
          <w:sz w:val="20"/>
          <w:szCs w:val="20"/>
        </w:rPr>
        <w:t>;</w:t>
      </w:r>
    </w:p>
    <w:p w:rsidR="00225D0D" w:rsidRPr="005F7DF1" w:rsidRDefault="00225D0D" w:rsidP="00225D0D">
      <w:pPr>
        <w:pStyle w:val="NumPar1"/>
        <w:pBdr>
          <w:top w:val="single" w:sz="4" w:space="1" w:color="auto"/>
          <w:left w:val="single" w:sz="4" w:space="4" w:color="auto"/>
          <w:bottom w:val="single" w:sz="4" w:space="1" w:color="auto"/>
          <w:right w:val="single" w:sz="4" w:space="4" w:color="auto"/>
        </w:pBdr>
        <w:shd w:val="clear" w:color="auto" w:fill="BFBFBF"/>
        <w:jc w:val="left"/>
        <w:rPr>
          <w:color w:val="000000"/>
          <w:w w:val="0"/>
          <w:sz w:val="20"/>
          <w:szCs w:val="20"/>
        </w:rPr>
      </w:pPr>
      <w:r w:rsidRPr="005F7DF1">
        <w:rPr>
          <w:b/>
          <w:color w:val="000000"/>
          <w:sz w:val="20"/>
          <w:szCs w:val="20"/>
        </w:rPr>
        <w:t>korupcja</w:t>
      </w:r>
      <w:r w:rsidRPr="005F7DF1">
        <w:rPr>
          <w:rStyle w:val="Odwoanieprzypisudolnego"/>
          <w:b/>
          <w:color w:val="000000"/>
          <w:sz w:val="20"/>
          <w:szCs w:val="20"/>
        </w:rPr>
        <w:footnoteReference w:id="14"/>
      </w:r>
      <w:r w:rsidRPr="005F7DF1">
        <w:rPr>
          <w:color w:val="000000"/>
          <w:sz w:val="20"/>
          <w:szCs w:val="20"/>
        </w:rPr>
        <w:t>;</w:t>
      </w:r>
    </w:p>
    <w:p w:rsidR="00225D0D" w:rsidRPr="005F7DF1" w:rsidRDefault="00225D0D" w:rsidP="00225D0D">
      <w:pPr>
        <w:pStyle w:val="NumPar1"/>
        <w:pBdr>
          <w:top w:val="single" w:sz="4" w:space="1" w:color="auto"/>
          <w:left w:val="single" w:sz="4" w:space="4" w:color="auto"/>
          <w:bottom w:val="single" w:sz="4" w:space="1" w:color="auto"/>
          <w:right w:val="single" w:sz="4" w:space="4" w:color="auto"/>
        </w:pBdr>
        <w:shd w:val="clear" w:color="auto" w:fill="BFBFBF"/>
        <w:jc w:val="left"/>
        <w:rPr>
          <w:color w:val="000000"/>
          <w:w w:val="0"/>
          <w:sz w:val="20"/>
          <w:szCs w:val="20"/>
          <w:lang w:eastAsia="fr-BE"/>
        </w:rPr>
      </w:pPr>
      <w:r w:rsidRPr="005F7DF1">
        <w:rPr>
          <w:b/>
          <w:color w:val="000000"/>
          <w:w w:val="0"/>
          <w:sz w:val="20"/>
          <w:szCs w:val="20"/>
        </w:rPr>
        <w:t>nadużycie finansowe</w:t>
      </w:r>
      <w:r w:rsidRPr="005F7DF1">
        <w:rPr>
          <w:rStyle w:val="Odwoanieprzypisudolnego"/>
          <w:b/>
          <w:color w:val="000000"/>
          <w:w w:val="0"/>
          <w:sz w:val="20"/>
          <w:szCs w:val="20"/>
        </w:rPr>
        <w:footnoteReference w:id="15"/>
      </w:r>
      <w:r w:rsidRPr="005F7DF1">
        <w:rPr>
          <w:color w:val="000000"/>
          <w:w w:val="0"/>
          <w:sz w:val="20"/>
          <w:szCs w:val="20"/>
        </w:rPr>
        <w:t>;</w:t>
      </w:r>
    </w:p>
    <w:p w:rsidR="00225D0D" w:rsidRPr="005F7DF1" w:rsidRDefault="00225D0D" w:rsidP="00225D0D">
      <w:pPr>
        <w:pStyle w:val="NumPar1"/>
        <w:pBdr>
          <w:top w:val="single" w:sz="4" w:space="1" w:color="auto"/>
          <w:left w:val="single" w:sz="4" w:space="4" w:color="auto"/>
          <w:bottom w:val="single" w:sz="4" w:space="1" w:color="auto"/>
          <w:right w:val="single" w:sz="4" w:space="4" w:color="auto"/>
        </w:pBdr>
        <w:shd w:val="clear" w:color="auto" w:fill="BFBFBF"/>
        <w:jc w:val="left"/>
        <w:rPr>
          <w:color w:val="000000"/>
          <w:w w:val="0"/>
          <w:sz w:val="20"/>
          <w:szCs w:val="20"/>
          <w:lang w:eastAsia="fr-BE"/>
        </w:rPr>
      </w:pPr>
      <w:r w:rsidRPr="005F7DF1">
        <w:rPr>
          <w:b/>
          <w:color w:val="000000"/>
          <w:w w:val="0"/>
          <w:sz w:val="20"/>
          <w:szCs w:val="20"/>
        </w:rPr>
        <w:t>przestępstwa terrorystyczne lub przestępstwa związane z działalnością terrorystyczną</w:t>
      </w:r>
      <w:r w:rsidRPr="005F7DF1">
        <w:rPr>
          <w:rStyle w:val="Odwoanieprzypisudolnego"/>
          <w:b/>
          <w:color w:val="000000"/>
          <w:w w:val="0"/>
          <w:sz w:val="20"/>
          <w:szCs w:val="20"/>
        </w:rPr>
        <w:footnoteReference w:id="16"/>
      </w:r>
    </w:p>
    <w:p w:rsidR="00225D0D" w:rsidRPr="005F7DF1" w:rsidRDefault="00225D0D" w:rsidP="00225D0D">
      <w:pPr>
        <w:pStyle w:val="NumPar1"/>
        <w:pBdr>
          <w:top w:val="single" w:sz="4" w:space="1" w:color="auto"/>
          <w:left w:val="single" w:sz="4" w:space="4" w:color="auto"/>
          <w:bottom w:val="single" w:sz="4" w:space="1" w:color="auto"/>
          <w:right w:val="single" w:sz="4" w:space="4" w:color="auto"/>
        </w:pBdr>
        <w:shd w:val="clear" w:color="auto" w:fill="BFBFBF"/>
        <w:jc w:val="left"/>
        <w:rPr>
          <w:color w:val="000000"/>
          <w:w w:val="0"/>
          <w:sz w:val="20"/>
          <w:szCs w:val="20"/>
          <w:lang w:eastAsia="fr-BE"/>
        </w:rPr>
      </w:pPr>
      <w:r w:rsidRPr="005F7DF1">
        <w:rPr>
          <w:b/>
          <w:color w:val="000000"/>
          <w:w w:val="0"/>
          <w:sz w:val="20"/>
          <w:szCs w:val="20"/>
        </w:rPr>
        <w:t>pranie pieniędzy lub finansowanie terroryzmu</w:t>
      </w:r>
      <w:r w:rsidRPr="005F7DF1">
        <w:rPr>
          <w:rStyle w:val="Odwoanieprzypisudolnego"/>
          <w:b/>
          <w:color w:val="000000"/>
          <w:w w:val="0"/>
          <w:sz w:val="20"/>
          <w:szCs w:val="20"/>
        </w:rPr>
        <w:footnoteReference w:id="17"/>
      </w:r>
    </w:p>
    <w:p w:rsidR="00225D0D" w:rsidRPr="005F7DF1" w:rsidRDefault="00225D0D" w:rsidP="00225D0D">
      <w:pPr>
        <w:pStyle w:val="NumPar1"/>
        <w:pBdr>
          <w:top w:val="single" w:sz="4" w:space="1" w:color="auto"/>
          <w:left w:val="single" w:sz="4" w:space="4" w:color="auto"/>
          <w:bottom w:val="single" w:sz="4" w:space="1" w:color="auto"/>
          <w:right w:val="single" w:sz="4" w:space="4" w:color="auto"/>
        </w:pBdr>
        <w:shd w:val="clear" w:color="auto" w:fill="BFBFBF"/>
        <w:jc w:val="left"/>
        <w:rPr>
          <w:color w:val="000000"/>
          <w:w w:val="0"/>
          <w:sz w:val="20"/>
          <w:szCs w:val="20"/>
        </w:rPr>
      </w:pPr>
      <w:r w:rsidRPr="005F7DF1">
        <w:rPr>
          <w:b/>
          <w:color w:val="000000"/>
          <w:sz w:val="20"/>
          <w:szCs w:val="20"/>
        </w:rPr>
        <w:t>praca dzieci</w:t>
      </w:r>
      <w:r w:rsidRPr="005F7DF1">
        <w:rPr>
          <w:color w:val="000000"/>
          <w:sz w:val="20"/>
          <w:szCs w:val="20"/>
        </w:rPr>
        <w:t xml:space="preserve"> i inne formy </w:t>
      </w:r>
      <w:r w:rsidRPr="005F7DF1">
        <w:rPr>
          <w:b/>
          <w:color w:val="000000"/>
          <w:sz w:val="20"/>
          <w:szCs w:val="20"/>
        </w:rPr>
        <w:t>handlu ludźmi</w:t>
      </w:r>
      <w:r w:rsidRPr="005F7DF1">
        <w:rPr>
          <w:rStyle w:val="Odwoanieprzypisudolnego"/>
          <w:b/>
          <w:color w:val="000000"/>
          <w:sz w:val="20"/>
          <w:szCs w:val="20"/>
        </w:rPr>
        <w:footnoteReference w:id="18"/>
      </w:r>
      <w:r w:rsidRPr="005F7DF1">
        <w:rPr>
          <w:color w:val="000000"/>
          <w:sz w:val="20"/>
          <w:szCs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225D0D" w:rsidRPr="005F7DF1" w:rsidTr="004F0D56">
        <w:tc>
          <w:tcPr>
            <w:tcW w:w="4644" w:type="dxa"/>
            <w:shd w:val="clear" w:color="auto" w:fill="auto"/>
          </w:tcPr>
          <w:p w:rsidR="00225D0D" w:rsidRPr="005F7DF1" w:rsidRDefault="00225D0D" w:rsidP="004F0D56">
            <w:pPr>
              <w:rPr>
                <w:b/>
                <w:color w:val="000000"/>
                <w:sz w:val="20"/>
              </w:rPr>
            </w:pPr>
            <w:r w:rsidRPr="005F7DF1">
              <w:rPr>
                <w:b/>
                <w:color w:val="000000"/>
                <w:sz w:val="20"/>
              </w:rPr>
              <w:t>Podstawy związane z wyrokami skazującymi za przestępstwo na podstawie przepisów krajowych stanowiących wdrożenie podstaw określonych w art. 57 ust. 1 wspomnianej dyrektywy:</w:t>
            </w:r>
          </w:p>
        </w:tc>
        <w:tc>
          <w:tcPr>
            <w:tcW w:w="5812" w:type="dxa"/>
            <w:shd w:val="clear" w:color="auto" w:fill="auto"/>
          </w:tcPr>
          <w:p w:rsidR="00225D0D" w:rsidRPr="005F7DF1" w:rsidRDefault="00225D0D" w:rsidP="004F0D56">
            <w:pPr>
              <w:rPr>
                <w:b/>
                <w:color w:val="000000"/>
                <w:sz w:val="20"/>
              </w:rPr>
            </w:pPr>
            <w:r w:rsidRPr="005F7DF1">
              <w:rPr>
                <w:b/>
                <w:color w:val="000000"/>
                <w:sz w:val="20"/>
              </w:rPr>
              <w:t>Odpowiedź:</w:t>
            </w:r>
          </w:p>
        </w:tc>
      </w:tr>
      <w:tr w:rsidR="00225D0D" w:rsidRPr="005F7DF1" w:rsidTr="004F0D56">
        <w:tc>
          <w:tcPr>
            <w:tcW w:w="4644" w:type="dxa"/>
            <w:shd w:val="clear" w:color="auto" w:fill="auto"/>
          </w:tcPr>
          <w:p w:rsidR="00225D0D" w:rsidRPr="005F7DF1" w:rsidRDefault="00225D0D" w:rsidP="004F0D56">
            <w:pPr>
              <w:rPr>
                <w:color w:val="000000"/>
                <w:sz w:val="20"/>
              </w:rPr>
            </w:pPr>
            <w:r w:rsidRPr="005F7DF1">
              <w:rPr>
                <w:color w:val="000000"/>
                <w:sz w:val="20"/>
              </w:rPr>
              <w:t xml:space="preserve">Czy w stosunku do </w:t>
            </w:r>
            <w:r w:rsidRPr="005F7DF1">
              <w:rPr>
                <w:b/>
                <w:color w:val="000000"/>
                <w:sz w:val="20"/>
              </w:rPr>
              <w:t>samego wykonawcy</w:t>
            </w:r>
            <w:r w:rsidRPr="005F7DF1">
              <w:rPr>
                <w:color w:val="000000"/>
                <w:sz w:val="20"/>
              </w:rPr>
              <w:t xml:space="preserve"> bądź </w:t>
            </w:r>
            <w:r w:rsidRPr="005F7DF1">
              <w:rPr>
                <w:b/>
                <w:color w:val="000000"/>
                <w:sz w:val="20"/>
              </w:rPr>
              <w:t>jakiejkolwiek</w:t>
            </w:r>
            <w:r w:rsidRPr="005F7DF1">
              <w:rPr>
                <w:color w:val="000000"/>
                <w:sz w:val="20"/>
              </w:rPr>
              <w:t xml:space="preserve"> osoby będącej członkiem organów administracyjnych, zarządzających lub nadzorczych wykonawcy, lub posiadającej w przedsiębiorstwie wykonawcy uprawnienia do reprezentowania, uprawnienia decyzyjne lub kontrolne, </w:t>
            </w:r>
            <w:r w:rsidRPr="005F7DF1">
              <w:rPr>
                <w:b/>
                <w:color w:val="000000"/>
                <w:sz w:val="20"/>
              </w:rPr>
              <w:t>wydany został prawomocny wyrok</w:t>
            </w:r>
            <w:r w:rsidRPr="005F7DF1">
              <w:rPr>
                <w:color w:val="000000"/>
                <w:sz w:val="20"/>
              </w:rPr>
              <w:t xml:space="preserve"> z jednego z wyżej wymienionych powodów, orzeczeniem sprzed najwyżej pięciu lat lub w którym okres wykluczenia określony bezpośrednio w wyroku nadal obowiązuje? </w:t>
            </w:r>
          </w:p>
        </w:tc>
        <w:tc>
          <w:tcPr>
            <w:tcW w:w="5812" w:type="dxa"/>
            <w:shd w:val="clear" w:color="auto" w:fill="auto"/>
          </w:tcPr>
          <w:p w:rsidR="00225D0D" w:rsidRPr="005F7DF1" w:rsidRDefault="00225D0D" w:rsidP="004F0D56">
            <w:pPr>
              <w:rPr>
                <w:color w:val="000000"/>
                <w:sz w:val="20"/>
              </w:rPr>
            </w:pPr>
            <w:r w:rsidRPr="005F7DF1">
              <w:rPr>
                <w:color w:val="000000"/>
                <w:sz w:val="20"/>
              </w:rPr>
              <w:t>[] Tak [] Nie</w:t>
            </w:r>
          </w:p>
          <w:p w:rsidR="00225D0D" w:rsidRPr="005F7DF1" w:rsidRDefault="00225D0D" w:rsidP="004F0D56">
            <w:pPr>
              <w:rPr>
                <w:color w:val="000000"/>
                <w:sz w:val="20"/>
              </w:rPr>
            </w:pPr>
            <w:r w:rsidRPr="005F7DF1">
              <w:rPr>
                <w:color w:val="000000"/>
                <w:sz w:val="20"/>
              </w:rPr>
              <w:t>Jeżeli odnośna dokumentacja jest dostępna w formie elektronicznej, proszę wskazać: (adres internetowy, wydający urząd lub organ, dokładne dane referencyjne dokumentacji):</w:t>
            </w:r>
            <w:r w:rsidRPr="005F7DF1">
              <w:rPr>
                <w:color w:val="000000"/>
                <w:sz w:val="20"/>
              </w:rPr>
              <w:br/>
              <w:t>[……][……][……][……]</w:t>
            </w:r>
            <w:r w:rsidRPr="005F7DF1">
              <w:rPr>
                <w:rStyle w:val="Odwoanieprzypisudolnego"/>
                <w:color w:val="000000"/>
                <w:sz w:val="20"/>
              </w:rPr>
              <w:footnoteReference w:id="19"/>
            </w:r>
          </w:p>
        </w:tc>
      </w:tr>
      <w:tr w:rsidR="00225D0D" w:rsidRPr="005F7DF1" w:rsidTr="004F0D56">
        <w:tc>
          <w:tcPr>
            <w:tcW w:w="4644" w:type="dxa"/>
            <w:shd w:val="clear" w:color="auto" w:fill="auto"/>
          </w:tcPr>
          <w:p w:rsidR="00225D0D" w:rsidRPr="005F7DF1" w:rsidRDefault="00225D0D" w:rsidP="004F0D56">
            <w:pPr>
              <w:rPr>
                <w:color w:val="000000"/>
                <w:sz w:val="20"/>
              </w:rPr>
            </w:pPr>
            <w:r w:rsidRPr="005F7DF1">
              <w:rPr>
                <w:b/>
                <w:color w:val="000000"/>
                <w:sz w:val="20"/>
              </w:rPr>
              <w:t>Jeżeli tak</w:t>
            </w:r>
            <w:r w:rsidRPr="005F7DF1">
              <w:rPr>
                <w:color w:val="000000"/>
                <w:sz w:val="20"/>
              </w:rPr>
              <w:t>, proszę podać</w:t>
            </w:r>
            <w:r w:rsidRPr="005F7DF1">
              <w:rPr>
                <w:rStyle w:val="Odwoanieprzypisudolnego"/>
                <w:color w:val="000000"/>
                <w:sz w:val="20"/>
              </w:rPr>
              <w:footnoteReference w:id="20"/>
            </w:r>
            <w:r w:rsidRPr="005F7DF1">
              <w:rPr>
                <w:color w:val="000000"/>
                <w:sz w:val="20"/>
              </w:rPr>
              <w:t>:</w:t>
            </w:r>
            <w:r w:rsidRPr="005F7DF1">
              <w:rPr>
                <w:color w:val="000000"/>
                <w:sz w:val="20"/>
              </w:rPr>
              <w:br/>
              <w:t>a) datę wyroku, określić, których spośród punktów 1–6 on dotyczy, oraz podać powód(-ody) skazania;</w:t>
            </w:r>
            <w:r w:rsidRPr="005F7DF1">
              <w:rPr>
                <w:color w:val="000000"/>
                <w:sz w:val="20"/>
              </w:rPr>
              <w:br/>
              <w:t>b) wskazać, kto został skazany [ ];</w:t>
            </w:r>
            <w:r w:rsidRPr="005F7DF1">
              <w:rPr>
                <w:color w:val="000000"/>
                <w:sz w:val="20"/>
              </w:rPr>
              <w:br/>
            </w:r>
            <w:r w:rsidRPr="005F7DF1">
              <w:rPr>
                <w:b/>
                <w:color w:val="000000"/>
                <w:sz w:val="20"/>
              </w:rPr>
              <w:t>c) w zakresie, w jakim zostało to bezpośrednio ustalone w wyroku:</w:t>
            </w:r>
          </w:p>
        </w:tc>
        <w:tc>
          <w:tcPr>
            <w:tcW w:w="5812" w:type="dxa"/>
            <w:shd w:val="clear" w:color="auto" w:fill="auto"/>
          </w:tcPr>
          <w:p w:rsidR="00225D0D" w:rsidRPr="005F7DF1" w:rsidRDefault="00225D0D" w:rsidP="004F0D56">
            <w:pPr>
              <w:rPr>
                <w:color w:val="000000"/>
                <w:sz w:val="20"/>
              </w:rPr>
            </w:pPr>
            <w:r w:rsidRPr="005F7DF1">
              <w:rPr>
                <w:color w:val="000000"/>
                <w:sz w:val="20"/>
              </w:rPr>
              <w:br/>
              <w:t>a) data: [   ], punkt(-y): [   ], powód(-ody): [   ]</w:t>
            </w:r>
            <w:r w:rsidRPr="005F7DF1">
              <w:rPr>
                <w:i/>
                <w:color w:val="000000"/>
                <w:sz w:val="20"/>
                <w:vertAlign w:val="superscript"/>
              </w:rPr>
              <w:t xml:space="preserve"> </w:t>
            </w:r>
            <w:r w:rsidRPr="005F7DF1">
              <w:rPr>
                <w:color w:val="000000"/>
                <w:sz w:val="20"/>
              </w:rPr>
              <w:br/>
            </w:r>
            <w:r w:rsidRPr="005F7DF1">
              <w:rPr>
                <w:color w:val="000000"/>
                <w:sz w:val="20"/>
              </w:rPr>
              <w:br/>
            </w:r>
            <w:r w:rsidRPr="005F7DF1">
              <w:rPr>
                <w:color w:val="000000"/>
                <w:sz w:val="20"/>
              </w:rPr>
              <w:br/>
              <w:t>b) [……]</w:t>
            </w:r>
            <w:r w:rsidRPr="005F7DF1">
              <w:rPr>
                <w:color w:val="000000"/>
                <w:sz w:val="20"/>
              </w:rPr>
              <w:br/>
              <w:t>c) długość okresu wykluczenia [……] oraz punkt(-y), którego(-ych) to dotyczy.</w:t>
            </w:r>
          </w:p>
          <w:p w:rsidR="00225D0D" w:rsidRPr="005F7DF1" w:rsidRDefault="00225D0D" w:rsidP="004F0D56">
            <w:pPr>
              <w:rPr>
                <w:color w:val="000000"/>
                <w:sz w:val="20"/>
              </w:rPr>
            </w:pPr>
            <w:r w:rsidRPr="005F7DF1">
              <w:rPr>
                <w:color w:val="000000"/>
                <w:sz w:val="20"/>
              </w:rPr>
              <w:t>Jeżeli odnośna dokumentacja jest dostępna w formie elektronicznej, proszę wskazać: (adres internetowy, wydający urząd lub organ, dokładne dane referencyjne dokumentacji): [……][……][……][……]</w:t>
            </w:r>
            <w:r w:rsidRPr="005F7DF1">
              <w:rPr>
                <w:rStyle w:val="Odwoanieprzypisudolnego"/>
                <w:color w:val="000000"/>
                <w:sz w:val="20"/>
              </w:rPr>
              <w:footnoteReference w:id="21"/>
            </w:r>
          </w:p>
        </w:tc>
      </w:tr>
      <w:tr w:rsidR="00225D0D" w:rsidRPr="005F7DF1" w:rsidTr="004F0D56">
        <w:tc>
          <w:tcPr>
            <w:tcW w:w="4644" w:type="dxa"/>
            <w:shd w:val="clear" w:color="auto" w:fill="auto"/>
          </w:tcPr>
          <w:p w:rsidR="00225D0D" w:rsidRPr="005F7DF1" w:rsidRDefault="00225D0D" w:rsidP="004F0D56">
            <w:pPr>
              <w:rPr>
                <w:color w:val="000000"/>
                <w:sz w:val="20"/>
              </w:rPr>
            </w:pPr>
            <w:r w:rsidRPr="005F7DF1">
              <w:rPr>
                <w:color w:val="000000"/>
                <w:sz w:val="20"/>
              </w:rPr>
              <w:t>W przypadku skazania, czy wykonawca przedsięwziął środki w celu wykazania swojej rzetelności pomimo istnienia odpowiedniej podstawy wykluczenia</w:t>
            </w:r>
            <w:r w:rsidRPr="005F7DF1">
              <w:rPr>
                <w:rStyle w:val="Odwoanieprzypisudolnego"/>
                <w:color w:val="000000"/>
                <w:sz w:val="20"/>
              </w:rPr>
              <w:footnoteReference w:id="22"/>
            </w:r>
            <w:r w:rsidRPr="005F7DF1">
              <w:rPr>
                <w:color w:val="000000"/>
                <w:sz w:val="20"/>
              </w:rPr>
              <w:t xml:space="preserve"> („</w:t>
            </w:r>
            <w:r w:rsidRPr="005F7DF1">
              <w:rPr>
                <w:rStyle w:val="NormalBoldChar"/>
                <w:b w:val="0"/>
                <w:color w:val="000000"/>
                <w:sz w:val="20"/>
              </w:rPr>
              <w:t>samooczyszczenie”)</w:t>
            </w:r>
            <w:r w:rsidRPr="005F7DF1">
              <w:rPr>
                <w:color w:val="000000"/>
                <w:sz w:val="20"/>
              </w:rPr>
              <w:t>?</w:t>
            </w:r>
          </w:p>
        </w:tc>
        <w:tc>
          <w:tcPr>
            <w:tcW w:w="5812" w:type="dxa"/>
            <w:shd w:val="clear" w:color="auto" w:fill="auto"/>
          </w:tcPr>
          <w:p w:rsidR="00225D0D" w:rsidRPr="005F7DF1" w:rsidRDefault="00225D0D" w:rsidP="004F0D56">
            <w:pPr>
              <w:rPr>
                <w:color w:val="000000"/>
                <w:sz w:val="20"/>
              </w:rPr>
            </w:pPr>
            <w:r w:rsidRPr="005F7DF1">
              <w:rPr>
                <w:color w:val="000000"/>
                <w:sz w:val="20"/>
              </w:rPr>
              <w:t xml:space="preserve">[] Tak [] Nie </w:t>
            </w:r>
          </w:p>
        </w:tc>
      </w:tr>
      <w:tr w:rsidR="00225D0D" w:rsidRPr="005F7DF1" w:rsidTr="004F0D56">
        <w:tc>
          <w:tcPr>
            <w:tcW w:w="4644" w:type="dxa"/>
            <w:shd w:val="clear" w:color="auto" w:fill="auto"/>
          </w:tcPr>
          <w:p w:rsidR="00225D0D" w:rsidRPr="005F7DF1" w:rsidRDefault="00225D0D" w:rsidP="004F0D56">
            <w:pPr>
              <w:rPr>
                <w:color w:val="000000"/>
                <w:sz w:val="20"/>
              </w:rPr>
            </w:pPr>
            <w:r w:rsidRPr="005F7DF1">
              <w:rPr>
                <w:b/>
                <w:color w:val="000000"/>
                <w:sz w:val="20"/>
              </w:rPr>
              <w:t>Jeżeli tak</w:t>
            </w:r>
            <w:r w:rsidRPr="005F7DF1">
              <w:rPr>
                <w:color w:val="000000"/>
                <w:w w:val="0"/>
                <w:sz w:val="20"/>
              </w:rPr>
              <w:t>, proszę opisać przedsięwzięte środki</w:t>
            </w:r>
            <w:r w:rsidRPr="005F7DF1">
              <w:rPr>
                <w:rStyle w:val="Odwoanieprzypisudolnego"/>
                <w:color w:val="000000"/>
                <w:w w:val="0"/>
                <w:sz w:val="20"/>
              </w:rPr>
              <w:footnoteReference w:id="23"/>
            </w:r>
            <w:r w:rsidRPr="005F7DF1">
              <w:rPr>
                <w:color w:val="000000"/>
                <w:w w:val="0"/>
                <w:sz w:val="20"/>
              </w:rPr>
              <w:t>:</w:t>
            </w:r>
          </w:p>
        </w:tc>
        <w:tc>
          <w:tcPr>
            <w:tcW w:w="5812" w:type="dxa"/>
            <w:shd w:val="clear" w:color="auto" w:fill="auto"/>
          </w:tcPr>
          <w:p w:rsidR="00225D0D" w:rsidRPr="005F7DF1" w:rsidRDefault="00225D0D" w:rsidP="004F0D56">
            <w:pPr>
              <w:rPr>
                <w:color w:val="000000"/>
                <w:sz w:val="20"/>
              </w:rPr>
            </w:pPr>
            <w:r w:rsidRPr="005F7DF1">
              <w:rPr>
                <w:color w:val="000000"/>
                <w:sz w:val="20"/>
              </w:rPr>
              <w:t>[……]</w:t>
            </w:r>
          </w:p>
        </w:tc>
      </w:tr>
    </w:tbl>
    <w:p w:rsidR="00225D0D" w:rsidRPr="005F7DF1" w:rsidRDefault="00225D0D" w:rsidP="00225D0D">
      <w:pPr>
        <w:pStyle w:val="SectionTitle"/>
        <w:rPr>
          <w:b w:val="0"/>
          <w:color w:val="000000"/>
          <w:w w:val="0"/>
          <w:sz w:val="20"/>
          <w:szCs w:val="20"/>
        </w:rPr>
      </w:pPr>
      <w:r w:rsidRPr="005F7DF1">
        <w:rPr>
          <w:b w:val="0"/>
          <w:color w:val="000000"/>
          <w:w w:val="0"/>
          <w:sz w:val="20"/>
          <w:szCs w:val="20"/>
        </w:rPr>
        <w:lastRenderedPageBreak/>
        <w:t xml:space="preserve">B: Podstawy związane z płatnością podatków lub składek na ubezpieczenie społeczne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490"/>
      </w:tblGrid>
      <w:tr w:rsidR="00225D0D" w:rsidRPr="005F7DF1" w:rsidTr="004F0D56">
        <w:tc>
          <w:tcPr>
            <w:tcW w:w="4644" w:type="dxa"/>
            <w:shd w:val="clear" w:color="auto" w:fill="auto"/>
          </w:tcPr>
          <w:p w:rsidR="00225D0D" w:rsidRPr="005F7DF1" w:rsidRDefault="00225D0D" w:rsidP="004F0D56">
            <w:pPr>
              <w:rPr>
                <w:b/>
                <w:color w:val="000000"/>
                <w:sz w:val="20"/>
              </w:rPr>
            </w:pPr>
            <w:r w:rsidRPr="005F7DF1">
              <w:rPr>
                <w:b/>
                <w:color w:val="000000"/>
                <w:sz w:val="20"/>
              </w:rPr>
              <w:t>Płatność podatków lub składek na ubezpieczenie społeczne:</w:t>
            </w:r>
          </w:p>
        </w:tc>
        <w:tc>
          <w:tcPr>
            <w:tcW w:w="5812" w:type="dxa"/>
            <w:gridSpan w:val="2"/>
            <w:shd w:val="clear" w:color="auto" w:fill="auto"/>
          </w:tcPr>
          <w:p w:rsidR="00225D0D" w:rsidRPr="005F7DF1" w:rsidRDefault="00225D0D" w:rsidP="004F0D56">
            <w:pPr>
              <w:rPr>
                <w:b/>
                <w:color w:val="000000"/>
                <w:sz w:val="20"/>
              </w:rPr>
            </w:pPr>
            <w:r w:rsidRPr="005F7DF1">
              <w:rPr>
                <w:b/>
                <w:color w:val="000000"/>
                <w:sz w:val="20"/>
              </w:rPr>
              <w:t>Odpowiedź:</w:t>
            </w:r>
          </w:p>
        </w:tc>
      </w:tr>
      <w:tr w:rsidR="00225D0D" w:rsidRPr="005F7DF1" w:rsidTr="004F0D56">
        <w:tc>
          <w:tcPr>
            <w:tcW w:w="4644" w:type="dxa"/>
            <w:shd w:val="clear" w:color="auto" w:fill="auto"/>
          </w:tcPr>
          <w:p w:rsidR="00225D0D" w:rsidRPr="005F7DF1" w:rsidRDefault="00225D0D" w:rsidP="004F0D56">
            <w:pPr>
              <w:rPr>
                <w:color w:val="000000"/>
                <w:sz w:val="20"/>
              </w:rPr>
            </w:pPr>
            <w:r w:rsidRPr="005F7DF1">
              <w:rPr>
                <w:color w:val="000000"/>
                <w:sz w:val="20"/>
              </w:rPr>
              <w:t xml:space="preserve">Czy wykonawca wywiązał się ze wszystkich </w:t>
            </w:r>
            <w:r w:rsidRPr="005F7DF1">
              <w:rPr>
                <w:b/>
                <w:color w:val="000000"/>
                <w:sz w:val="20"/>
              </w:rPr>
              <w:t>obowiązków dotyczących płatności podatków lub składek na ubezpieczenie społeczne</w:t>
            </w:r>
            <w:r w:rsidRPr="005F7DF1">
              <w:rPr>
                <w:color w:val="000000"/>
                <w:sz w:val="20"/>
              </w:rPr>
              <w:t>, zarówno w państwie, w którym ma siedzibę, jak i w państwie członkowskim instytucji zamawiającej lub podmiotu zamawiającego, jeżeli jest ono inne niż państwo siedziby?</w:t>
            </w:r>
          </w:p>
        </w:tc>
        <w:tc>
          <w:tcPr>
            <w:tcW w:w="5812" w:type="dxa"/>
            <w:gridSpan w:val="2"/>
            <w:shd w:val="clear" w:color="auto" w:fill="auto"/>
          </w:tcPr>
          <w:p w:rsidR="00225D0D" w:rsidRPr="005F7DF1" w:rsidRDefault="00225D0D" w:rsidP="004F0D56">
            <w:pPr>
              <w:rPr>
                <w:color w:val="000000"/>
                <w:sz w:val="20"/>
              </w:rPr>
            </w:pPr>
            <w:r w:rsidRPr="005F7DF1">
              <w:rPr>
                <w:color w:val="000000"/>
                <w:sz w:val="20"/>
              </w:rPr>
              <w:t>[] Tak [] Nie</w:t>
            </w:r>
          </w:p>
        </w:tc>
      </w:tr>
      <w:tr w:rsidR="00225D0D" w:rsidRPr="005F7DF1" w:rsidTr="004F0D56">
        <w:trPr>
          <w:trHeight w:val="470"/>
        </w:trPr>
        <w:tc>
          <w:tcPr>
            <w:tcW w:w="4644" w:type="dxa"/>
            <w:vMerge w:val="restart"/>
            <w:shd w:val="clear" w:color="auto" w:fill="auto"/>
          </w:tcPr>
          <w:p w:rsidR="00225D0D" w:rsidRPr="005F7DF1" w:rsidRDefault="00225D0D" w:rsidP="004F0D56">
            <w:pPr>
              <w:rPr>
                <w:color w:val="000000"/>
                <w:sz w:val="20"/>
              </w:rPr>
            </w:pPr>
            <w:r w:rsidRPr="005F7DF1">
              <w:rPr>
                <w:b/>
                <w:color w:val="000000"/>
                <w:sz w:val="20"/>
              </w:rPr>
              <w:br/>
            </w:r>
            <w:r w:rsidRPr="005F7DF1">
              <w:rPr>
                <w:b/>
                <w:color w:val="000000"/>
                <w:sz w:val="20"/>
              </w:rPr>
              <w:br/>
            </w:r>
            <w:r w:rsidRPr="005F7DF1">
              <w:rPr>
                <w:b/>
                <w:color w:val="000000"/>
                <w:sz w:val="20"/>
              </w:rPr>
              <w:br/>
            </w:r>
            <w:r w:rsidRPr="005F7DF1">
              <w:rPr>
                <w:b/>
                <w:color w:val="000000"/>
                <w:sz w:val="20"/>
              </w:rPr>
              <w:br/>
              <w:t>Jeżeli nie</w:t>
            </w:r>
            <w:r w:rsidRPr="005F7DF1">
              <w:rPr>
                <w:color w:val="000000"/>
                <w:sz w:val="20"/>
              </w:rPr>
              <w:t>, proszę wskazać:</w:t>
            </w:r>
            <w:r w:rsidRPr="005F7DF1">
              <w:rPr>
                <w:color w:val="000000"/>
                <w:sz w:val="20"/>
              </w:rPr>
              <w:br/>
              <w:t>a) państwo lub państwo członkowskie, którego to dotyczy;</w:t>
            </w:r>
            <w:r w:rsidRPr="005F7DF1">
              <w:rPr>
                <w:color w:val="000000"/>
                <w:sz w:val="20"/>
              </w:rPr>
              <w:br/>
              <w:t>b) jakiej kwoty to dotyczy?</w:t>
            </w:r>
            <w:r w:rsidRPr="005F7DF1">
              <w:rPr>
                <w:color w:val="000000"/>
                <w:sz w:val="20"/>
              </w:rPr>
              <w:br/>
              <w:t>c) w jaki sposób zostało ustalone to naruszenie obowiązków:</w:t>
            </w:r>
            <w:r w:rsidRPr="005F7DF1">
              <w:rPr>
                <w:color w:val="000000"/>
                <w:sz w:val="20"/>
              </w:rPr>
              <w:br/>
              <w:t xml:space="preserve">1) w trybie </w:t>
            </w:r>
            <w:r w:rsidRPr="005F7DF1">
              <w:rPr>
                <w:b/>
                <w:color w:val="000000"/>
                <w:sz w:val="20"/>
              </w:rPr>
              <w:t>decyzji</w:t>
            </w:r>
            <w:r w:rsidRPr="005F7DF1">
              <w:rPr>
                <w:color w:val="000000"/>
                <w:sz w:val="20"/>
              </w:rPr>
              <w:t xml:space="preserve"> sądowej lub administracyjnej:</w:t>
            </w:r>
          </w:p>
          <w:p w:rsidR="00225D0D" w:rsidRPr="005F7DF1" w:rsidRDefault="00225D0D" w:rsidP="004F0D56">
            <w:pPr>
              <w:pStyle w:val="Tiret1"/>
              <w:rPr>
                <w:color w:val="000000"/>
                <w:sz w:val="20"/>
                <w:szCs w:val="20"/>
              </w:rPr>
            </w:pPr>
            <w:r w:rsidRPr="005F7DF1">
              <w:rPr>
                <w:color w:val="000000"/>
                <w:sz w:val="20"/>
                <w:szCs w:val="20"/>
              </w:rPr>
              <w:t>Czy ta decyzja jest ostateczna i wiążąca?</w:t>
            </w:r>
          </w:p>
          <w:p w:rsidR="00225D0D" w:rsidRPr="005F7DF1" w:rsidRDefault="00225D0D" w:rsidP="00F73747">
            <w:pPr>
              <w:pStyle w:val="Tiret1"/>
              <w:numPr>
                <w:ilvl w:val="0"/>
                <w:numId w:val="14"/>
              </w:numPr>
              <w:rPr>
                <w:color w:val="000000"/>
                <w:sz w:val="20"/>
                <w:szCs w:val="20"/>
              </w:rPr>
            </w:pPr>
            <w:r w:rsidRPr="005F7DF1">
              <w:rPr>
                <w:color w:val="000000"/>
                <w:sz w:val="20"/>
                <w:szCs w:val="20"/>
              </w:rPr>
              <w:t>Proszę podać datę wyroku lub decyzji.</w:t>
            </w:r>
          </w:p>
          <w:p w:rsidR="00225D0D" w:rsidRPr="005F7DF1" w:rsidRDefault="00225D0D" w:rsidP="00F73747">
            <w:pPr>
              <w:pStyle w:val="Tiret1"/>
              <w:numPr>
                <w:ilvl w:val="0"/>
                <w:numId w:val="14"/>
              </w:numPr>
              <w:rPr>
                <w:color w:val="000000"/>
                <w:sz w:val="20"/>
                <w:szCs w:val="20"/>
              </w:rPr>
            </w:pPr>
            <w:r w:rsidRPr="005F7DF1">
              <w:rPr>
                <w:color w:val="000000"/>
                <w:sz w:val="20"/>
                <w:szCs w:val="20"/>
              </w:rPr>
              <w:t xml:space="preserve">W przypadku wyroku, </w:t>
            </w:r>
            <w:r w:rsidRPr="005F7DF1">
              <w:rPr>
                <w:b/>
                <w:color w:val="000000"/>
                <w:sz w:val="20"/>
                <w:szCs w:val="20"/>
              </w:rPr>
              <w:t>o ile została w nim bezpośrednio określona</w:t>
            </w:r>
            <w:r w:rsidRPr="005F7DF1">
              <w:rPr>
                <w:color w:val="000000"/>
                <w:sz w:val="20"/>
                <w:szCs w:val="20"/>
              </w:rPr>
              <w:t>, długość okresu wykluczenia:</w:t>
            </w:r>
          </w:p>
          <w:p w:rsidR="00225D0D" w:rsidRPr="005F7DF1" w:rsidRDefault="00225D0D" w:rsidP="004F0D56">
            <w:pPr>
              <w:rPr>
                <w:color w:val="000000"/>
                <w:w w:val="0"/>
                <w:sz w:val="20"/>
              </w:rPr>
            </w:pPr>
            <w:r w:rsidRPr="005F7DF1">
              <w:rPr>
                <w:color w:val="000000"/>
                <w:sz w:val="20"/>
              </w:rPr>
              <w:t xml:space="preserve">2) w </w:t>
            </w:r>
            <w:r w:rsidRPr="005F7DF1">
              <w:rPr>
                <w:b/>
                <w:color w:val="000000"/>
                <w:sz w:val="20"/>
              </w:rPr>
              <w:t>inny sposób</w:t>
            </w:r>
            <w:r w:rsidRPr="005F7DF1">
              <w:rPr>
                <w:color w:val="000000"/>
                <w:sz w:val="20"/>
              </w:rPr>
              <w:t>? Proszę sprecyzować, w jaki:</w:t>
            </w:r>
          </w:p>
          <w:p w:rsidR="00225D0D" w:rsidRPr="005F7DF1" w:rsidRDefault="00225D0D" w:rsidP="004F0D56">
            <w:pPr>
              <w:rPr>
                <w:color w:val="000000"/>
                <w:sz w:val="20"/>
              </w:rPr>
            </w:pPr>
            <w:r w:rsidRPr="005F7DF1">
              <w:rPr>
                <w:color w:val="000000"/>
                <w:w w:val="0"/>
                <w:sz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225D0D" w:rsidRPr="005F7DF1" w:rsidRDefault="00225D0D" w:rsidP="004F0D56">
            <w:pPr>
              <w:pStyle w:val="Tiret1"/>
              <w:numPr>
                <w:ilvl w:val="0"/>
                <w:numId w:val="0"/>
              </w:numPr>
              <w:jc w:val="left"/>
              <w:rPr>
                <w:b/>
                <w:color w:val="000000"/>
                <w:sz w:val="20"/>
                <w:szCs w:val="20"/>
              </w:rPr>
            </w:pPr>
            <w:r w:rsidRPr="005F7DF1">
              <w:rPr>
                <w:b/>
                <w:color w:val="000000"/>
                <w:sz w:val="20"/>
                <w:szCs w:val="20"/>
              </w:rPr>
              <w:t>Podatki</w:t>
            </w:r>
          </w:p>
        </w:tc>
        <w:tc>
          <w:tcPr>
            <w:tcW w:w="3490" w:type="dxa"/>
            <w:shd w:val="clear" w:color="auto" w:fill="auto"/>
          </w:tcPr>
          <w:p w:rsidR="00225D0D" w:rsidRPr="005F7DF1" w:rsidRDefault="00225D0D" w:rsidP="004F0D56">
            <w:pPr>
              <w:rPr>
                <w:b/>
                <w:color w:val="000000"/>
                <w:sz w:val="20"/>
              </w:rPr>
            </w:pPr>
            <w:r w:rsidRPr="005F7DF1">
              <w:rPr>
                <w:b/>
                <w:color w:val="000000"/>
                <w:sz w:val="20"/>
              </w:rPr>
              <w:t>Składki na ubezpieczenia społeczne</w:t>
            </w:r>
          </w:p>
        </w:tc>
      </w:tr>
      <w:tr w:rsidR="00225D0D" w:rsidRPr="005F7DF1" w:rsidTr="004F0D56">
        <w:trPr>
          <w:trHeight w:val="1977"/>
        </w:trPr>
        <w:tc>
          <w:tcPr>
            <w:tcW w:w="4644" w:type="dxa"/>
            <w:vMerge/>
            <w:shd w:val="clear" w:color="auto" w:fill="auto"/>
          </w:tcPr>
          <w:p w:rsidR="00225D0D" w:rsidRPr="005F7DF1" w:rsidRDefault="00225D0D" w:rsidP="004F0D56">
            <w:pPr>
              <w:rPr>
                <w:b/>
                <w:color w:val="000000"/>
                <w:sz w:val="20"/>
              </w:rPr>
            </w:pPr>
          </w:p>
        </w:tc>
        <w:tc>
          <w:tcPr>
            <w:tcW w:w="2322" w:type="dxa"/>
            <w:shd w:val="clear" w:color="auto" w:fill="auto"/>
          </w:tcPr>
          <w:p w:rsidR="00225D0D" w:rsidRPr="005F7DF1" w:rsidRDefault="00225D0D" w:rsidP="004F0D56">
            <w:pPr>
              <w:rPr>
                <w:color w:val="000000"/>
                <w:sz w:val="20"/>
              </w:rPr>
            </w:pPr>
            <w:r w:rsidRPr="005F7DF1">
              <w:rPr>
                <w:color w:val="000000"/>
                <w:sz w:val="20"/>
              </w:rPr>
              <w:br/>
              <w:t>a) [……]</w:t>
            </w:r>
            <w:r w:rsidRPr="005F7DF1">
              <w:rPr>
                <w:color w:val="000000"/>
                <w:sz w:val="20"/>
              </w:rPr>
              <w:br/>
            </w:r>
            <w:r w:rsidRPr="005F7DF1">
              <w:rPr>
                <w:color w:val="000000"/>
                <w:sz w:val="20"/>
              </w:rPr>
              <w:br/>
              <w:t>b) [……]</w:t>
            </w:r>
            <w:r w:rsidRPr="005F7DF1">
              <w:rPr>
                <w:color w:val="000000"/>
                <w:sz w:val="20"/>
              </w:rPr>
              <w:br/>
            </w:r>
            <w:r w:rsidRPr="005F7DF1">
              <w:rPr>
                <w:color w:val="000000"/>
                <w:sz w:val="20"/>
              </w:rPr>
              <w:br/>
            </w:r>
            <w:r w:rsidRPr="005F7DF1">
              <w:rPr>
                <w:color w:val="000000"/>
                <w:sz w:val="20"/>
              </w:rPr>
              <w:br/>
              <w:t>c1) [] Tak [] Nie</w:t>
            </w:r>
          </w:p>
          <w:p w:rsidR="00225D0D" w:rsidRPr="005F7DF1" w:rsidRDefault="00225D0D" w:rsidP="004F0D56">
            <w:pPr>
              <w:pStyle w:val="Tiret0"/>
              <w:rPr>
                <w:color w:val="000000"/>
                <w:sz w:val="20"/>
                <w:szCs w:val="20"/>
              </w:rPr>
            </w:pPr>
            <w:r w:rsidRPr="005F7DF1">
              <w:rPr>
                <w:color w:val="000000"/>
                <w:sz w:val="20"/>
                <w:szCs w:val="20"/>
              </w:rPr>
              <w:t>[] Tak [] Nie</w:t>
            </w:r>
          </w:p>
          <w:p w:rsidR="00225D0D" w:rsidRPr="005F7DF1" w:rsidRDefault="00225D0D" w:rsidP="00F73747">
            <w:pPr>
              <w:pStyle w:val="Tiret0"/>
              <w:numPr>
                <w:ilvl w:val="0"/>
                <w:numId w:val="12"/>
              </w:numPr>
              <w:rPr>
                <w:color w:val="000000"/>
                <w:sz w:val="20"/>
                <w:szCs w:val="20"/>
              </w:rPr>
            </w:pPr>
            <w:r w:rsidRPr="005F7DF1">
              <w:rPr>
                <w:color w:val="000000"/>
                <w:sz w:val="20"/>
                <w:szCs w:val="20"/>
              </w:rPr>
              <w:t>[……]</w:t>
            </w:r>
            <w:r w:rsidRPr="005F7DF1">
              <w:rPr>
                <w:color w:val="000000"/>
                <w:sz w:val="20"/>
                <w:szCs w:val="20"/>
              </w:rPr>
              <w:br/>
            </w:r>
          </w:p>
          <w:p w:rsidR="00225D0D" w:rsidRPr="005F7DF1" w:rsidRDefault="00225D0D" w:rsidP="00F73747">
            <w:pPr>
              <w:pStyle w:val="Tiret0"/>
              <w:numPr>
                <w:ilvl w:val="0"/>
                <w:numId w:val="12"/>
              </w:numPr>
              <w:rPr>
                <w:color w:val="000000"/>
                <w:sz w:val="20"/>
                <w:szCs w:val="20"/>
              </w:rPr>
            </w:pPr>
            <w:r w:rsidRPr="005F7DF1">
              <w:rPr>
                <w:color w:val="000000"/>
                <w:sz w:val="20"/>
                <w:szCs w:val="20"/>
              </w:rPr>
              <w:t>[……]</w:t>
            </w:r>
            <w:r w:rsidRPr="005F7DF1">
              <w:rPr>
                <w:color w:val="000000"/>
                <w:sz w:val="20"/>
                <w:szCs w:val="20"/>
              </w:rPr>
              <w:br/>
            </w:r>
            <w:r w:rsidRPr="005F7DF1">
              <w:rPr>
                <w:color w:val="000000"/>
                <w:sz w:val="20"/>
                <w:szCs w:val="20"/>
              </w:rPr>
              <w:br/>
            </w:r>
          </w:p>
          <w:p w:rsidR="00225D0D" w:rsidRPr="005F7DF1" w:rsidRDefault="00225D0D" w:rsidP="004F0D56">
            <w:pPr>
              <w:pStyle w:val="Tiret0"/>
              <w:numPr>
                <w:ilvl w:val="0"/>
                <w:numId w:val="0"/>
              </w:numPr>
              <w:rPr>
                <w:color w:val="000000"/>
                <w:sz w:val="20"/>
                <w:szCs w:val="20"/>
              </w:rPr>
            </w:pPr>
          </w:p>
          <w:p w:rsidR="00225D0D" w:rsidRPr="005F7DF1" w:rsidRDefault="00225D0D" w:rsidP="004F0D56">
            <w:pPr>
              <w:rPr>
                <w:color w:val="000000"/>
                <w:sz w:val="20"/>
              </w:rPr>
            </w:pPr>
            <w:r w:rsidRPr="005F7DF1">
              <w:rPr>
                <w:color w:val="000000"/>
                <w:w w:val="0"/>
                <w:sz w:val="20"/>
              </w:rPr>
              <w:t>c2) [ …]</w:t>
            </w:r>
            <w:r w:rsidRPr="005F7DF1">
              <w:rPr>
                <w:color w:val="000000"/>
                <w:w w:val="0"/>
                <w:sz w:val="20"/>
              </w:rPr>
              <w:br/>
            </w:r>
            <w:r w:rsidRPr="005F7DF1">
              <w:rPr>
                <w:color w:val="000000"/>
                <w:w w:val="0"/>
                <w:sz w:val="20"/>
              </w:rPr>
              <w:br/>
              <w:t>d) [] Tak [] Nie</w:t>
            </w:r>
            <w:r w:rsidRPr="005F7DF1">
              <w:rPr>
                <w:color w:val="000000"/>
                <w:w w:val="0"/>
                <w:sz w:val="20"/>
              </w:rPr>
              <w:br/>
            </w:r>
            <w:r w:rsidRPr="005F7DF1">
              <w:rPr>
                <w:b/>
                <w:color w:val="000000"/>
                <w:w w:val="0"/>
                <w:sz w:val="20"/>
              </w:rPr>
              <w:t>Jeżeli tak</w:t>
            </w:r>
            <w:r w:rsidRPr="005F7DF1">
              <w:rPr>
                <w:color w:val="000000"/>
                <w:w w:val="0"/>
                <w:sz w:val="20"/>
              </w:rPr>
              <w:t>, proszę podać szczegółowe informacje na ten temat: [……]</w:t>
            </w:r>
          </w:p>
        </w:tc>
        <w:tc>
          <w:tcPr>
            <w:tcW w:w="3490" w:type="dxa"/>
            <w:shd w:val="clear" w:color="auto" w:fill="auto"/>
          </w:tcPr>
          <w:p w:rsidR="00225D0D" w:rsidRPr="005F7DF1" w:rsidRDefault="00225D0D" w:rsidP="004F0D56">
            <w:pPr>
              <w:rPr>
                <w:color w:val="000000"/>
                <w:sz w:val="20"/>
              </w:rPr>
            </w:pPr>
            <w:r w:rsidRPr="005F7DF1">
              <w:rPr>
                <w:color w:val="000000"/>
                <w:sz w:val="20"/>
              </w:rPr>
              <w:br/>
              <w:t>a) [……]</w:t>
            </w:r>
            <w:r w:rsidRPr="005F7DF1">
              <w:rPr>
                <w:color w:val="000000"/>
                <w:sz w:val="20"/>
              </w:rPr>
              <w:br/>
            </w:r>
            <w:r w:rsidRPr="005F7DF1">
              <w:rPr>
                <w:color w:val="000000"/>
                <w:sz w:val="20"/>
              </w:rPr>
              <w:br/>
              <w:t>b) [……]</w:t>
            </w:r>
            <w:r w:rsidRPr="005F7DF1">
              <w:rPr>
                <w:color w:val="000000"/>
                <w:sz w:val="20"/>
              </w:rPr>
              <w:br/>
            </w:r>
            <w:r w:rsidRPr="005F7DF1">
              <w:rPr>
                <w:color w:val="000000"/>
                <w:sz w:val="20"/>
              </w:rPr>
              <w:br/>
            </w:r>
            <w:r w:rsidRPr="005F7DF1">
              <w:rPr>
                <w:color w:val="000000"/>
                <w:sz w:val="20"/>
              </w:rPr>
              <w:br/>
              <w:t>c1) [] Tak [] Nie</w:t>
            </w:r>
          </w:p>
          <w:p w:rsidR="00225D0D" w:rsidRPr="005F7DF1" w:rsidRDefault="00225D0D" w:rsidP="00F73747">
            <w:pPr>
              <w:pStyle w:val="Tiret0"/>
              <w:numPr>
                <w:ilvl w:val="0"/>
                <w:numId w:val="12"/>
              </w:numPr>
              <w:rPr>
                <w:color w:val="000000"/>
                <w:sz w:val="20"/>
                <w:szCs w:val="20"/>
              </w:rPr>
            </w:pPr>
            <w:r w:rsidRPr="005F7DF1">
              <w:rPr>
                <w:color w:val="000000"/>
                <w:sz w:val="20"/>
                <w:szCs w:val="20"/>
              </w:rPr>
              <w:t>[] Tak [] Nie</w:t>
            </w:r>
          </w:p>
          <w:p w:rsidR="00225D0D" w:rsidRPr="005F7DF1" w:rsidRDefault="00225D0D" w:rsidP="00F73747">
            <w:pPr>
              <w:pStyle w:val="Tiret0"/>
              <w:numPr>
                <w:ilvl w:val="0"/>
                <w:numId w:val="12"/>
              </w:numPr>
              <w:rPr>
                <w:color w:val="000000"/>
                <w:sz w:val="20"/>
                <w:szCs w:val="20"/>
              </w:rPr>
            </w:pPr>
            <w:r w:rsidRPr="005F7DF1">
              <w:rPr>
                <w:color w:val="000000"/>
                <w:sz w:val="20"/>
                <w:szCs w:val="20"/>
              </w:rPr>
              <w:t>[……]</w:t>
            </w:r>
            <w:r w:rsidRPr="005F7DF1">
              <w:rPr>
                <w:color w:val="000000"/>
                <w:sz w:val="20"/>
                <w:szCs w:val="20"/>
              </w:rPr>
              <w:br/>
            </w:r>
          </w:p>
          <w:p w:rsidR="00225D0D" w:rsidRPr="005F7DF1" w:rsidRDefault="00225D0D" w:rsidP="00F73747">
            <w:pPr>
              <w:pStyle w:val="Tiret0"/>
              <w:numPr>
                <w:ilvl w:val="0"/>
                <w:numId w:val="12"/>
              </w:numPr>
              <w:rPr>
                <w:color w:val="000000"/>
                <w:sz w:val="20"/>
                <w:szCs w:val="20"/>
              </w:rPr>
            </w:pPr>
            <w:r w:rsidRPr="005F7DF1">
              <w:rPr>
                <w:color w:val="000000"/>
                <w:sz w:val="20"/>
                <w:szCs w:val="20"/>
              </w:rPr>
              <w:t>[……]</w:t>
            </w:r>
            <w:r w:rsidRPr="005F7DF1">
              <w:rPr>
                <w:color w:val="000000"/>
                <w:sz w:val="20"/>
                <w:szCs w:val="20"/>
              </w:rPr>
              <w:br/>
            </w:r>
            <w:r w:rsidRPr="005F7DF1">
              <w:rPr>
                <w:color w:val="000000"/>
                <w:sz w:val="20"/>
                <w:szCs w:val="20"/>
              </w:rPr>
              <w:br/>
            </w:r>
          </w:p>
          <w:p w:rsidR="00225D0D" w:rsidRPr="005F7DF1" w:rsidRDefault="00225D0D" w:rsidP="004F0D56">
            <w:pPr>
              <w:rPr>
                <w:color w:val="000000"/>
                <w:w w:val="0"/>
                <w:sz w:val="20"/>
              </w:rPr>
            </w:pPr>
          </w:p>
          <w:p w:rsidR="00225D0D" w:rsidRPr="005F7DF1" w:rsidRDefault="00225D0D" w:rsidP="004F0D56">
            <w:pPr>
              <w:rPr>
                <w:color w:val="000000"/>
                <w:sz w:val="20"/>
              </w:rPr>
            </w:pPr>
            <w:r w:rsidRPr="005F7DF1">
              <w:rPr>
                <w:color w:val="000000"/>
                <w:w w:val="0"/>
                <w:sz w:val="20"/>
              </w:rPr>
              <w:t>c2) [ …]</w:t>
            </w:r>
            <w:r w:rsidRPr="005F7DF1">
              <w:rPr>
                <w:color w:val="000000"/>
                <w:w w:val="0"/>
                <w:sz w:val="20"/>
              </w:rPr>
              <w:br/>
            </w:r>
            <w:r w:rsidRPr="005F7DF1">
              <w:rPr>
                <w:color w:val="000000"/>
                <w:w w:val="0"/>
                <w:sz w:val="20"/>
              </w:rPr>
              <w:br/>
              <w:t>d) [] Tak [] Nie</w:t>
            </w:r>
            <w:r w:rsidRPr="005F7DF1">
              <w:rPr>
                <w:color w:val="000000"/>
                <w:w w:val="0"/>
                <w:sz w:val="20"/>
              </w:rPr>
              <w:br/>
            </w:r>
            <w:r w:rsidRPr="005F7DF1">
              <w:rPr>
                <w:b/>
                <w:color w:val="000000"/>
                <w:w w:val="0"/>
                <w:sz w:val="20"/>
              </w:rPr>
              <w:t>Jeżeli tak</w:t>
            </w:r>
            <w:r w:rsidRPr="005F7DF1">
              <w:rPr>
                <w:color w:val="000000"/>
                <w:w w:val="0"/>
                <w:sz w:val="20"/>
              </w:rPr>
              <w:t>, proszę podać szczegółowe informacje na ten temat: [……]</w:t>
            </w:r>
          </w:p>
        </w:tc>
      </w:tr>
      <w:tr w:rsidR="00225D0D" w:rsidRPr="005F7DF1" w:rsidTr="004F0D56">
        <w:tc>
          <w:tcPr>
            <w:tcW w:w="4644" w:type="dxa"/>
            <w:shd w:val="clear" w:color="auto" w:fill="auto"/>
          </w:tcPr>
          <w:p w:rsidR="00225D0D" w:rsidRPr="005F7DF1" w:rsidRDefault="00225D0D" w:rsidP="004F0D56">
            <w:pPr>
              <w:rPr>
                <w:color w:val="000000"/>
                <w:sz w:val="20"/>
              </w:rPr>
            </w:pPr>
            <w:r w:rsidRPr="005F7DF1">
              <w:rPr>
                <w:color w:val="000000"/>
                <w:sz w:val="20"/>
              </w:rPr>
              <w:t>Jeżeli odnośna dokumentacja dotycząca płatności podatków lub składek na ubezpieczenie społeczne jest dostępna w formie elektronicznej, proszę wskazać:</w:t>
            </w:r>
          </w:p>
        </w:tc>
        <w:tc>
          <w:tcPr>
            <w:tcW w:w="5812" w:type="dxa"/>
            <w:gridSpan w:val="2"/>
            <w:shd w:val="clear" w:color="auto" w:fill="auto"/>
          </w:tcPr>
          <w:p w:rsidR="00225D0D" w:rsidRPr="005F7DF1" w:rsidRDefault="00225D0D" w:rsidP="004F0D56">
            <w:pPr>
              <w:rPr>
                <w:color w:val="000000"/>
                <w:sz w:val="20"/>
              </w:rPr>
            </w:pPr>
            <w:r w:rsidRPr="005F7DF1">
              <w:rPr>
                <w:color w:val="000000"/>
                <w:sz w:val="20"/>
              </w:rPr>
              <w:t>(adres internetowy, wydający urząd lub organ, dokładne dane referencyjne dokumentacji):</w:t>
            </w:r>
            <w:r w:rsidRPr="005F7DF1">
              <w:rPr>
                <w:rStyle w:val="Odwoanieprzypisudolnego"/>
                <w:color w:val="000000"/>
                <w:sz w:val="20"/>
              </w:rPr>
              <w:t xml:space="preserve"> </w:t>
            </w:r>
            <w:r w:rsidRPr="005F7DF1">
              <w:rPr>
                <w:rStyle w:val="Odwoanieprzypisudolnego"/>
                <w:color w:val="000000"/>
                <w:sz w:val="20"/>
              </w:rPr>
              <w:footnoteReference w:id="24"/>
            </w:r>
            <w:r w:rsidRPr="005F7DF1">
              <w:rPr>
                <w:rStyle w:val="Odwoanieprzypisudolnego"/>
                <w:color w:val="000000"/>
                <w:sz w:val="20"/>
              </w:rPr>
              <w:br/>
            </w:r>
            <w:r w:rsidRPr="005F7DF1">
              <w:rPr>
                <w:color w:val="000000"/>
                <w:sz w:val="20"/>
              </w:rPr>
              <w:t>[……][……][……]</w:t>
            </w:r>
          </w:p>
        </w:tc>
      </w:tr>
    </w:tbl>
    <w:p w:rsidR="00225D0D" w:rsidRPr="005F7DF1" w:rsidRDefault="00225D0D" w:rsidP="00225D0D">
      <w:pPr>
        <w:pStyle w:val="SectionTitle"/>
        <w:rPr>
          <w:b w:val="0"/>
          <w:color w:val="000000"/>
          <w:sz w:val="20"/>
          <w:szCs w:val="20"/>
        </w:rPr>
      </w:pPr>
      <w:r w:rsidRPr="005F7DF1">
        <w:rPr>
          <w:b w:val="0"/>
          <w:color w:val="000000"/>
          <w:sz w:val="20"/>
          <w:szCs w:val="20"/>
        </w:rPr>
        <w:t>C: Podstawy związane z niewypłacalnością, konfliktem interesów lub wykroczeniami zawodowymi</w:t>
      </w:r>
      <w:r w:rsidRPr="005F7DF1">
        <w:rPr>
          <w:rStyle w:val="Odwoanieprzypisudolnego"/>
          <w:b w:val="0"/>
          <w:color w:val="000000"/>
          <w:sz w:val="20"/>
          <w:szCs w:val="20"/>
        </w:rPr>
        <w:footnoteReference w:id="25"/>
      </w:r>
    </w:p>
    <w:p w:rsidR="00225D0D" w:rsidRPr="005F7DF1" w:rsidRDefault="00225D0D" w:rsidP="00225D0D">
      <w:pPr>
        <w:pBdr>
          <w:top w:val="single" w:sz="4" w:space="1" w:color="auto"/>
          <w:left w:val="single" w:sz="4" w:space="4" w:color="auto"/>
          <w:bottom w:val="single" w:sz="4" w:space="1" w:color="auto"/>
          <w:right w:val="single" w:sz="4" w:space="4" w:color="auto"/>
        </w:pBdr>
        <w:shd w:val="clear" w:color="auto" w:fill="BFBFBF"/>
        <w:rPr>
          <w:b/>
          <w:color w:val="000000"/>
          <w:w w:val="0"/>
          <w:sz w:val="20"/>
        </w:rPr>
      </w:pPr>
      <w:r w:rsidRPr="005F7DF1">
        <w:rPr>
          <w:b/>
          <w:color w:val="000000"/>
          <w:w w:val="0"/>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225D0D" w:rsidRPr="005F7DF1" w:rsidTr="004F0D56">
        <w:tc>
          <w:tcPr>
            <w:tcW w:w="4644" w:type="dxa"/>
            <w:shd w:val="clear" w:color="auto" w:fill="auto"/>
          </w:tcPr>
          <w:p w:rsidR="00225D0D" w:rsidRPr="005F7DF1" w:rsidRDefault="00225D0D" w:rsidP="004F0D56">
            <w:pPr>
              <w:rPr>
                <w:b/>
                <w:color w:val="000000"/>
                <w:sz w:val="20"/>
              </w:rPr>
            </w:pPr>
            <w:r w:rsidRPr="005F7DF1">
              <w:rPr>
                <w:b/>
                <w:color w:val="000000"/>
                <w:sz w:val="20"/>
              </w:rPr>
              <w:t>Informacje dotyczące ewentualnej niewypłacalności, konfliktu interesów lub wykroczeń zawodowych</w:t>
            </w:r>
          </w:p>
        </w:tc>
        <w:tc>
          <w:tcPr>
            <w:tcW w:w="5812" w:type="dxa"/>
            <w:shd w:val="clear" w:color="auto" w:fill="auto"/>
          </w:tcPr>
          <w:p w:rsidR="00225D0D" w:rsidRPr="005F7DF1" w:rsidRDefault="00225D0D" w:rsidP="004F0D56">
            <w:pPr>
              <w:rPr>
                <w:b/>
                <w:color w:val="000000"/>
                <w:sz w:val="20"/>
              </w:rPr>
            </w:pPr>
            <w:r w:rsidRPr="005F7DF1">
              <w:rPr>
                <w:b/>
                <w:color w:val="000000"/>
                <w:sz w:val="20"/>
              </w:rPr>
              <w:t>Odpowiedź:</w:t>
            </w:r>
          </w:p>
        </w:tc>
      </w:tr>
      <w:tr w:rsidR="00225D0D" w:rsidRPr="005F7DF1" w:rsidTr="004F0D56">
        <w:trPr>
          <w:trHeight w:val="406"/>
        </w:trPr>
        <w:tc>
          <w:tcPr>
            <w:tcW w:w="4644" w:type="dxa"/>
            <w:vMerge w:val="restart"/>
            <w:shd w:val="clear" w:color="auto" w:fill="auto"/>
          </w:tcPr>
          <w:p w:rsidR="00225D0D" w:rsidRPr="005F7DF1" w:rsidRDefault="00225D0D" w:rsidP="004F0D56">
            <w:pPr>
              <w:rPr>
                <w:color w:val="000000"/>
                <w:sz w:val="20"/>
              </w:rPr>
            </w:pPr>
            <w:r w:rsidRPr="005F7DF1">
              <w:rPr>
                <w:color w:val="000000"/>
                <w:sz w:val="20"/>
              </w:rPr>
              <w:t xml:space="preserve">Czy wykonawca, </w:t>
            </w:r>
            <w:r w:rsidRPr="005F7DF1">
              <w:rPr>
                <w:b/>
                <w:color w:val="000000"/>
                <w:sz w:val="20"/>
              </w:rPr>
              <w:t>wedle własnej wiedzy</w:t>
            </w:r>
            <w:r w:rsidRPr="005F7DF1">
              <w:rPr>
                <w:color w:val="000000"/>
                <w:sz w:val="20"/>
              </w:rPr>
              <w:t xml:space="preserve">, naruszył </w:t>
            </w:r>
            <w:r w:rsidRPr="005F7DF1">
              <w:rPr>
                <w:b/>
                <w:color w:val="000000"/>
                <w:sz w:val="20"/>
              </w:rPr>
              <w:t>swoje obowiązki</w:t>
            </w:r>
            <w:r w:rsidRPr="005F7DF1">
              <w:rPr>
                <w:color w:val="000000"/>
                <w:sz w:val="20"/>
              </w:rPr>
              <w:t xml:space="preserve"> w dziedzinie </w:t>
            </w:r>
            <w:r w:rsidRPr="005F7DF1">
              <w:rPr>
                <w:b/>
                <w:color w:val="000000"/>
                <w:sz w:val="20"/>
              </w:rPr>
              <w:t>prawa środowiska, prawa socjalnego i prawa pracy</w:t>
            </w:r>
            <w:r w:rsidRPr="005F7DF1">
              <w:rPr>
                <w:rStyle w:val="Odwoanieprzypisudolnego"/>
                <w:b/>
                <w:color w:val="000000"/>
                <w:sz w:val="20"/>
              </w:rPr>
              <w:footnoteReference w:id="26"/>
            </w:r>
            <w:r w:rsidRPr="005F7DF1">
              <w:rPr>
                <w:color w:val="000000"/>
                <w:sz w:val="20"/>
              </w:rPr>
              <w:t>?</w:t>
            </w:r>
          </w:p>
        </w:tc>
        <w:tc>
          <w:tcPr>
            <w:tcW w:w="5812" w:type="dxa"/>
            <w:shd w:val="clear" w:color="auto" w:fill="auto"/>
          </w:tcPr>
          <w:p w:rsidR="00225D0D" w:rsidRPr="005F7DF1" w:rsidRDefault="00225D0D" w:rsidP="004F0D56">
            <w:pPr>
              <w:rPr>
                <w:color w:val="000000"/>
                <w:sz w:val="20"/>
              </w:rPr>
            </w:pPr>
            <w:r w:rsidRPr="005F7DF1">
              <w:rPr>
                <w:color w:val="000000"/>
                <w:sz w:val="20"/>
              </w:rPr>
              <w:t>[] Tak [] Nie</w:t>
            </w:r>
          </w:p>
        </w:tc>
      </w:tr>
      <w:tr w:rsidR="00225D0D" w:rsidRPr="005F7DF1" w:rsidTr="004F0D56">
        <w:trPr>
          <w:trHeight w:val="405"/>
        </w:trPr>
        <w:tc>
          <w:tcPr>
            <w:tcW w:w="4644" w:type="dxa"/>
            <w:vMerge/>
            <w:shd w:val="clear" w:color="auto" w:fill="auto"/>
          </w:tcPr>
          <w:p w:rsidR="00225D0D" w:rsidRPr="005F7DF1" w:rsidRDefault="00225D0D" w:rsidP="004F0D56">
            <w:pPr>
              <w:rPr>
                <w:color w:val="000000"/>
                <w:sz w:val="20"/>
              </w:rPr>
            </w:pPr>
          </w:p>
        </w:tc>
        <w:tc>
          <w:tcPr>
            <w:tcW w:w="5812" w:type="dxa"/>
            <w:shd w:val="clear" w:color="auto" w:fill="auto"/>
          </w:tcPr>
          <w:p w:rsidR="00225D0D" w:rsidRPr="005F7DF1" w:rsidRDefault="00225D0D" w:rsidP="004F0D56">
            <w:pPr>
              <w:rPr>
                <w:color w:val="000000"/>
                <w:sz w:val="20"/>
              </w:rPr>
            </w:pPr>
            <w:r w:rsidRPr="005F7DF1">
              <w:rPr>
                <w:b/>
                <w:color w:val="000000"/>
                <w:sz w:val="20"/>
              </w:rPr>
              <w:t>Jeżeli tak</w:t>
            </w:r>
            <w:r w:rsidRPr="005F7DF1">
              <w:rPr>
                <w:color w:val="000000"/>
                <w:sz w:val="20"/>
              </w:rPr>
              <w:t>, czy wykonawca przedsięwziął środki w celu wykazania swojej rzetelności pomimo istnienia odpowiedniej podstawy wykluczenia („samooczyszczenie”)?</w:t>
            </w:r>
            <w:r w:rsidRPr="005F7DF1">
              <w:rPr>
                <w:color w:val="000000"/>
                <w:sz w:val="20"/>
              </w:rPr>
              <w:br/>
              <w:t>[] Tak [] Nie</w:t>
            </w:r>
            <w:r w:rsidRPr="005F7DF1">
              <w:rPr>
                <w:color w:val="000000"/>
                <w:sz w:val="20"/>
              </w:rPr>
              <w:br/>
            </w:r>
            <w:r w:rsidRPr="005F7DF1">
              <w:rPr>
                <w:b/>
                <w:color w:val="000000"/>
                <w:sz w:val="20"/>
              </w:rPr>
              <w:t>Jeżeli tak</w:t>
            </w:r>
            <w:r w:rsidRPr="005F7DF1">
              <w:rPr>
                <w:color w:val="000000"/>
                <w:sz w:val="20"/>
              </w:rPr>
              <w:t>, proszę opisać przedsięwzięte środki: [……]</w:t>
            </w:r>
          </w:p>
        </w:tc>
      </w:tr>
      <w:tr w:rsidR="00225D0D" w:rsidRPr="005F7DF1" w:rsidTr="004F0D56">
        <w:tc>
          <w:tcPr>
            <w:tcW w:w="4644" w:type="dxa"/>
            <w:shd w:val="clear" w:color="auto" w:fill="auto"/>
          </w:tcPr>
          <w:p w:rsidR="00225D0D" w:rsidRPr="005F7DF1" w:rsidRDefault="00225D0D" w:rsidP="004F0D56">
            <w:pPr>
              <w:pStyle w:val="NormalLeft"/>
              <w:rPr>
                <w:b/>
                <w:color w:val="000000"/>
                <w:sz w:val="20"/>
                <w:szCs w:val="20"/>
              </w:rPr>
            </w:pPr>
            <w:r w:rsidRPr="005F7DF1">
              <w:rPr>
                <w:color w:val="000000"/>
                <w:sz w:val="20"/>
                <w:szCs w:val="20"/>
              </w:rPr>
              <w:t>Czy wykonawca znajduje się w jednej z następujących sytuacji:</w:t>
            </w:r>
            <w:r w:rsidRPr="005F7DF1">
              <w:rPr>
                <w:color w:val="000000"/>
                <w:sz w:val="20"/>
                <w:szCs w:val="20"/>
              </w:rPr>
              <w:br/>
            </w:r>
            <w:r w:rsidRPr="005F7DF1">
              <w:rPr>
                <w:color w:val="000000"/>
                <w:sz w:val="20"/>
                <w:szCs w:val="20"/>
              </w:rPr>
              <w:lastRenderedPageBreak/>
              <w:t xml:space="preserve">a) </w:t>
            </w:r>
            <w:r w:rsidRPr="005F7DF1">
              <w:rPr>
                <w:b/>
                <w:color w:val="000000"/>
                <w:sz w:val="20"/>
                <w:szCs w:val="20"/>
              </w:rPr>
              <w:t>zbankrutował</w:t>
            </w:r>
            <w:r w:rsidRPr="005F7DF1">
              <w:rPr>
                <w:color w:val="000000"/>
                <w:sz w:val="20"/>
                <w:szCs w:val="20"/>
              </w:rPr>
              <w:t>; lub</w:t>
            </w:r>
            <w:r w:rsidRPr="005F7DF1">
              <w:rPr>
                <w:color w:val="000000"/>
                <w:sz w:val="20"/>
                <w:szCs w:val="20"/>
              </w:rPr>
              <w:br/>
              <w:t xml:space="preserve">b) </w:t>
            </w:r>
            <w:r w:rsidRPr="005F7DF1">
              <w:rPr>
                <w:b/>
                <w:color w:val="000000"/>
                <w:sz w:val="20"/>
                <w:szCs w:val="20"/>
              </w:rPr>
              <w:t>prowadzone jest wobec niego postępowanie upadłościowe</w:t>
            </w:r>
            <w:r w:rsidRPr="005F7DF1">
              <w:rPr>
                <w:color w:val="000000"/>
                <w:sz w:val="20"/>
                <w:szCs w:val="20"/>
              </w:rPr>
              <w:t xml:space="preserve"> lub likwidacyjne; lub</w:t>
            </w:r>
            <w:r w:rsidRPr="005F7DF1">
              <w:rPr>
                <w:color w:val="000000"/>
                <w:sz w:val="20"/>
                <w:szCs w:val="20"/>
              </w:rPr>
              <w:br/>
              <w:t xml:space="preserve">c) zawarł </w:t>
            </w:r>
            <w:r w:rsidRPr="005F7DF1">
              <w:rPr>
                <w:b/>
                <w:color w:val="000000"/>
                <w:sz w:val="20"/>
                <w:szCs w:val="20"/>
              </w:rPr>
              <w:t>układ z wierzycielami</w:t>
            </w:r>
            <w:r w:rsidRPr="005F7DF1">
              <w:rPr>
                <w:color w:val="000000"/>
                <w:sz w:val="20"/>
                <w:szCs w:val="20"/>
              </w:rPr>
              <w:t>; lub</w:t>
            </w:r>
            <w:r w:rsidRPr="005F7DF1">
              <w:rPr>
                <w:color w:val="000000"/>
                <w:sz w:val="20"/>
                <w:szCs w:val="20"/>
              </w:rPr>
              <w:br/>
              <w:t>d) znajduje się w innej tego rodzaju sytuacji wynikającej z podobnej procedury przewidzianej w krajowych przepisach ustawowych i wykonawczych</w:t>
            </w:r>
            <w:r w:rsidRPr="005F7DF1">
              <w:rPr>
                <w:rStyle w:val="Odwoanieprzypisudolnego"/>
                <w:color w:val="000000"/>
                <w:sz w:val="20"/>
                <w:szCs w:val="20"/>
              </w:rPr>
              <w:footnoteReference w:id="27"/>
            </w:r>
            <w:r w:rsidRPr="005F7DF1">
              <w:rPr>
                <w:color w:val="000000"/>
                <w:sz w:val="20"/>
                <w:szCs w:val="20"/>
              </w:rPr>
              <w:t>; lub</w:t>
            </w:r>
            <w:r w:rsidRPr="005F7DF1">
              <w:rPr>
                <w:color w:val="000000"/>
                <w:sz w:val="20"/>
                <w:szCs w:val="20"/>
              </w:rPr>
              <w:br/>
              <w:t>e) jego aktywami zarządza likwidator lub sąd; lub</w:t>
            </w:r>
            <w:r w:rsidRPr="005F7DF1">
              <w:rPr>
                <w:color w:val="000000"/>
                <w:sz w:val="20"/>
                <w:szCs w:val="20"/>
              </w:rPr>
              <w:br/>
              <w:t>f) jego działalność gospodarcza jest zawieszona?</w:t>
            </w:r>
            <w:r w:rsidRPr="005F7DF1">
              <w:rPr>
                <w:color w:val="000000"/>
                <w:sz w:val="20"/>
                <w:szCs w:val="20"/>
              </w:rPr>
              <w:br/>
            </w:r>
            <w:r w:rsidRPr="005F7DF1">
              <w:rPr>
                <w:b/>
                <w:color w:val="000000"/>
                <w:sz w:val="20"/>
                <w:szCs w:val="20"/>
              </w:rPr>
              <w:t>Jeżeli tak:</w:t>
            </w:r>
          </w:p>
          <w:p w:rsidR="00225D0D" w:rsidRPr="005F7DF1" w:rsidRDefault="00225D0D" w:rsidP="00F73747">
            <w:pPr>
              <w:pStyle w:val="Tiret0"/>
              <w:numPr>
                <w:ilvl w:val="0"/>
                <w:numId w:val="12"/>
              </w:numPr>
              <w:rPr>
                <w:color w:val="000000"/>
                <w:sz w:val="20"/>
                <w:szCs w:val="20"/>
              </w:rPr>
            </w:pPr>
            <w:r w:rsidRPr="005F7DF1">
              <w:rPr>
                <w:color w:val="000000"/>
                <w:sz w:val="20"/>
                <w:szCs w:val="20"/>
              </w:rPr>
              <w:t>Proszę podać szczegółowe informacje:</w:t>
            </w:r>
          </w:p>
          <w:p w:rsidR="00225D0D" w:rsidRPr="005F7DF1" w:rsidRDefault="00225D0D" w:rsidP="00F73747">
            <w:pPr>
              <w:pStyle w:val="Tiret0"/>
              <w:numPr>
                <w:ilvl w:val="0"/>
                <w:numId w:val="12"/>
              </w:numPr>
              <w:rPr>
                <w:color w:val="000000"/>
                <w:sz w:val="20"/>
                <w:szCs w:val="20"/>
              </w:rPr>
            </w:pPr>
            <w:r w:rsidRPr="005F7DF1">
              <w:rPr>
                <w:color w:val="000000"/>
                <w:sz w:val="20"/>
                <w:szCs w:val="20"/>
              </w:rPr>
              <w:t>Proszę podać powody, które pomimo powyższej sytuacji umożliwiają realizację zamówienia, z uwzględnieniem mających zastosowanie przepisów krajowych i środków dotyczących kontynuowania działalności gospodarczej</w:t>
            </w:r>
            <w:r w:rsidRPr="005F7DF1">
              <w:rPr>
                <w:rStyle w:val="Odwoanieprzypisudolnego"/>
                <w:color w:val="000000"/>
                <w:sz w:val="20"/>
                <w:szCs w:val="20"/>
              </w:rPr>
              <w:footnoteReference w:id="28"/>
            </w:r>
            <w:r w:rsidRPr="005F7DF1">
              <w:rPr>
                <w:color w:val="000000"/>
                <w:sz w:val="20"/>
                <w:szCs w:val="20"/>
              </w:rPr>
              <w:t>.</w:t>
            </w:r>
          </w:p>
          <w:p w:rsidR="00225D0D" w:rsidRPr="005F7DF1" w:rsidRDefault="00225D0D" w:rsidP="004F0D56">
            <w:pPr>
              <w:pStyle w:val="NormalLeft"/>
              <w:rPr>
                <w:color w:val="000000"/>
                <w:sz w:val="20"/>
                <w:szCs w:val="20"/>
              </w:rPr>
            </w:pPr>
            <w:r w:rsidRPr="005F7DF1">
              <w:rPr>
                <w:color w:val="000000"/>
                <w:sz w:val="20"/>
                <w:szCs w:val="20"/>
              </w:rPr>
              <w:t>Jeżeli odnośna dokumentacja jest dostępna w formie elektronicznej, proszę wskazać:</w:t>
            </w:r>
          </w:p>
        </w:tc>
        <w:tc>
          <w:tcPr>
            <w:tcW w:w="5812" w:type="dxa"/>
            <w:shd w:val="clear" w:color="auto" w:fill="auto"/>
          </w:tcPr>
          <w:p w:rsidR="00225D0D" w:rsidRPr="005F7DF1" w:rsidRDefault="00225D0D" w:rsidP="004F0D56">
            <w:pPr>
              <w:rPr>
                <w:color w:val="000000"/>
                <w:sz w:val="20"/>
              </w:rPr>
            </w:pPr>
            <w:r w:rsidRPr="005F7DF1">
              <w:rPr>
                <w:color w:val="000000"/>
                <w:sz w:val="20"/>
              </w:rPr>
              <w:lastRenderedPageBreak/>
              <w:t>[] Tak [] Nie</w:t>
            </w:r>
            <w:r w:rsidRPr="005F7DF1">
              <w:rPr>
                <w:color w:val="000000"/>
                <w:sz w:val="20"/>
              </w:rPr>
              <w:br/>
            </w:r>
            <w:r w:rsidRPr="005F7DF1">
              <w:rPr>
                <w:color w:val="000000"/>
                <w:sz w:val="20"/>
              </w:rPr>
              <w:br/>
            </w:r>
            <w:r w:rsidRPr="005F7DF1">
              <w:rPr>
                <w:color w:val="000000"/>
                <w:sz w:val="20"/>
              </w:rPr>
              <w:br/>
            </w:r>
            <w:r w:rsidRPr="005F7DF1">
              <w:rPr>
                <w:color w:val="000000"/>
                <w:sz w:val="20"/>
              </w:rPr>
              <w:lastRenderedPageBreak/>
              <w:br/>
            </w:r>
            <w:r w:rsidRPr="005F7DF1">
              <w:rPr>
                <w:color w:val="000000"/>
                <w:sz w:val="20"/>
              </w:rPr>
              <w:br/>
            </w:r>
            <w:r w:rsidRPr="005F7DF1">
              <w:rPr>
                <w:color w:val="000000"/>
                <w:sz w:val="20"/>
              </w:rPr>
              <w:br/>
            </w:r>
            <w:r w:rsidRPr="005F7DF1">
              <w:rPr>
                <w:color w:val="000000"/>
                <w:sz w:val="20"/>
              </w:rPr>
              <w:br/>
            </w:r>
            <w:r w:rsidRPr="005F7DF1">
              <w:rPr>
                <w:color w:val="000000"/>
                <w:sz w:val="20"/>
              </w:rPr>
              <w:br/>
            </w:r>
            <w:r w:rsidRPr="005F7DF1">
              <w:rPr>
                <w:color w:val="000000"/>
                <w:sz w:val="20"/>
              </w:rPr>
              <w:br/>
            </w:r>
            <w:r w:rsidRPr="005F7DF1">
              <w:rPr>
                <w:color w:val="000000"/>
                <w:sz w:val="20"/>
              </w:rPr>
              <w:br/>
            </w:r>
            <w:r w:rsidRPr="005F7DF1">
              <w:rPr>
                <w:color w:val="000000"/>
                <w:sz w:val="20"/>
              </w:rPr>
              <w:br/>
            </w:r>
            <w:r w:rsidRPr="005F7DF1">
              <w:rPr>
                <w:color w:val="000000"/>
                <w:sz w:val="20"/>
              </w:rPr>
              <w:br/>
            </w:r>
          </w:p>
          <w:p w:rsidR="00225D0D" w:rsidRPr="005F7DF1" w:rsidRDefault="00225D0D" w:rsidP="004F0D56">
            <w:pPr>
              <w:rPr>
                <w:color w:val="000000"/>
                <w:sz w:val="20"/>
              </w:rPr>
            </w:pPr>
          </w:p>
          <w:p w:rsidR="00225D0D" w:rsidRPr="005F7DF1" w:rsidRDefault="00225D0D" w:rsidP="004F0D56">
            <w:pPr>
              <w:rPr>
                <w:color w:val="000000"/>
                <w:sz w:val="20"/>
              </w:rPr>
            </w:pPr>
          </w:p>
          <w:p w:rsidR="00225D0D" w:rsidRPr="005F7DF1" w:rsidRDefault="00225D0D" w:rsidP="00F73747">
            <w:pPr>
              <w:pStyle w:val="Tiret0"/>
              <w:numPr>
                <w:ilvl w:val="0"/>
                <w:numId w:val="12"/>
              </w:numPr>
              <w:rPr>
                <w:color w:val="000000"/>
                <w:sz w:val="20"/>
                <w:szCs w:val="20"/>
              </w:rPr>
            </w:pPr>
            <w:r w:rsidRPr="005F7DF1">
              <w:rPr>
                <w:color w:val="000000"/>
                <w:sz w:val="20"/>
                <w:szCs w:val="20"/>
              </w:rPr>
              <w:t>[……]</w:t>
            </w:r>
          </w:p>
          <w:p w:rsidR="00225D0D" w:rsidRPr="005F7DF1" w:rsidRDefault="00225D0D" w:rsidP="00F73747">
            <w:pPr>
              <w:pStyle w:val="Tiret0"/>
              <w:numPr>
                <w:ilvl w:val="0"/>
                <w:numId w:val="12"/>
              </w:numPr>
              <w:rPr>
                <w:color w:val="000000"/>
                <w:sz w:val="20"/>
                <w:szCs w:val="20"/>
              </w:rPr>
            </w:pPr>
            <w:r w:rsidRPr="005F7DF1">
              <w:rPr>
                <w:color w:val="000000"/>
                <w:sz w:val="20"/>
                <w:szCs w:val="20"/>
              </w:rPr>
              <w:t>[……]</w:t>
            </w:r>
            <w:r w:rsidRPr="005F7DF1">
              <w:rPr>
                <w:color w:val="000000"/>
                <w:sz w:val="20"/>
                <w:szCs w:val="20"/>
              </w:rPr>
              <w:br/>
            </w:r>
            <w:r w:rsidRPr="005F7DF1">
              <w:rPr>
                <w:color w:val="000000"/>
                <w:sz w:val="20"/>
                <w:szCs w:val="20"/>
              </w:rPr>
              <w:br/>
            </w:r>
            <w:r w:rsidRPr="005F7DF1">
              <w:rPr>
                <w:color w:val="000000"/>
                <w:sz w:val="20"/>
                <w:szCs w:val="20"/>
              </w:rPr>
              <w:br/>
            </w:r>
            <w:r w:rsidRPr="005F7DF1">
              <w:rPr>
                <w:color w:val="000000"/>
                <w:sz w:val="20"/>
                <w:szCs w:val="20"/>
              </w:rPr>
              <w:br/>
            </w:r>
          </w:p>
          <w:p w:rsidR="00225D0D" w:rsidRPr="005F7DF1" w:rsidRDefault="00225D0D" w:rsidP="004F0D56">
            <w:pPr>
              <w:pStyle w:val="Tiret0"/>
              <w:numPr>
                <w:ilvl w:val="0"/>
                <w:numId w:val="0"/>
              </w:numPr>
              <w:ind w:left="850"/>
              <w:rPr>
                <w:color w:val="000000"/>
                <w:sz w:val="20"/>
                <w:szCs w:val="20"/>
              </w:rPr>
            </w:pPr>
          </w:p>
          <w:p w:rsidR="00225D0D" w:rsidRPr="005F7DF1" w:rsidRDefault="00225D0D" w:rsidP="004F0D56">
            <w:pPr>
              <w:rPr>
                <w:color w:val="000000"/>
                <w:sz w:val="20"/>
              </w:rPr>
            </w:pPr>
            <w:r w:rsidRPr="005F7DF1">
              <w:rPr>
                <w:color w:val="000000"/>
                <w:sz w:val="20"/>
              </w:rPr>
              <w:t>(adres internetowy, wydający urząd lub organ, dokładne dane referencyjne dokumentacji): [……][……][……]</w:t>
            </w:r>
          </w:p>
        </w:tc>
      </w:tr>
      <w:tr w:rsidR="00225D0D" w:rsidRPr="005F7DF1" w:rsidTr="004F0D56">
        <w:trPr>
          <w:trHeight w:val="303"/>
        </w:trPr>
        <w:tc>
          <w:tcPr>
            <w:tcW w:w="4644" w:type="dxa"/>
            <w:vMerge w:val="restart"/>
            <w:shd w:val="clear" w:color="auto" w:fill="auto"/>
          </w:tcPr>
          <w:p w:rsidR="00225D0D" w:rsidRPr="005F7DF1" w:rsidRDefault="00225D0D" w:rsidP="004F0D56">
            <w:pPr>
              <w:pStyle w:val="NormalLeft"/>
              <w:rPr>
                <w:color w:val="000000"/>
                <w:sz w:val="20"/>
                <w:szCs w:val="20"/>
              </w:rPr>
            </w:pPr>
            <w:r w:rsidRPr="005F7DF1">
              <w:rPr>
                <w:color w:val="000000"/>
                <w:sz w:val="20"/>
                <w:szCs w:val="20"/>
              </w:rPr>
              <w:lastRenderedPageBreak/>
              <w:t xml:space="preserve">Czy wykonawca jest winien </w:t>
            </w:r>
            <w:r w:rsidRPr="005F7DF1">
              <w:rPr>
                <w:b/>
                <w:color w:val="000000"/>
                <w:sz w:val="20"/>
                <w:szCs w:val="20"/>
              </w:rPr>
              <w:t>poważnego wykroczenia zawodowego</w:t>
            </w:r>
            <w:r w:rsidRPr="005F7DF1">
              <w:rPr>
                <w:rStyle w:val="Odwoanieprzypisudolnego"/>
                <w:b/>
                <w:color w:val="000000"/>
                <w:sz w:val="20"/>
                <w:szCs w:val="20"/>
              </w:rPr>
              <w:footnoteReference w:id="29"/>
            </w:r>
            <w:r w:rsidRPr="005F7DF1">
              <w:rPr>
                <w:color w:val="000000"/>
                <w:sz w:val="20"/>
                <w:szCs w:val="20"/>
              </w:rPr>
              <w:t xml:space="preserve">? </w:t>
            </w:r>
            <w:r w:rsidRPr="005F7DF1">
              <w:rPr>
                <w:color w:val="000000"/>
                <w:sz w:val="20"/>
                <w:szCs w:val="20"/>
              </w:rPr>
              <w:br/>
              <w:t>Jeżeli tak, proszę podać szczegółowe informacje na ten temat:</w:t>
            </w:r>
          </w:p>
        </w:tc>
        <w:tc>
          <w:tcPr>
            <w:tcW w:w="5812" w:type="dxa"/>
            <w:shd w:val="clear" w:color="auto" w:fill="auto"/>
          </w:tcPr>
          <w:p w:rsidR="00225D0D" w:rsidRPr="005F7DF1" w:rsidRDefault="00225D0D" w:rsidP="004F0D56">
            <w:pPr>
              <w:rPr>
                <w:color w:val="000000"/>
                <w:sz w:val="20"/>
              </w:rPr>
            </w:pPr>
            <w:r w:rsidRPr="005F7DF1">
              <w:rPr>
                <w:color w:val="000000"/>
                <w:sz w:val="20"/>
              </w:rPr>
              <w:t>[] Tak [] Nie</w:t>
            </w:r>
            <w:r w:rsidRPr="005F7DF1">
              <w:rPr>
                <w:color w:val="000000"/>
                <w:sz w:val="20"/>
              </w:rPr>
              <w:br/>
            </w:r>
            <w:r w:rsidRPr="005F7DF1">
              <w:rPr>
                <w:color w:val="000000"/>
                <w:sz w:val="20"/>
              </w:rPr>
              <w:br/>
              <w:t xml:space="preserve"> [……]</w:t>
            </w:r>
          </w:p>
        </w:tc>
      </w:tr>
      <w:tr w:rsidR="00225D0D" w:rsidRPr="005F7DF1" w:rsidTr="004F0D56">
        <w:trPr>
          <w:trHeight w:val="303"/>
        </w:trPr>
        <w:tc>
          <w:tcPr>
            <w:tcW w:w="4644" w:type="dxa"/>
            <w:vMerge/>
            <w:shd w:val="clear" w:color="auto" w:fill="auto"/>
          </w:tcPr>
          <w:p w:rsidR="00225D0D" w:rsidRPr="005F7DF1" w:rsidRDefault="00225D0D" w:rsidP="004F0D56">
            <w:pPr>
              <w:pStyle w:val="NormalLeft"/>
              <w:rPr>
                <w:color w:val="000000"/>
                <w:sz w:val="20"/>
                <w:szCs w:val="20"/>
              </w:rPr>
            </w:pPr>
          </w:p>
        </w:tc>
        <w:tc>
          <w:tcPr>
            <w:tcW w:w="5812" w:type="dxa"/>
            <w:shd w:val="clear" w:color="auto" w:fill="auto"/>
          </w:tcPr>
          <w:p w:rsidR="00225D0D" w:rsidRPr="005F7DF1" w:rsidRDefault="00225D0D" w:rsidP="004F0D56">
            <w:pPr>
              <w:rPr>
                <w:color w:val="000000"/>
                <w:sz w:val="20"/>
              </w:rPr>
            </w:pPr>
            <w:r w:rsidRPr="005F7DF1">
              <w:rPr>
                <w:b/>
                <w:color w:val="000000"/>
                <w:sz w:val="20"/>
              </w:rPr>
              <w:t>Jeżeli tak</w:t>
            </w:r>
            <w:r w:rsidRPr="005F7DF1">
              <w:rPr>
                <w:color w:val="000000"/>
                <w:sz w:val="20"/>
              </w:rPr>
              <w:t>, czy wykonawca przedsięwziął środki w celu samooczyszczenia? [] Tak [] Nie</w:t>
            </w:r>
            <w:r w:rsidRPr="005F7DF1">
              <w:rPr>
                <w:color w:val="000000"/>
                <w:sz w:val="20"/>
              </w:rPr>
              <w:br/>
            </w:r>
            <w:r w:rsidRPr="005F7DF1">
              <w:rPr>
                <w:b/>
                <w:color w:val="000000"/>
                <w:sz w:val="20"/>
              </w:rPr>
              <w:t>Jeżeli tak</w:t>
            </w:r>
            <w:r w:rsidRPr="005F7DF1">
              <w:rPr>
                <w:color w:val="000000"/>
                <w:sz w:val="20"/>
              </w:rPr>
              <w:t>, proszę opisać przedsięwzięte środki: [……]</w:t>
            </w:r>
          </w:p>
        </w:tc>
      </w:tr>
      <w:tr w:rsidR="00225D0D" w:rsidRPr="005F7DF1" w:rsidTr="004F0D56">
        <w:trPr>
          <w:trHeight w:val="515"/>
        </w:trPr>
        <w:tc>
          <w:tcPr>
            <w:tcW w:w="4644" w:type="dxa"/>
            <w:vMerge w:val="restart"/>
            <w:shd w:val="clear" w:color="auto" w:fill="auto"/>
          </w:tcPr>
          <w:p w:rsidR="00225D0D" w:rsidRPr="005F7DF1" w:rsidRDefault="00225D0D" w:rsidP="004F0D56">
            <w:pPr>
              <w:pStyle w:val="NormalLeft"/>
              <w:rPr>
                <w:color w:val="000000"/>
                <w:sz w:val="20"/>
                <w:szCs w:val="20"/>
              </w:rPr>
            </w:pPr>
            <w:r w:rsidRPr="005F7DF1">
              <w:rPr>
                <w:rStyle w:val="NormalBoldChar"/>
                <w:rFonts w:eastAsia="Calibri"/>
                <w:b w:val="0"/>
                <w:color w:val="000000"/>
                <w:w w:val="0"/>
                <w:sz w:val="20"/>
                <w:szCs w:val="20"/>
              </w:rPr>
              <w:t>Czy wykonawca</w:t>
            </w:r>
            <w:r w:rsidRPr="005F7DF1">
              <w:rPr>
                <w:color w:val="000000"/>
                <w:sz w:val="20"/>
                <w:szCs w:val="20"/>
              </w:rPr>
              <w:t xml:space="preserve"> zawarł z innymi wykonawcami </w:t>
            </w:r>
            <w:r w:rsidRPr="005F7DF1">
              <w:rPr>
                <w:b/>
                <w:color w:val="000000"/>
                <w:sz w:val="20"/>
                <w:szCs w:val="20"/>
              </w:rPr>
              <w:t>porozumienia mające na celu zakłócenie konkurencji</w:t>
            </w:r>
            <w:r w:rsidRPr="005F7DF1">
              <w:rPr>
                <w:color w:val="000000"/>
                <w:sz w:val="20"/>
                <w:szCs w:val="20"/>
              </w:rPr>
              <w:t>?</w:t>
            </w:r>
            <w:r w:rsidRPr="005F7DF1">
              <w:rPr>
                <w:color w:val="000000"/>
                <w:sz w:val="20"/>
                <w:szCs w:val="20"/>
              </w:rPr>
              <w:br/>
            </w:r>
            <w:r w:rsidRPr="005F7DF1">
              <w:rPr>
                <w:b/>
                <w:color w:val="000000"/>
                <w:sz w:val="20"/>
                <w:szCs w:val="20"/>
              </w:rPr>
              <w:t>Jeżeli tak</w:t>
            </w:r>
            <w:r w:rsidRPr="005F7DF1">
              <w:rPr>
                <w:color w:val="000000"/>
                <w:sz w:val="20"/>
                <w:szCs w:val="20"/>
              </w:rPr>
              <w:t>, proszę podać szczegółowe informacje na ten temat:</w:t>
            </w:r>
          </w:p>
        </w:tc>
        <w:tc>
          <w:tcPr>
            <w:tcW w:w="5812" w:type="dxa"/>
            <w:shd w:val="clear" w:color="auto" w:fill="auto"/>
          </w:tcPr>
          <w:p w:rsidR="00225D0D" w:rsidRPr="005F7DF1" w:rsidRDefault="00225D0D" w:rsidP="004F0D56">
            <w:pPr>
              <w:rPr>
                <w:color w:val="000000"/>
                <w:sz w:val="20"/>
              </w:rPr>
            </w:pPr>
            <w:r w:rsidRPr="005F7DF1">
              <w:rPr>
                <w:color w:val="000000"/>
                <w:sz w:val="20"/>
              </w:rPr>
              <w:t>[] Tak [] Nie</w:t>
            </w:r>
            <w:r w:rsidRPr="005F7DF1">
              <w:rPr>
                <w:color w:val="000000"/>
                <w:sz w:val="20"/>
              </w:rPr>
              <w:br/>
            </w:r>
            <w:r w:rsidRPr="005F7DF1">
              <w:rPr>
                <w:color w:val="000000"/>
                <w:sz w:val="20"/>
              </w:rPr>
              <w:br/>
            </w:r>
            <w:r w:rsidRPr="005F7DF1">
              <w:rPr>
                <w:color w:val="000000"/>
                <w:sz w:val="20"/>
              </w:rPr>
              <w:br/>
              <w:t>[…]</w:t>
            </w:r>
          </w:p>
        </w:tc>
      </w:tr>
      <w:tr w:rsidR="00225D0D" w:rsidRPr="005F7DF1" w:rsidTr="004F0D56">
        <w:trPr>
          <w:trHeight w:val="514"/>
        </w:trPr>
        <w:tc>
          <w:tcPr>
            <w:tcW w:w="4644" w:type="dxa"/>
            <w:vMerge/>
            <w:shd w:val="clear" w:color="auto" w:fill="auto"/>
          </w:tcPr>
          <w:p w:rsidR="00225D0D" w:rsidRPr="005F7DF1" w:rsidRDefault="00225D0D" w:rsidP="004F0D56">
            <w:pPr>
              <w:pStyle w:val="NormalLeft"/>
              <w:rPr>
                <w:rStyle w:val="NormalBoldChar"/>
                <w:rFonts w:eastAsia="Calibri"/>
                <w:b w:val="0"/>
                <w:color w:val="000000"/>
                <w:w w:val="0"/>
                <w:sz w:val="20"/>
                <w:szCs w:val="20"/>
              </w:rPr>
            </w:pPr>
          </w:p>
        </w:tc>
        <w:tc>
          <w:tcPr>
            <w:tcW w:w="5812" w:type="dxa"/>
            <w:shd w:val="clear" w:color="auto" w:fill="auto"/>
          </w:tcPr>
          <w:p w:rsidR="00225D0D" w:rsidRPr="005F7DF1" w:rsidRDefault="00225D0D" w:rsidP="004F0D56">
            <w:pPr>
              <w:rPr>
                <w:color w:val="000000"/>
                <w:sz w:val="20"/>
              </w:rPr>
            </w:pPr>
            <w:r w:rsidRPr="005F7DF1">
              <w:rPr>
                <w:b/>
                <w:color w:val="000000"/>
                <w:sz w:val="20"/>
              </w:rPr>
              <w:t>Jeżeli tak</w:t>
            </w:r>
            <w:r w:rsidRPr="005F7DF1">
              <w:rPr>
                <w:color w:val="000000"/>
                <w:sz w:val="20"/>
              </w:rPr>
              <w:t>, czy wykonawca przedsięwziął środki w celu samooczyszczenia? [] Tak [] Nie</w:t>
            </w:r>
            <w:r w:rsidRPr="005F7DF1">
              <w:rPr>
                <w:color w:val="000000"/>
                <w:sz w:val="20"/>
              </w:rPr>
              <w:br/>
            </w:r>
            <w:r w:rsidRPr="005F7DF1">
              <w:rPr>
                <w:b/>
                <w:color w:val="000000"/>
                <w:sz w:val="20"/>
              </w:rPr>
              <w:t>Jeżeli tak</w:t>
            </w:r>
            <w:r w:rsidRPr="005F7DF1">
              <w:rPr>
                <w:color w:val="000000"/>
                <w:sz w:val="20"/>
              </w:rPr>
              <w:t>, proszę opisać przedsięwzięte środki: [……]</w:t>
            </w:r>
          </w:p>
        </w:tc>
      </w:tr>
      <w:tr w:rsidR="00225D0D" w:rsidRPr="005F7DF1" w:rsidTr="004F0D56">
        <w:trPr>
          <w:trHeight w:val="1316"/>
        </w:trPr>
        <w:tc>
          <w:tcPr>
            <w:tcW w:w="4644" w:type="dxa"/>
            <w:shd w:val="clear" w:color="auto" w:fill="auto"/>
          </w:tcPr>
          <w:p w:rsidR="00225D0D" w:rsidRPr="005F7DF1" w:rsidRDefault="00225D0D" w:rsidP="004F0D56">
            <w:pPr>
              <w:pStyle w:val="NormalLeft"/>
              <w:rPr>
                <w:rStyle w:val="NormalBoldChar"/>
                <w:rFonts w:eastAsia="Calibri"/>
                <w:b w:val="0"/>
                <w:color w:val="000000"/>
                <w:w w:val="0"/>
                <w:sz w:val="20"/>
                <w:szCs w:val="20"/>
              </w:rPr>
            </w:pPr>
            <w:r w:rsidRPr="005F7DF1">
              <w:rPr>
                <w:rStyle w:val="NormalBoldChar"/>
                <w:rFonts w:eastAsia="Calibri"/>
                <w:b w:val="0"/>
                <w:color w:val="000000"/>
                <w:w w:val="0"/>
                <w:sz w:val="20"/>
                <w:szCs w:val="20"/>
              </w:rPr>
              <w:t xml:space="preserve">Czy wykonawca wie o jakimkolwiek </w:t>
            </w:r>
            <w:r w:rsidRPr="005F7DF1">
              <w:rPr>
                <w:b/>
                <w:color w:val="000000"/>
                <w:sz w:val="20"/>
                <w:szCs w:val="20"/>
              </w:rPr>
              <w:t>konflikcie interesów</w:t>
            </w:r>
            <w:r w:rsidRPr="005F7DF1">
              <w:rPr>
                <w:rStyle w:val="Odwoanieprzypisudolnego"/>
                <w:b/>
                <w:color w:val="000000"/>
                <w:sz w:val="20"/>
                <w:szCs w:val="20"/>
              </w:rPr>
              <w:footnoteReference w:id="30"/>
            </w:r>
            <w:r w:rsidRPr="005F7DF1">
              <w:rPr>
                <w:color w:val="000000"/>
                <w:sz w:val="20"/>
                <w:szCs w:val="20"/>
              </w:rPr>
              <w:t xml:space="preserve"> spowodowanym jego udziałem w postępowaniu o udzielenie zamówienia?</w:t>
            </w:r>
            <w:r w:rsidRPr="005F7DF1">
              <w:rPr>
                <w:color w:val="000000"/>
                <w:sz w:val="20"/>
                <w:szCs w:val="20"/>
              </w:rPr>
              <w:br/>
            </w:r>
            <w:r w:rsidRPr="005F7DF1">
              <w:rPr>
                <w:b/>
                <w:color w:val="000000"/>
                <w:sz w:val="20"/>
                <w:szCs w:val="20"/>
              </w:rPr>
              <w:t>Jeżeli tak</w:t>
            </w:r>
            <w:r w:rsidRPr="005F7DF1">
              <w:rPr>
                <w:color w:val="000000"/>
                <w:sz w:val="20"/>
                <w:szCs w:val="20"/>
              </w:rPr>
              <w:t>, proszę podać szczegółowe informacje na ten temat:</w:t>
            </w:r>
          </w:p>
        </w:tc>
        <w:tc>
          <w:tcPr>
            <w:tcW w:w="5812" w:type="dxa"/>
            <w:shd w:val="clear" w:color="auto" w:fill="auto"/>
          </w:tcPr>
          <w:p w:rsidR="00225D0D" w:rsidRPr="005F7DF1" w:rsidRDefault="00225D0D" w:rsidP="004F0D56">
            <w:pPr>
              <w:rPr>
                <w:color w:val="000000"/>
                <w:sz w:val="20"/>
              </w:rPr>
            </w:pPr>
            <w:r w:rsidRPr="005F7DF1">
              <w:rPr>
                <w:color w:val="000000"/>
                <w:sz w:val="20"/>
              </w:rPr>
              <w:t>[] Tak [] Nie</w:t>
            </w:r>
            <w:r w:rsidRPr="005F7DF1">
              <w:rPr>
                <w:color w:val="000000"/>
                <w:sz w:val="20"/>
              </w:rPr>
              <w:br/>
            </w:r>
            <w:r w:rsidRPr="005F7DF1">
              <w:rPr>
                <w:color w:val="000000"/>
                <w:sz w:val="20"/>
              </w:rPr>
              <w:br/>
            </w:r>
            <w:r w:rsidRPr="005F7DF1">
              <w:rPr>
                <w:color w:val="000000"/>
                <w:sz w:val="20"/>
              </w:rPr>
              <w:br/>
              <w:t>[…]</w:t>
            </w:r>
          </w:p>
        </w:tc>
      </w:tr>
      <w:tr w:rsidR="00225D0D" w:rsidRPr="005F7DF1" w:rsidTr="004F0D56">
        <w:trPr>
          <w:trHeight w:val="1544"/>
        </w:trPr>
        <w:tc>
          <w:tcPr>
            <w:tcW w:w="4644" w:type="dxa"/>
            <w:shd w:val="clear" w:color="auto" w:fill="auto"/>
          </w:tcPr>
          <w:p w:rsidR="00225D0D" w:rsidRPr="005F7DF1" w:rsidRDefault="00225D0D" w:rsidP="004F0D56">
            <w:pPr>
              <w:pStyle w:val="NormalLeft"/>
              <w:rPr>
                <w:rStyle w:val="NormalBoldChar"/>
                <w:rFonts w:eastAsia="Calibri"/>
                <w:b w:val="0"/>
                <w:color w:val="000000"/>
                <w:w w:val="0"/>
                <w:sz w:val="20"/>
                <w:szCs w:val="20"/>
              </w:rPr>
            </w:pPr>
            <w:r w:rsidRPr="005F7DF1">
              <w:rPr>
                <w:rStyle w:val="NormalBoldChar"/>
                <w:rFonts w:eastAsia="Calibri"/>
                <w:b w:val="0"/>
                <w:color w:val="000000"/>
                <w:w w:val="0"/>
                <w:sz w:val="20"/>
                <w:szCs w:val="20"/>
              </w:rPr>
              <w:t xml:space="preserve">Czy wykonawca lub </w:t>
            </w:r>
            <w:r w:rsidRPr="005F7DF1">
              <w:rPr>
                <w:color w:val="000000"/>
                <w:sz w:val="20"/>
                <w:szCs w:val="20"/>
              </w:rPr>
              <w:t xml:space="preserve">przedsiębiorstwo związane z wykonawcą </w:t>
            </w:r>
            <w:r w:rsidRPr="005F7DF1">
              <w:rPr>
                <w:b/>
                <w:color w:val="000000"/>
                <w:sz w:val="20"/>
                <w:szCs w:val="20"/>
              </w:rPr>
              <w:t>doradzał(-o)</w:t>
            </w:r>
            <w:r w:rsidRPr="005F7DF1">
              <w:rPr>
                <w:color w:val="000000"/>
                <w:sz w:val="20"/>
                <w:szCs w:val="20"/>
              </w:rPr>
              <w:t xml:space="preserve"> instytucji zamawiającej lub podmiotowi zamawiającemu bądź był(-o) w inny sposób </w:t>
            </w:r>
            <w:r w:rsidRPr="005F7DF1">
              <w:rPr>
                <w:b/>
                <w:color w:val="000000"/>
                <w:sz w:val="20"/>
                <w:szCs w:val="20"/>
              </w:rPr>
              <w:t>zaangażowany(-e) w przygotowanie</w:t>
            </w:r>
            <w:r w:rsidRPr="005F7DF1">
              <w:rPr>
                <w:color w:val="000000"/>
                <w:sz w:val="20"/>
                <w:szCs w:val="20"/>
              </w:rPr>
              <w:t xml:space="preserve"> postępowania o udzielenie zamówienia?</w:t>
            </w:r>
            <w:r w:rsidRPr="005F7DF1">
              <w:rPr>
                <w:color w:val="000000"/>
                <w:sz w:val="20"/>
                <w:szCs w:val="20"/>
              </w:rPr>
              <w:br/>
            </w:r>
            <w:r w:rsidRPr="005F7DF1">
              <w:rPr>
                <w:b/>
                <w:color w:val="000000"/>
                <w:sz w:val="20"/>
                <w:szCs w:val="20"/>
              </w:rPr>
              <w:t>Jeżeli tak</w:t>
            </w:r>
            <w:r w:rsidRPr="005F7DF1">
              <w:rPr>
                <w:color w:val="000000"/>
                <w:sz w:val="20"/>
                <w:szCs w:val="20"/>
              </w:rPr>
              <w:t>, proszę podać szczegółowe informacje na ten temat:</w:t>
            </w:r>
          </w:p>
        </w:tc>
        <w:tc>
          <w:tcPr>
            <w:tcW w:w="5812" w:type="dxa"/>
            <w:shd w:val="clear" w:color="auto" w:fill="auto"/>
          </w:tcPr>
          <w:p w:rsidR="00225D0D" w:rsidRPr="005F7DF1" w:rsidRDefault="00225D0D" w:rsidP="004F0D56">
            <w:pPr>
              <w:rPr>
                <w:color w:val="000000"/>
                <w:sz w:val="20"/>
              </w:rPr>
            </w:pPr>
            <w:r w:rsidRPr="005F7DF1">
              <w:rPr>
                <w:color w:val="000000"/>
                <w:sz w:val="20"/>
              </w:rPr>
              <w:t>[] Tak [] Nie</w:t>
            </w:r>
            <w:r w:rsidRPr="005F7DF1">
              <w:rPr>
                <w:color w:val="000000"/>
                <w:sz w:val="20"/>
              </w:rPr>
              <w:br/>
            </w:r>
            <w:r w:rsidRPr="005F7DF1">
              <w:rPr>
                <w:color w:val="000000"/>
                <w:sz w:val="20"/>
              </w:rPr>
              <w:br/>
            </w:r>
            <w:r w:rsidRPr="005F7DF1">
              <w:rPr>
                <w:color w:val="000000"/>
                <w:sz w:val="20"/>
              </w:rPr>
              <w:br/>
            </w:r>
            <w:r w:rsidRPr="005F7DF1">
              <w:rPr>
                <w:color w:val="000000"/>
                <w:sz w:val="20"/>
              </w:rPr>
              <w:br/>
              <w:t>[…]</w:t>
            </w:r>
          </w:p>
        </w:tc>
      </w:tr>
      <w:tr w:rsidR="00225D0D" w:rsidRPr="005F7DF1" w:rsidTr="004F0D56">
        <w:trPr>
          <w:trHeight w:val="932"/>
        </w:trPr>
        <w:tc>
          <w:tcPr>
            <w:tcW w:w="4644" w:type="dxa"/>
            <w:vMerge w:val="restart"/>
            <w:shd w:val="clear" w:color="auto" w:fill="auto"/>
          </w:tcPr>
          <w:p w:rsidR="00225D0D" w:rsidRPr="005F7DF1" w:rsidRDefault="00225D0D" w:rsidP="004F0D56">
            <w:pPr>
              <w:pStyle w:val="NormalLeft"/>
              <w:rPr>
                <w:rStyle w:val="NormalBoldChar"/>
                <w:rFonts w:eastAsia="Calibri"/>
                <w:b w:val="0"/>
                <w:color w:val="000000"/>
                <w:w w:val="0"/>
                <w:sz w:val="20"/>
                <w:szCs w:val="20"/>
              </w:rPr>
            </w:pPr>
            <w:r w:rsidRPr="005F7DF1">
              <w:rPr>
                <w:color w:val="000000"/>
                <w:sz w:val="20"/>
                <w:szCs w:val="20"/>
              </w:rPr>
              <w:t xml:space="preserve">Czy wykonawca znajdował się w sytuacji, w której wcześniejsza umowa w sprawie zamówienia publicznego, wcześniejsza umowa z podmiotem zamawiającym lub wcześniejsza umowa w sprawie koncesji została </w:t>
            </w:r>
            <w:r w:rsidRPr="005F7DF1">
              <w:rPr>
                <w:b/>
                <w:color w:val="000000"/>
                <w:sz w:val="20"/>
                <w:szCs w:val="20"/>
              </w:rPr>
              <w:t>rozwiązana przed czasem</w:t>
            </w:r>
            <w:r w:rsidRPr="005F7DF1">
              <w:rPr>
                <w:color w:val="000000"/>
                <w:sz w:val="20"/>
                <w:szCs w:val="20"/>
              </w:rPr>
              <w:t>, lub w której nałożone zostało odszkodowanie bądź inne porównywalne sankcje w związku z tą wcześniejszą umową?</w:t>
            </w:r>
            <w:r w:rsidRPr="005F7DF1">
              <w:rPr>
                <w:color w:val="000000"/>
                <w:sz w:val="20"/>
                <w:szCs w:val="20"/>
              </w:rPr>
              <w:br/>
            </w:r>
            <w:r w:rsidRPr="005F7DF1">
              <w:rPr>
                <w:b/>
                <w:color w:val="000000"/>
                <w:sz w:val="20"/>
                <w:szCs w:val="20"/>
              </w:rPr>
              <w:t>Jeżeli tak</w:t>
            </w:r>
            <w:r w:rsidRPr="005F7DF1">
              <w:rPr>
                <w:color w:val="000000"/>
                <w:sz w:val="20"/>
                <w:szCs w:val="20"/>
              </w:rPr>
              <w:t>, proszę podać szczegółowe informacje na ten temat:</w:t>
            </w:r>
          </w:p>
        </w:tc>
        <w:tc>
          <w:tcPr>
            <w:tcW w:w="5812" w:type="dxa"/>
            <w:shd w:val="clear" w:color="auto" w:fill="auto"/>
          </w:tcPr>
          <w:p w:rsidR="00225D0D" w:rsidRPr="005F7DF1" w:rsidRDefault="00225D0D" w:rsidP="004F0D56">
            <w:pPr>
              <w:rPr>
                <w:color w:val="000000"/>
                <w:sz w:val="20"/>
              </w:rPr>
            </w:pPr>
            <w:r w:rsidRPr="005F7DF1">
              <w:rPr>
                <w:color w:val="000000"/>
                <w:sz w:val="20"/>
              </w:rPr>
              <w:t>[] Tak [] Nie</w:t>
            </w:r>
            <w:r w:rsidRPr="005F7DF1">
              <w:rPr>
                <w:color w:val="000000"/>
                <w:sz w:val="20"/>
              </w:rPr>
              <w:br/>
            </w:r>
            <w:r w:rsidRPr="005F7DF1">
              <w:rPr>
                <w:color w:val="000000"/>
                <w:sz w:val="20"/>
              </w:rPr>
              <w:br/>
            </w:r>
            <w:r w:rsidRPr="005F7DF1">
              <w:rPr>
                <w:color w:val="000000"/>
                <w:sz w:val="20"/>
              </w:rPr>
              <w:br/>
            </w:r>
            <w:r w:rsidRPr="005F7DF1">
              <w:rPr>
                <w:color w:val="000000"/>
                <w:sz w:val="20"/>
              </w:rPr>
              <w:br/>
            </w:r>
            <w:r w:rsidRPr="005F7DF1">
              <w:rPr>
                <w:color w:val="000000"/>
                <w:sz w:val="20"/>
              </w:rPr>
              <w:br/>
            </w:r>
            <w:r w:rsidRPr="005F7DF1">
              <w:rPr>
                <w:color w:val="000000"/>
                <w:sz w:val="20"/>
              </w:rPr>
              <w:br/>
              <w:t>[…]</w:t>
            </w:r>
          </w:p>
        </w:tc>
      </w:tr>
      <w:tr w:rsidR="00225D0D" w:rsidRPr="005F7DF1" w:rsidTr="004F0D56">
        <w:trPr>
          <w:trHeight w:val="931"/>
        </w:trPr>
        <w:tc>
          <w:tcPr>
            <w:tcW w:w="4644" w:type="dxa"/>
            <w:vMerge/>
            <w:shd w:val="clear" w:color="auto" w:fill="auto"/>
          </w:tcPr>
          <w:p w:rsidR="00225D0D" w:rsidRPr="005F7DF1" w:rsidRDefault="00225D0D" w:rsidP="004F0D56">
            <w:pPr>
              <w:pStyle w:val="NormalLeft"/>
              <w:rPr>
                <w:color w:val="000000"/>
                <w:sz w:val="20"/>
                <w:szCs w:val="20"/>
              </w:rPr>
            </w:pPr>
          </w:p>
        </w:tc>
        <w:tc>
          <w:tcPr>
            <w:tcW w:w="5812" w:type="dxa"/>
            <w:shd w:val="clear" w:color="auto" w:fill="auto"/>
          </w:tcPr>
          <w:p w:rsidR="00225D0D" w:rsidRPr="005F7DF1" w:rsidRDefault="00225D0D" w:rsidP="004F0D56">
            <w:pPr>
              <w:rPr>
                <w:color w:val="000000"/>
                <w:sz w:val="20"/>
              </w:rPr>
            </w:pPr>
            <w:r w:rsidRPr="005F7DF1">
              <w:rPr>
                <w:b/>
                <w:color w:val="000000"/>
                <w:sz w:val="20"/>
              </w:rPr>
              <w:t>Jeżeli tak</w:t>
            </w:r>
            <w:r w:rsidRPr="005F7DF1">
              <w:rPr>
                <w:color w:val="000000"/>
                <w:sz w:val="20"/>
              </w:rPr>
              <w:t>, czy wykonawca przedsięwziął środki w celu samooczyszczenia? [] Tak [] Nie</w:t>
            </w:r>
            <w:r w:rsidRPr="005F7DF1">
              <w:rPr>
                <w:color w:val="000000"/>
                <w:sz w:val="20"/>
              </w:rPr>
              <w:br/>
            </w:r>
            <w:r w:rsidRPr="005F7DF1">
              <w:rPr>
                <w:b/>
                <w:color w:val="000000"/>
                <w:sz w:val="20"/>
              </w:rPr>
              <w:t>Jeżeli tak</w:t>
            </w:r>
            <w:r w:rsidRPr="005F7DF1">
              <w:rPr>
                <w:color w:val="000000"/>
                <w:sz w:val="20"/>
              </w:rPr>
              <w:t>, proszę opisać przedsięwzięte środki: [……]</w:t>
            </w:r>
          </w:p>
        </w:tc>
      </w:tr>
      <w:tr w:rsidR="00225D0D" w:rsidRPr="005F7DF1" w:rsidTr="004F0D56">
        <w:tc>
          <w:tcPr>
            <w:tcW w:w="4644" w:type="dxa"/>
            <w:shd w:val="clear" w:color="auto" w:fill="auto"/>
          </w:tcPr>
          <w:p w:rsidR="00225D0D" w:rsidRPr="005F7DF1" w:rsidRDefault="00225D0D" w:rsidP="004F0D56">
            <w:pPr>
              <w:pStyle w:val="NormalLeft"/>
              <w:rPr>
                <w:color w:val="000000"/>
                <w:sz w:val="20"/>
                <w:szCs w:val="20"/>
              </w:rPr>
            </w:pPr>
            <w:r w:rsidRPr="005F7DF1">
              <w:rPr>
                <w:color w:val="000000"/>
                <w:sz w:val="20"/>
                <w:szCs w:val="20"/>
              </w:rPr>
              <w:lastRenderedPageBreak/>
              <w:t>Czy wykonawca może potwierdzić, że:</w:t>
            </w:r>
            <w:r w:rsidRPr="005F7DF1">
              <w:rPr>
                <w:color w:val="000000"/>
                <w:sz w:val="20"/>
                <w:szCs w:val="20"/>
              </w:rPr>
              <w:br/>
            </w:r>
            <w:r w:rsidRPr="005F7DF1">
              <w:rPr>
                <w:rStyle w:val="NormalBoldChar"/>
                <w:rFonts w:eastAsia="Calibri"/>
                <w:b w:val="0"/>
                <w:color w:val="000000"/>
                <w:w w:val="0"/>
                <w:sz w:val="20"/>
                <w:szCs w:val="20"/>
              </w:rPr>
              <w:t>nie jest</w:t>
            </w:r>
            <w:r w:rsidRPr="005F7DF1">
              <w:rPr>
                <w:color w:val="000000"/>
                <w:sz w:val="20"/>
                <w:szCs w:val="20"/>
              </w:rPr>
              <w:t xml:space="preserve"> winny poważnego </w:t>
            </w:r>
            <w:r w:rsidRPr="005F7DF1">
              <w:rPr>
                <w:b/>
                <w:color w:val="000000"/>
                <w:sz w:val="20"/>
                <w:szCs w:val="20"/>
              </w:rPr>
              <w:t>wprowadzenia w błąd</w:t>
            </w:r>
            <w:r w:rsidRPr="005F7DF1">
              <w:rPr>
                <w:color w:val="000000"/>
                <w:sz w:val="20"/>
                <w:szCs w:val="20"/>
              </w:rPr>
              <w:t xml:space="preserve"> przy dostarczaniu informacji wymaganych do weryfikacji braku podstaw wykluczenia lub do weryfikacji spełnienia kryteriów kwalifikacji;</w:t>
            </w:r>
            <w:r w:rsidRPr="005F7DF1">
              <w:rPr>
                <w:color w:val="000000"/>
                <w:sz w:val="20"/>
                <w:szCs w:val="20"/>
              </w:rPr>
              <w:br/>
              <w:t xml:space="preserve">b) </w:t>
            </w:r>
            <w:r w:rsidRPr="005F7DF1">
              <w:rPr>
                <w:rStyle w:val="NormalBoldChar"/>
                <w:rFonts w:eastAsia="Calibri"/>
                <w:b w:val="0"/>
                <w:color w:val="000000"/>
                <w:w w:val="0"/>
                <w:sz w:val="20"/>
                <w:szCs w:val="20"/>
              </w:rPr>
              <w:t xml:space="preserve">nie </w:t>
            </w:r>
            <w:r w:rsidRPr="005F7DF1">
              <w:rPr>
                <w:b/>
                <w:color w:val="000000"/>
                <w:sz w:val="20"/>
                <w:szCs w:val="20"/>
              </w:rPr>
              <w:t>zataił</w:t>
            </w:r>
            <w:r w:rsidRPr="005F7DF1">
              <w:rPr>
                <w:color w:val="000000"/>
                <w:sz w:val="20"/>
                <w:szCs w:val="20"/>
              </w:rPr>
              <w:t xml:space="preserve"> tych informacji;</w:t>
            </w:r>
            <w:r w:rsidRPr="005F7DF1">
              <w:rPr>
                <w:color w:val="000000"/>
                <w:sz w:val="20"/>
                <w:szCs w:val="20"/>
              </w:rPr>
              <w:br/>
              <w:t>c) jest w stanie niezwłocznie przedstawić dokumenty potwierdzające wymagane przez instytucję zamawiającą lub podmiot zamawiający; oraz</w:t>
            </w:r>
            <w:r w:rsidRPr="005F7DF1">
              <w:rPr>
                <w:color w:val="000000"/>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812" w:type="dxa"/>
            <w:shd w:val="clear" w:color="auto" w:fill="auto"/>
          </w:tcPr>
          <w:p w:rsidR="00225D0D" w:rsidRPr="005F7DF1" w:rsidRDefault="00225D0D" w:rsidP="004F0D56">
            <w:pPr>
              <w:rPr>
                <w:color w:val="000000"/>
                <w:sz w:val="20"/>
                <w:vertAlign w:val="superscript"/>
              </w:rPr>
            </w:pPr>
            <w:r w:rsidRPr="005F7DF1">
              <w:rPr>
                <w:color w:val="000000"/>
                <w:sz w:val="20"/>
              </w:rPr>
              <w:t>[] Tak [] Nie</w:t>
            </w:r>
            <w:r w:rsidRPr="005F7DF1">
              <w:rPr>
                <w:rStyle w:val="Odwoanieprzypisudolnego"/>
                <w:color w:val="000000"/>
                <w:sz w:val="20"/>
              </w:rPr>
              <w:footnoteReference w:id="31"/>
            </w:r>
            <w:r w:rsidRPr="005F7DF1">
              <w:rPr>
                <w:b/>
                <w:color w:val="000000"/>
                <w:sz w:val="28"/>
                <w:szCs w:val="28"/>
                <w:vertAlign w:val="superscript"/>
              </w:rPr>
              <w:t xml:space="preserve"> (proszę przeczytać przypis)</w:t>
            </w:r>
          </w:p>
        </w:tc>
      </w:tr>
    </w:tbl>
    <w:p w:rsidR="00225D0D" w:rsidRPr="005F7DF1" w:rsidRDefault="00225D0D" w:rsidP="00225D0D">
      <w:pPr>
        <w:pStyle w:val="SectionTitle"/>
        <w:rPr>
          <w:b w:val="0"/>
          <w:color w:val="000000"/>
          <w:sz w:val="20"/>
          <w:szCs w:val="20"/>
        </w:rPr>
      </w:pPr>
      <w:r w:rsidRPr="005F7DF1">
        <w:rPr>
          <w:b w:val="0"/>
          <w:color w:val="000000"/>
          <w:sz w:val="20"/>
          <w:szCs w:val="20"/>
        </w:rPr>
        <w:t>D: Inne podstawy wykluczenia, które mogą być przewidziane w przepisach krajowych państwa członkowskiego instytucji zamawiającej lub podmiotu zamawiającego</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225D0D" w:rsidRPr="005F7DF1" w:rsidTr="004F0D56">
        <w:tc>
          <w:tcPr>
            <w:tcW w:w="4644" w:type="dxa"/>
            <w:shd w:val="clear" w:color="auto" w:fill="auto"/>
          </w:tcPr>
          <w:p w:rsidR="00225D0D" w:rsidRPr="005F7DF1" w:rsidRDefault="00225D0D" w:rsidP="004F0D56">
            <w:pPr>
              <w:rPr>
                <w:b/>
                <w:color w:val="000000"/>
                <w:sz w:val="20"/>
              </w:rPr>
            </w:pPr>
            <w:r w:rsidRPr="005F7DF1">
              <w:rPr>
                <w:b/>
                <w:color w:val="000000"/>
                <w:sz w:val="20"/>
              </w:rPr>
              <w:t>Podstawy wykluczenia o charakterze wyłącznie krajowym</w:t>
            </w:r>
          </w:p>
        </w:tc>
        <w:tc>
          <w:tcPr>
            <w:tcW w:w="5812" w:type="dxa"/>
            <w:shd w:val="clear" w:color="auto" w:fill="auto"/>
          </w:tcPr>
          <w:p w:rsidR="00225D0D" w:rsidRPr="005F7DF1" w:rsidRDefault="00225D0D" w:rsidP="004F0D56">
            <w:pPr>
              <w:rPr>
                <w:b/>
                <w:color w:val="000000"/>
                <w:sz w:val="20"/>
              </w:rPr>
            </w:pPr>
            <w:r w:rsidRPr="005F7DF1">
              <w:rPr>
                <w:b/>
                <w:color w:val="000000"/>
                <w:sz w:val="20"/>
              </w:rPr>
              <w:t>Odpowiedź:</w:t>
            </w:r>
          </w:p>
        </w:tc>
      </w:tr>
      <w:tr w:rsidR="00225D0D" w:rsidRPr="005F7DF1" w:rsidTr="004F0D56">
        <w:tc>
          <w:tcPr>
            <w:tcW w:w="4644" w:type="dxa"/>
            <w:shd w:val="clear" w:color="auto" w:fill="auto"/>
          </w:tcPr>
          <w:p w:rsidR="00225D0D" w:rsidRPr="005F7DF1" w:rsidRDefault="00225D0D" w:rsidP="004F0D56">
            <w:pPr>
              <w:rPr>
                <w:color w:val="000000"/>
                <w:sz w:val="20"/>
              </w:rPr>
            </w:pPr>
            <w:r w:rsidRPr="005F7DF1">
              <w:rPr>
                <w:color w:val="000000"/>
                <w:sz w:val="20"/>
              </w:rPr>
              <w:t xml:space="preserve">Czy mają zastosowanie </w:t>
            </w:r>
            <w:r w:rsidRPr="005F7DF1">
              <w:rPr>
                <w:b/>
                <w:color w:val="000000"/>
                <w:sz w:val="20"/>
              </w:rPr>
              <w:t>podstawy wykluczenia o charakterze wyłącznie krajowym</w:t>
            </w:r>
            <w:r w:rsidRPr="005F7DF1">
              <w:rPr>
                <w:color w:val="000000"/>
                <w:sz w:val="20"/>
              </w:rPr>
              <w:t xml:space="preserve"> określone w stosownym ogłoszeniu lub w dokumentach zamówienia?</w:t>
            </w:r>
            <w:r w:rsidRPr="005F7DF1">
              <w:rPr>
                <w:color w:val="000000"/>
                <w:sz w:val="20"/>
              </w:rPr>
              <w:br/>
              <w:t>Jeżeli dokumentacja wymagana w stosownym ogłoszeniu lub w dokumentach zamówienia jest dostępna w formie elektronicznej, proszę wskazać:</w:t>
            </w:r>
          </w:p>
        </w:tc>
        <w:tc>
          <w:tcPr>
            <w:tcW w:w="5812" w:type="dxa"/>
            <w:shd w:val="clear" w:color="auto" w:fill="auto"/>
          </w:tcPr>
          <w:p w:rsidR="00225D0D" w:rsidRPr="005F7DF1" w:rsidRDefault="00225D0D" w:rsidP="004F0D56">
            <w:pPr>
              <w:rPr>
                <w:color w:val="000000"/>
                <w:sz w:val="20"/>
              </w:rPr>
            </w:pPr>
            <w:r w:rsidRPr="005F7DF1">
              <w:rPr>
                <w:color w:val="000000"/>
                <w:sz w:val="20"/>
              </w:rPr>
              <w:t>[] Tak [] Nie</w:t>
            </w:r>
            <w:r w:rsidRPr="005F7DF1">
              <w:rPr>
                <w:color w:val="000000"/>
                <w:sz w:val="20"/>
              </w:rPr>
              <w:br/>
            </w:r>
            <w:r w:rsidRPr="005F7DF1">
              <w:rPr>
                <w:color w:val="000000"/>
                <w:sz w:val="20"/>
              </w:rPr>
              <w:br/>
            </w:r>
            <w:r w:rsidRPr="005F7DF1">
              <w:rPr>
                <w:color w:val="000000"/>
                <w:sz w:val="20"/>
              </w:rPr>
              <w:br/>
            </w:r>
            <w:r w:rsidRPr="005F7DF1">
              <w:rPr>
                <w:color w:val="000000"/>
                <w:sz w:val="20"/>
              </w:rPr>
              <w:br/>
              <w:t>(adres internetowy, wydający urząd lub organ, dokładne dane referencyjne dokumentacji):</w:t>
            </w:r>
            <w:r w:rsidRPr="005F7DF1">
              <w:rPr>
                <w:color w:val="000000"/>
                <w:sz w:val="20"/>
              </w:rPr>
              <w:br/>
              <w:t>[……][……][……]</w:t>
            </w:r>
            <w:r w:rsidRPr="005F7DF1">
              <w:rPr>
                <w:rStyle w:val="Odwoanieprzypisudolnego"/>
                <w:color w:val="000000"/>
                <w:sz w:val="20"/>
              </w:rPr>
              <w:footnoteReference w:id="32"/>
            </w:r>
          </w:p>
        </w:tc>
      </w:tr>
      <w:tr w:rsidR="00225D0D" w:rsidRPr="005F7DF1" w:rsidTr="004F0D56">
        <w:tc>
          <w:tcPr>
            <w:tcW w:w="4644" w:type="dxa"/>
            <w:shd w:val="clear" w:color="auto" w:fill="auto"/>
          </w:tcPr>
          <w:p w:rsidR="00225D0D" w:rsidRPr="005F7DF1" w:rsidRDefault="00225D0D" w:rsidP="004F0D56">
            <w:pPr>
              <w:rPr>
                <w:color w:val="000000"/>
                <w:sz w:val="20"/>
              </w:rPr>
            </w:pPr>
            <w:r w:rsidRPr="005F7DF1">
              <w:rPr>
                <w:rStyle w:val="NormalBoldChar"/>
                <w:color w:val="000000"/>
                <w:sz w:val="20"/>
              </w:rPr>
              <w:t>W przypadku gdy ma zastosowanie którakolwiek z podstaw wykluczenia o charakterze wyłącznie krajowym</w:t>
            </w:r>
            <w:r w:rsidRPr="005F7DF1">
              <w:rPr>
                <w:color w:val="000000"/>
                <w:sz w:val="20"/>
              </w:rPr>
              <w:t xml:space="preserve">, czy wykonawca przedsięwziął środki w celu samooczyszczenia? </w:t>
            </w:r>
            <w:r w:rsidRPr="005F7DF1">
              <w:rPr>
                <w:color w:val="000000"/>
                <w:sz w:val="20"/>
              </w:rPr>
              <w:br/>
            </w:r>
            <w:r w:rsidRPr="005F7DF1">
              <w:rPr>
                <w:b/>
                <w:color w:val="000000"/>
                <w:sz w:val="20"/>
              </w:rPr>
              <w:t>Jeżeli tak</w:t>
            </w:r>
            <w:r w:rsidRPr="005F7DF1">
              <w:rPr>
                <w:color w:val="000000"/>
                <w:sz w:val="20"/>
              </w:rPr>
              <w:t xml:space="preserve">, proszę opisać przedsięwzięte środki: </w:t>
            </w:r>
          </w:p>
        </w:tc>
        <w:tc>
          <w:tcPr>
            <w:tcW w:w="5812" w:type="dxa"/>
            <w:shd w:val="clear" w:color="auto" w:fill="auto"/>
          </w:tcPr>
          <w:p w:rsidR="00225D0D" w:rsidRPr="005F7DF1" w:rsidRDefault="00225D0D" w:rsidP="004F0D56">
            <w:pPr>
              <w:rPr>
                <w:color w:val="000000"/>
                <w:sz w:val="20"/>
              </w:rPr>
            </w:pPr>
            <w:r w:rsidRPr="005F7DF1">
              <w:rPr>
                <w:color w:val="000000"/>
                <w:sz w:val="20"/>
              </w:rPr>
              <w:t>[] Tak [] Nie</w:t>
            </w:r>
            <w:r w:rsidRPr="005F7DF1">
              <w:rPr>
                <w:color w:val="000000"/>
                <w:sz w:val="20"/>
              </w:rPr>
              <w:br/>
            </w:r>
            <w:r w:rsidRPr="005F7DF1">
              <w:rPr>
                <w:color w:val="000000"/>
                <w:sz w:val="20"/>
              </w:rPr>
              <w:br/>
            </w:r>
            <w:r w:rsidRPr="005F7DF1">
              <w:rPr>
                <w:color w:val="000000"/>
                <w:sz w:val="20"/>
              </w:rPr>
              <w:br/>
              <w:t>[……]</w:t>
            </w:r>
          </w:p>
        </w:tc>
      </w:tr>
    </w:tbl>
    <w:p w:rsidR="00225D0D" w:rsidRPr="005F7DF1" w:rsidRDefault="00225D0D" w:rsidP="00225D0D">
      <w:pPr>
        <w:rPr>
          <w:color w:val="000000"/>
        </w:rPr>
      </w:pPr>
      <w:r w:rsidRPr="005F7DF1">
        <w:rPr>
          <w:color w:val="000000"/>
        </w:rPr>
        <w:br w:type="page"/>
      </w:r>
    </w:p>
    <w:p w:rsidR="00225D0D" w:rsidRPr="005F7DF1" w:rsidRDefault="00225D0D" w:rsidP="00225D0D">
      <w:pPr>
        <w:pStyle w:val="ChapterTitle"/>
        <w:rPr>
          <w:color w:val="000000"/>
          <w:sz w:val="20"/>
          <w:szCs w:val="20"/>
        </w:rPr>
      </w:pPr>
      <w:r w:rsidRPr="005F7DF1">
        <w:rPr>
          <w:color w:val="000000"/>
          <w:sz w:val="20"/>
          <w:szCs w:val="20"/>
        </w:rPr>
        <w:lastRenderedPageBreak/>
        <w:t>Część IV: Kryteria kwalifikacji</w:t>
      </w:r>
    </w:p>
    <w:p w:rsidR="00225D0D" w:rsidRPr="005F7DF1" w:rsidRDefault="00225D0D" w:rsidP="00225D0D">
      <w:pPr>
        <w:rPr>
          <w:color w:val="000000"/>
          <w:sz w:val="20"/>
        </w:rPr>
      </w:pPr>
      <w:r w:rsidRPr="005F7DF1">
        <w:rPr>
          <w:color w:val="000000"/>
          <w:sz w:val="20"/>
        </w:rPr>
        <w:t xml:space="preserve">W odniesieniu do kryteriów kwalifikacji (sekcja </w:t>
      </w:r>
      <w:r w:rsidRPr="005F7DF1">
        <w:rPr>
          <w:color w:val="000000"/>
          <w:sz w:val="20"/>
        </w:rPr>
        <w:sym w:font="Symbol" w:char="F061"/>
      </w:r>
      <w:r w:rsidRPr="005F7DF1">
        <w:rPr>
          <w:color w:val="000000"/>
          <w:sz w:val="20"/>
        </w:rPr>
        <w:t xml:space="preserve"> lub sekcje A–D w niniejszej części) wykonawca oświadcza, że:</w:t>
      </w:r>
    </w:p>
    <w:p w:rsidR="00225D0D" w:rsidRPr="005F7DF1" w:rsidRDefault="00225D0D" w:rsidP="00225D0D">
      <w:pPr>
        <w:pStyle w:val="SectionTitle"/>
        <w:rPr>
          <w:b w:val="0"/>
          <w:color w:val="000000"/>
          <w:sz w:val="20"/>
          <w:szCs w:val="20"/>
        </w:rPr>
      </w:pPr>
      <w:r w:rsidRPr="005F7DF1">
        <w:rPr>
          <w:b w:val="0"/>
          <w:color w:val="000000"/>
          <w:sz w:val="20"/>
          <w:szCs w:val="20"/>
        </w:rPr>
        <w:sym w:font="Symbol" w:char="F061"/>
      </w:r>
      <w:r w:rsidRPr="005F7DF1">
        <w:rPr>
          <w:b w:val="0"/>
          <w:color w:val="000000"/>
          <w:sz w:val="20"/>
          <w:szCs w:val="20"/>
        </w:rPr>
        <w:t>: Ogólne oświadczenie dotyczące wszystkich kryteriów kwalifikacji</w:t>
      </w:r>
    </w:p>
    <w:p w:rsidR="00225D0D" w:rsidRPr="005F7DF1" w:rsidRDefault="00225D0D" w:rsidP="00225D0D">
      <w:pPr>
        <w:pBdr>
          <w:top w:val="single" w:sz="4" w:space="1" w:color="auto"/>
          <w:left w:val="single" w:sz="4" w:space="4" w:color="auto"/>
          <w:bottom w:val="single" w:sz="4" w:space="1" w:color="auto"/>
          <w:right w:val="single" w:sz="4" w:space="4" w:color="auto"/>
        </w:pBdr>
        <w:shd w:val="clear" w:color="auto" w:fill="BFBFBF"/>
        <w:rPr>
          <w:b/>
          <w:color w:val="000000"/>
          <w:w w:val="0"/>
          <w:sz w:val="20"/>
        </w:rPr>
      </w:pPr>
      <w:r w:rsidRPr="005F7DF1">
        <w:rPr>
          <w:b/>
          <w:color w:val="000000"/>
          <w:w w:val="0"/>
          <w:sz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F7DF1">
        <w:rPr>
          <w:b/>
          <w:color w:val="000000"/>
          <w:w w:val="0"/>
          <w:sz w:val="20"/>
        </w:rPr>
        <w:sym w:font="Symbol" w:char="F061"/>
      </w:r>
      <w:r w:rsidRPr="005F7DF1">
        <w:rPr>
          <w:b/>
          <w:color w:val="000000"/>
          <w:w w:val="0"/>
          <w:sz w:val="20"/>
        </w:rPr>
        <w:t xml:space="preserve"> w części IV i nie musi wypełniać żadnej z pozostałych sekcji w części IV:</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850"/>
      </w:tblGrid>
      <w:tr w:rsidR="00225D0D" w:rsidRPr="005F7DF1" w:rsidTr="004F0D56">
        <w:tc>
          <w:tcPr>
            <w:tcW w:w="4606" w:type="dxa"/>
            <w:shd w:val="clear" w:color="auto" w:fill="auto"/>
          </w:tcPr>
          <w:p w:rsidR="00225D0D" w:rsidRPr="005F7DF1" w:rsidRDefault="00225D0D" w:rsidP="004F0D56">
            <w:pPr>
              <w:rPr>
                <w:b/>
                <w:color w:val="000000"/>
                <w:sz w:val="20"/>
              </w:rPr>
            </w:pPr>
            <w:r w:rsidRPr="005F7DF1">
              <w:rPr>
                <w:b/>
                <w:color w:val="000000"/>
                <w:sz w:val="20"/>
              </w:rPr>
              <w:t>Spełnienie wszystkich wymaganych kryteriów kwalifikacji</w:t>
            </w:r>
          </w:p>
        </w:tc>
        <w:tc>
          <w:tcPr>
            <w:tcW w:w="5850" w:type="dxa"/>
            <w:shd w:val="clear" w:color="auto" w:fill="auto"/>
          </w:tcPr>
          <w:p w:rsidR="00225D0D" w:rsidRPr="005F7DF1" w:rsidRDefault="00225D0D" w:rsidP="004F0D56">
            <w:pPr>
              <w:rPr>
                <w:b/>
                <w:color w:val="000000"/>
                <w:sz w:val="20"/>
              </w:rPr>
            </w:pPr>
            <w:r w:rsidRPr="005F7DF1">
              <w:rPr>
                <w:b/>
                <w:color w:val="000000"/>
                <w:sz w:val="20"/>
              </w:rPr>
              <w:t>Odpowiedź</w:t>
            </w:r>
          </w:p>
        </w:tc>
      </w:tr>
      <w:tr w:rsidR="00225D0D" w:rsidRPr="005F7DF1" w:rsidTr="004F0D56">
        <w:tc>
          <w:tcPr>
            <w:tcW w:w="4606" w:type="dxa"/>
            <w:shd w:val="clear" w:color="auto" w:fill="auto"/>
          </w:tcPr>
          <w:p w:rsidR="00225D0D" w:rsidRPr="005F7DF1" w:rsidRDefault="00225D0D" w:rsidP="004F0D56">
            <w:pPr>
              <w:rPr>
                <w:color w:val="000000"/>
                <w:sz w:val="20"/>
              </w:rPr>
            </w:pPr>
            <w:r w:rsidRPr="005F7DF1">
              <w:rPr>
                <w:color w:val="000000"/>
                <w:sz w:val="20"/>
              </w:rPr>
              <w:t>Spełnia wymagane kryteria kwalifikacji:</w:t>
            </w:r>
          </w:p>
        </w:tc>
        <w:tc>
          <w:tcPr>
            <w:tcW w:w="5850" w:type="dxa"/>
            <w:shd w:val="clear" w:color="auto" w:fill="auto"/>
          </w:tcPr>
          <w:p w:rsidR="00225D0D" w:rsidRPr="005F7DF1" w:rsidRDefault="00225D0D" w:rsidP="004F0D56">
            <w:pPr>
              <w:rPr>
                <w:color w:val="000000"/>
                <w:sz w:val="20"/>
              </w:rPr>
            </w:pPr>
            <w:r w:rsidRPr="005F7DF1">
              <w:rPr>
                <w:color w:val="000000"/>
                <w:w w:val="0"/>
                <w:sz w:val="20"/>
              </w:rPr>
              <w:t>[] Tak [] Nie</w:t>
            </w:r>
          </w:p>
        </w:tc>
      </w:tr>
    </w:tbl>
    <w:p w:rsidR="00225D0D" w:rsidRPr="005F7DF1" w:rsidRDefault="00225D0D" w:rsidP="00225D0D">
      <w:pPr>
        <w:pStyle w:val="SectionTitle"/>
        <w:rPr>
          <w:b w:val="0"/>
          <w:color w:val="000000"/>
          <w:sz w:val="20"/>
          <w:szCs w:val="20"/>
        </w:rPr>
      </w:pPr>
      <w:r w:rsidRPr="005F7DF1">
        <w:rPr>
          <w:b w:val="0"/>
          <w:color w:val="000000"/>
          <w:sz w:val="20"/>
          <w:szCs w:val="20"/>
        </w:rPr>
        <w:t>A: Kompetencje</w:t>
      </w:r>
    </w:p>
    <w:p w:rsidR="00225D0D" w:rsidRPr="005F7DF1" w:rsidRDefault="00225D0D" w:rsidP="00225D0D">
      <w:pPr>
        <w:pBdr>
          <w:top w:val="single" w:sz="4" w:space="1" w:color="auto"/>
          <w:left w:val="single" w:sz="4" w:space="4" w:color="auto"/>
          <w:bottom w:val="single" w:sz="4" w:space="1" w:color="auto"/>
          <w:right w:val="single" w:sz="4" w:space="4" w:color="auto"/>
        </w:pBdr>
        <w:shd w:val="clear" w:color="auto" w:fill="BFBFBF"/>
        <w:rPr>
          <w:b/>
          <w:color w:val="000000"/>
          <w:w w:val="0"/>
          <w:sz w:val="20"/>
        </w:rPr>
      </w:pPr>
      <w:r w:rsidRPr="005F7DF1">
        <w:rPr>
          <w:b/>
          <w:color w:val="000000"/>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225D0D" w:rsidRPr="005F7DF1" w:rsidTr="004F0D56">
        <w:tc>
          <w:tcPr>
            <w:tcW w:w="4644" w:type="dxa"/>
            <w:shd w:val="clear" w:color="auto" w:fill="auto"/>
          </w:tcPr>
          <w:p w:rsidR="00225D0D" w:rsidRPr="005F7DF1" w:rsidRDefault="00225D0D" w:rsidP="004F0D56">
            <w:pPr>
              <w:rPr>
                <w:b/>
                <w:color w:val="000000"/>
                <w:sz w:val="20"/>
              </w:rPr>
            </w:pPr>
            <w:r w:rsidRPr="005F7DF1">
              <w:rPr>
                <w:b/>
                <w:color w:val="000000"/>
                <w:sz w:val="20"/>
              </w:rPr>
              <w:t>Kompetencje</w:t>
            </w:r>
          </w:p>
        </w:tc>
        <w:tc>
          <w:tcPr>
            <w:tcW w:w="5812" w:type="dxa"/>
            <w:shd w:val="clear" w:color="auto" w:fill="auto"/>
          </w:tcPr>
          <w:p w:rsidR="00225D0D" w:rsidRPr="005F7DF1" w:rsidRDefault="00225D0D" w:rsidP="004F0D56">
            <w:pPr>
              <w:rPr>
                <w:b/>
                <w:color w:val="000000"/>
                <w:sz w:val="20"/>
              </w:rPr>
            </w:pPr>
            <w:r w:rsidRPr="005F7DF1">
              <w:rPr>
                <w:b/>
                <w:color w:val="000000"/>
                <w:sz w:val="20"/>
              </w:rPr>
              <w:t>Odpowiedź</w:t>
            </w:r>
          </w:p>
        </w:tc>
      </w:tr>
      <w:tr w:rsidR="00225D0D" w:rsidRPr="005F7DF1" w:rsidTr="004F0D56">
        <w:tc>
          <w:tcPr>
            <w:tcW w:w="4644" w:type="dxa"/>
            <w:shd w:val="clear" w:color="auto" w:fill="auto"/>
          </w:tcPr>
          <w:p w:rsidR="00225D0D" w:rsidRPr="005F7DF1" w:rsidRDefault="00225D0D" w:rsidP="004F0D56">
            <w:pPr>
              <w:rPr>
                <w:color w:val="000000"/>
                <w:sz w:val="20"/>
              </w:rPr>
            </w:pPr>
            <w:r w:rsidRPr="005F7DF1">
              <w:rPr>
                <w:b/>
                <w:color w:val="000000"/>
                <w:sz w:val="20"/>
              </w:rPr>
              <w:t>1) Figuruje w odpowiednim rejestrze zawodowym lub handlowym</w:t>
            </w:r>
            <w:r w:rsidRPr="005F7DF1">
              <w:rPr>
                <w:color w:val="000000"/>
                <w:sz w:val="20"/>
              </w:rPr>
              <w:t xml:space="preserve"> prowadzonym w państwie członkowskim siedziby wykonawcy</w:t>
            </w:r>
            <w:r w:rsidRPr="005F7DF1">
              <w:rPr>
                <w:rStyle w:val="Odwoanieprzypisudolnego"/>
                <w:color w:val="000000"/>
                <w:sz w:val="20"/>
              </w:rPr>
              <w:footnoteReference w:id="33"/>
            </w:r>
            <w:r w:rsidRPr="005F7DF1">
              <w:rPr>
                <w:color w:val="000000"/>
                <w:sz w:val="20"/>
              </w:rPr>
              <w:t>:</w:t>
            </w:r>
            <w:r w:rsidRPr="005F7DF1">
              <w:rPr>
                <w:color w:val="000000"/>
                <w:sz w:val="20"/>
              </w:rPr>
              <w:br/>
              <w:t>Jeżeli odnośna dokumentacja jest dostępna w formie elektronicznej, proszę wskazać:</w:t>
            </w:r>
          </w:p>
        </w:tc>
        <w:tc>
          <w:tcPr>
            <w:tcW w:w="5812" w:type="dxa"/>
            <w:shd w:val="clear" w:color="auto" w:fill="auto"/>
          </w:tcPr>
          <w:p w:rsidR="00225D0D" w:rsidRPr="005F7DF1" w:rsidRDefault="00225D0D" w:rsidP="004F0D56">
            <w:pPr>
              <w:rPr>
                <w:color w:val="000000"/>
                <w:w w:val="0"/>
                <w:sz w:val="20"/>
              </w:rPr>
            </w:pPr>
            <w:r w:rsidRPr="005F7DF1">
              <w:rPr>
                <w:color w:val="000000"/>
                <w:w w:val="0"/>
                <w:sz w:val="20"/>
              </w:rPr>
              <w:t>[…]</w:t>
            </w:r>
            <w:r w:rsidRPr="005F7DF1">
              <w:rPr>
                <w:color w:val="000000"/>
                <w:w w:val="0"/>
                <w:sz w:val="20"/>
              </w:rPr>
              <w:br/>
            </w:r>
            <w:r w:rsidRPr="005F7DF1">
              <w:rPr>
                <w:color w:val="000000"/>
                <w:w w:val="0"/>
                <w:sz w:val="20"/>
              </w:rPr>
              <w:br/>
            </w:r>
            <w:r w:rsidRPr="005F7DF1">
              <w:rPr>
                <w:color w:val="000000"/>
                <w:sz w:val="20"/>
              </w:rPr>
              <w:t>(adres internetowy, wydający urząd lub organ, dokładne dane referencyjne dokumentacji): [……][……][……]</w:t>
            </w:r>
          </w:p>
        </w:tc>
      </w:tr>
      <w:tr w:rsidR="00225D0D" w:rsidRPr="005F7DF1" w:rsidTr="004F0D56">
        <w:tc>
          <w:tcPr>
            <w:tcW w:w="4644" w:type="dxa"/>
            <w:shd w:val="clear" w:color="auto" w:fill="auto"/>
          </w:tcPr>
          <w:p w:rsidR="00225D0D" w:rsidRPr="00C26D42" w:rsidRDefault="00225D0D" w:rsidP="004F0D56">
            <w:pPr>
              <w:rPr>
                <w:b/>
                <w:strike/>
                <w:color w:val="000000"/>
                <w:sz w:val="20"/>
              </w:rPr>
            </w:pPr>
            <w:r w:rsidRPr="00C26D42">
              <w:rPr>
                <w:b/>
                <w:strike/>
                <w:color w:val="000000"/>
                <w:sz w:val="20"/>
              </w:rPr>
              <w:t>2) W odniesieniu do zamówień publicznych na usługi:</w:t>
            </w:r>
            <w:r w:rsidRPr="00C26D42">
              <w:rPr>
                <w:b/>
                <w:strike/>
                <w:color w:val="000000"/>
                <w:sz w:val="20"/>
              </w:rPr>
              <w:br/>
            </w:r>
            <w:r w:rsidRPr="00C26D42">
              <w:rPr>
                <w:strike/>
                <w:color w:val="000000"/>
                <w:sz w:val="20"/>
              </w:rPr>
              <w:t xml:space="preserve">Czy konieczne jest </w:t>
            </w:r>
            <w:r w:rsidRPr="00C26D42">
              <w:rPr>
                <w:b/>
                <w:strike/>
                <w:color w:val="000000"/>
                <w:sz w:val="20"/>
              </w:rPr>
              <w:t>posiadanie</w:t>
            </w:r>
            <w:r w:rsidRPr="00C26D42">
              <w:rPr>
                <w:strike/>
                <w:color w:val="000000"/>
                <w:sz w:val="20"/>
              </w:rPr>
              <w:t xml:space="preserve"> określonego </w:t>
            </w:r>
            <w:r w:rsidRPr="00C26D42">
              <w:rPr>
                <w:b/>
                <w:strike/>
                <w:color w:val="000000"/>
                <w:sz w:val="20"/>
              </w:rPr>
              <w:t>zezwolenia lub bycie członkiem</w:t>
            </w:r>
            <w:r w:rsidRPr="00C26D42">
              <w:rPr>
                <w:strike/>
                <w:color w:val="000000"/>
                <w:sz w:val="20"/>
              </w:rPr>
              <w:t xml:space="preserve"> określonej organizacji, aby mieć możliwość świadczenia usługi, o której mowa, w państwie siedziby wykonawcy? </w:t>
            </w:r>
            <w:r w:rsidRPr="00C26D42">
              <w:rPr>
                <w:strike/>
                <w:color w:val="000000"/>
                <w:sz w:val="20"/>
              </w:rPr>
              <w:br/>
            </w:r>
            <w:r w:rsidRPr="00C26D42">
              <w:rPr>
                <w:strike/>
                <w:color w:val="000000"/>
                <w:sz w:val="20"/>
              </w:rPr>
              <w:br/>
              <w:t>Jeżeli odnośna dokumentacja jest dostępna w formie elektronicznej, proszę wskazać:</w:t>
            </w:r>
          </w:p>
        </w:tc>
        <w:tc>
          <w:tcPr>
            <w:tcW w:w="5812" w:type="dxa"/>
            <w:shd w:val="clear" w:color="auto" w:fill="auto"/>
          </w:tcPr>
          <w:p w:rsidR="00225D0D" w:rsidRPr="00C26D42" w:rsidRDefault="00225D0D" w:rsidP="004F0D56">
            <w:pPr>
              <w:rPr>
                <w:strike/>
                <w:color w:val="000000"/>
                <w:w w:val="0"/>
                <w:sz w:val="20"/>
              </w:rPr>
            </w:pPr>
            <w:r w:rsidRPr="00C26D42">
              <w:rPr>
                <w:strike/>
                <w:color w:val="000000"/>
                <w:w w:val="0"/>
                <w:sz w:val="20"/>
              </w:rPr>
              <w:br/>
              <w:t>[] Tak [] Nie</w:t>
            </w:r>
            <w:r w:rsidRPr="00C26D42">
              <w:rPr>
                <w:strike/>
                <w:color w:val="000000"/>
                <w:w w:val="0"/>
                <w:sz w:val="20"/>
              </w:rPr>
              <w:br/>
            </w:r>
            <w:r w:rsidRPr="00C26D42">
              <w:rPr>
                <w:strike/>
                <w:color w:val="000000"/>
                <w:w w:val="0"/>
                <w:sz w:val="20"/>
              </w:rPr>
              <w:br/>
              <w:t>Jeżeli tak, proszę określić, o jakie zezwolenie lub status członkowski chodzi, i wskazać, czy wykonawca je posiada: [ …] [] Tak [] Nie</w:t>
            </w:r>
            <w:r w:rsidRPr="00C26D42">
              <w:rPr>
                <w:strike/>
                <w:color w:val="000000"/>
                <w:w w:val="0"/>
                <w:sz w:val="20"/>
              </w:rPr>
              <w:br/>
            </w:r>
            <w:r w:rsidRPr="00C26D42">
              <w:rPr>
                <w:strike/>
                <w:color w:val="000000"/>
                <w:w w:val="0"/>
                <w:sz w:val="20"/>
              </w:rPr>
              <w:br/>
            </w:r>
            <w:r w:rsidRPr="00C26D42">
              <w:rPr>
                <w:strike/>
                <w:color w:val="000000"/>
                <w:sz w:val="20"/>
              </w:rPr>
              <w:t>(adres internetowy, wydający urząd lub organ, dokładne dane referencyjne dokumentacji): [……][……][……]</w:t>
            </w:r>
          </w:p>
        </w:tc>
      </w:tr>
    </w:tbl>
    <w:p w:rsidR="00225D0D" w:rsidRPr="005F7DF1" w:rsidRDefault="00225D0D" w:rsidP="00225D0D">
      <w:pPr>
        <w:pStyle w:val="SectionTitle"/>
        <w:rPr>
          <w:b w:val="0"/>
          <w:color w:val="000000"/>
          <w:sz w:val="20"/>
          <w:szCs w:val="20"/>
        </w:rPr>
      </w:pPr>
      <w:r w:rsidRPr="005F7DF1">
        <w:rPr>
          <w:b w:val="0"/>
          <w:color w:val="000000"/>
          <w:sz w:val="20"/>
          <w:szCs w:val="20"/>
        </w:rPr>
        <w:t>B: Sytuacja ekonomiczna i finansowa</w:t>
      </w:r>
    </w:p>
    <w:p w:rsidR="00225D0D" w:rsidRPr="005F7DF1" w:rsidRDefault="00225D0D" w:rsidP="00225D0D">
      <w:pPr>
        <w:pBdr>
          <w:top w:val="single" w:sz="4" w:space="1" w:color="auto"/>
          <w:left w:val="single" w:sz="4" w:space="4" w:color="auto"/>
          <w:bottom w:val="single" w:sz="4" w:space="1" w:color="auto"/>
          <w:right w:val="single" w:sz="4" w:space="4" w:color="auto"/>
        </w:pBdr>
        <w:shd w:val="clear" w:color="auto" w:fill="BFBFBF"/>
        <w:rPr>
          <w:b/>
          <w:color w:val="000000"/>
          <w:w w:val="0"/>
          <w:sz w:val="20"/>
        </w:rPr>
      </w:pPr>
      <w:r w:rsidRPr="005F7DF1">
        <w:rPr>
          <w:b/>
          <w:color w:val="000000"/>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225D0D" w:rsidRPr="005F7DF1" w:rsidTr="004F0D56">
        <w:tc>
          <w:tcPr>
            <w:tcW w:w="4644" w:type="dxa"/>
            <w:shd w:val="clear" w:color="auto" w:fill="auto"/>
          </w:tcPr>
          <w:p w:rsidR="00225D0D" w:rsidRPr="005F7DF1" w:rsidRDefault="00225D0D" w:rsidP="004F0D56">
            <w:pPr>
              <w:rPr>
                <w:b/>
                <w:color w:val="000000"/>
                <w:sz w:val="20"/>
              </w:rPr>
            </w:pPr>
            <w:r w:rsidRPr="005F7DF1">
              <w:rPr>
                <w:b/>
                <w:color w:val="000000"/>
                <w:sz w:val="20"/>
              </w:rPr>
              <w:t>Sytuacja ekonomiczna i finansowa</w:t>
            </w:r>
          </w:p>
        </w:tc>
        <w:tc>
          <w:tcPr>
            <w:tcW w:w="5812" w:type="dxa"/>
            <w:shd w:val="clear" w:color="auto" w:fill="auto"/>
          </w:tcPr>
          <w:p w:rsidR="00225D0D" w:rsidRPr="005F7DF1" w:rsidRDefault="00225D0D" w:rsidP="004F0D56">
            <w:pPr>
              <w:rPr>
                <w:b/>
                <w:color w:val="000000"/>
                <w:sz w:val="20"/>
              </w:rPr>
            </w:pPr>
            <w:r w:rsidRPr="005F7DF1">
              <w:rPr>
                <w:b/>
                <w:color w:val="000000"/>
                <w:sz w:val="20"/>
              </w:rPr>
              <w:t>Odpowiedź:</w:t>
            </w:r>
          </w:p>
        </w:tc>
      </w:tr>
      <w:tr w:rsidR="00225D0D" w:rsidRPr="005F7DF1" w:rsidTr="004F0D56">
        <w:tc>
          <w:tcPr>
            <w:tcW w:w="4644" w:type="dxa"/>
            <w:shd w:val="clear" w:color="auto" w:fill="auto"/>
          </w:tcPr>
          <w:p w:rsidR="00225D0D" w:rsidRPr="005F7DF1" w:rsidRDefault="00225D0D" w:rsidP="004F0D56">
            <w:pPr>
              <w:rPr>
                <w:strike/>
                <w:color w:val="000000"/>
                <w:sz w:val="20"/>
              </w:rPr>
            </w:pPr>
            <w:r w:rsidRPr="005F7DF1">
              <w:rPr>
                <w:strike/>
                <w:color w:val="000000"/>
                <w:sz w:val="20"/>
              </w:rPr>
              <w:t xml:space="preserve">1a) Jego („ogólny”) </w:t>
            </w:r>
            <w:r w:rsidRPr="005F7DF1">
              <w:rPr>
                <w:b/>
                <w:strike/>
                <w:color w:val="000000"/>
                <w:sz w:val="20"/>
              </w:rPr>
              <w:t>roczny obrót</w:t>
            </w:r>
            <w:r w:rsidRPr="005F7DF1">
              <w:rPr>
                <w:strike/>
                <w:color w:val="000000"/>
                <w:sz w:val="20"/>
              </w:rPr>
              <w:t xml:space="preserve"> w ciągu określonej liczby lat obrotowych wymaganej w stosownym ogłoszeniu lub dokumentach zamówienia jest następujący</w:t>
            </w:r>
            <w:r w:rsidRPr="005F7DF1">
              <w:rPr>
                <w:b/>
                <w:strike/>
                <w:color w:val="000000"/>
                <w:sz w:val="20"/>
              </w:rPr>
              <w:t>:</w:t>
            </w:r>
            <w:r w:rsidRPr="005F7DF1">
              <w:rPr>
                <w:b/>
                <w:strike/>
                <w:color w:val="000000"/>
                <w:sz w:val="20"/>
              </w:rPr>
              <w:br/>
              <w:t>i/lub</w:t>
            </w:r>
            <w:r w:rsidRPr="005F7DF1">
              <w:rPr>
                <w:strike/>
                <w:color w:val="000000"/>
                <w:sz w:val="20"/>
              </w:rPr>
              <w:br/>
              <w:t xml:space="preserve">1b) Jego </w:t>
            </w:r>
            <w:r w:rsidRPr="005F7DF1">
              <w:rPr>
                <w:b/>
                <w:strike/>
                <w:color w:val="000000"/>
                <w:sz w:val="20"/>
              </w:rPr>
              <w:t>średni</w:t>
            </w:r>
            <w:r w:rsidRPr="005F7DF1">
              <w:rPr>
                <w:strike/>
                <w:color w:val="000000"/>
                <w:sz w:val="20"/>
              </w:rPr>
              <w:t xml:space="preserve"> roczny </w:t>
            </w:r>
            <w:r w:rsidRPr="005F7DF1">
              <w:rPr>
                <w:b/>
                <w:strike/>
                <w:color w:val="000000"/>
                <w:sz w:val="20"/>
              </w:rPr>
              <w:t>obrót w ciągu określonej liczby lat wymaganej w stosownym ogłoszeniu lub dokumentach zamówienia jest następujący</w:t>
            </w:r>
            <w:r w:rsidRPr="005F7DF1">
              <w:rPr>
                <w:rStyle w:val="Odwoanieprzypisudolnego"/>
                <w:b/>
                <w:strike/>
                <w:color w:val="000000"/>
                <w:sz w:val="20"/>
              </w:rPr>
              <w:footnoteReference w:id="34"/>
            </w:r>
            <w:r w:rsidRPr="005F7DF1">
              <w:rPr>
                <w:b/>
                <w:strike/>
                <w:color w:val="000000"/>
                <w:sz w:val="20"/>
              </w:rPr>
              <w:t xml:space="preserve"> (</w:t>
            </w:r>
            <w:r w:rsidRPr="005F7DF1">
              <w:rPr>
                <w:strike/>
                <w:color w:val="000000"/>
                <w:sz w:val="20"/>
              </w:rPr>
              <w:t>)</w:t>
            </w:r>
            <w:r w:rsidRPr="005F7DF1">
              <w:rPr>
                <w:b/>
                <w:strike/>
                <w:color w:val="000000"/>
                <w:sz w:val="20"/>
              </w:rPr>
              <w:t>:</w:t>
            </w:r>
            <w:r w:rsidRPr="005F7DF1">
              <w:rPr>
                <w:b/>
                <w:strike/>
                <w:color w:val="000000"/>
                <w:sz w:val="20"/>
              </w:rPr>
              <w:br/>
            </w:r>
            <w:r w:rsidRPr="005F7DF1">
              <w:rPr>
                <w:strike/>
                <w:color w:val="000000"/>
                <w:sz w:val="20"/>
              </w:rPr>
              <w:t>Jeżeli odnośna dokumentacja jest dostępna w formie elektronicznej, proszę wskazać:</w:t>
            </w:r>
          </w:p>
        </w:tc>
        <w:tc>
          <w:tcPr>
            <w:tcW w:w="5812" w:type="dxa"/>
            <w:shd w:val="clear" w:color="auto" w:fill="auto"/>
          </w:tcPr>
          <w:p w:rsidR="00225D0D" w:rsidRPr="005F7DF1" w:rsidRDefault="00225D0D" w:rsidP="004F0D56">
            <w:pPr>
              <w:rPr>
                <w:strike/>
                <w:color w:val="000000"/>
                <w:sz w:val="20"/>
              </w:rPr>
            </w:pPr>
            <w:r w:rsidRPr="005F7DF1">
              <w:rPr>
                <w:strike/>
                <w:color w:val="000000"/>
                <w:sz w:val="20"/>
              </w:rPr>
              <w:t>rok: [……] obrót: [……] […] waluta</w:t>
            </w:r>
            <w:r w:rsidRPr="005F7DF1">
              <w:rPr>
                <w:strike/>
                <w:color w:val="000000"/>
                <w:sz w:val="20"/>
              </w:rPr>
              <w:br/>
              <w:t>rok: [……] obrót: [……] […] waluta</w:t>
            </w:r>
            <w:r w:rsidRPr="005F7DF1">
              <w:rPr>
                <w:strike/>
                <w:color w:val="000000"/>
                <w:sz w:val="20"/>
              </w:rPr>
              <w:br/>
              <w:t>rok: [……] obrót: [……] […] waluta</w:t>
            </w:r>
            <w:r w:rsidRPr="005F7DF1">
              <w:rPr>
                <w:strike/>
                <w:color w:val="000000"/>
                <w:sz w:val="20"/>
              </w:rPr>
              <w:br/>
            </w:r>
            <w:r w:rsidRPr="005F7DF1">
              <w:rPr>
                <w:strike/>
                <w:color w:val="000000"/>
                <w:sz w:val="20"/>
              </w:rPr>
              <w:br/>
            </w:r>
            <w:r w:rsidRPr="005F7DF1">
              <w:rPr>
                <w:strike/>
                <w:color w:val="000000"/>
                <w:sz w:val="20"/>
              </w:rPr>
              <w:br/>
              <w:t>(liczba lat, średni obrót)</w:t>
            </w:r>
            <w:r w:rsidRPr="005F7DF1">
              <w:rPr>
                <w:b/>
                <w:strike/>
                <w:color w:val="000000"/>
                <w:sz w:val="20"/>
              </w:rPr>
              <w:t>:</w:t>
            </w:r>
            <w:r w:rsidRPr="005F7DF1">
              <w:rPr>
                <w:strike/>
                <w:color w:val="000000"/>
                <w:sz w:val="20"/>
              </w:rPr>
              <w:t xml:space="preserve"> [……], [……] […] waluta</w:t>
            </w:r>
            <w:r w:rsidRPr="005F7DF1">
              <w:rPr>
                <w:strike/>
                <w:color w:val="000000"/>
                <w:sz w:val="20"/>
              </w:rPr>
              <w:br/>
            </w:r>
          </w:p>
          <w:p w:rsidR="00225D0D" w:rsidRPr="005F7DF1" w:rsidRDefault="00225D0D" w:rsidP="004F0D56">
            <w:pPr>
              <w:rPr>
                <w:strike/>
                <w:color w:val="000000"/>
                <w:sz w:val="20"/>
              </w:rPr>
            </w:pPr>
            <w:r w:rsidRPr="005F7DF1">
              <w:rPr>
                <w:strike/>
                <w:color w:val="000000"/>
                <w:sz w:val="20"/>
              </w:rPr>
              <w:t>(adres internetowy, wydający urząd lub organ, dokładne dane referencyjne dokumentacji): [……][……][……]</w:t>
            </w:r>
          </w:p>
        </w:tc>
      </w:tr>
      <w:tr w:rsidR="00225D0D" w:rsidRPr="005F7DF1" w:rsidTr="004F0D56">
        <w:tc>
          <w:tcPr>
            <w:tcW w:w="4644" w:type="dxa"/>
            <w:shd w:val="clear" w:color="auto" w:fill="auto"/>
          </w:tcPr>
          <w:p w:rsidR="00225D0D" w:rsidRPr="005F7DF1" w:rsidRDefault="00225D0D" w:rsidP="004F0D56">
            <w:pPr>
              <w:rPr>
                <w:strike/>
                <w:color w:val="000000"/>
                <w:sz w:val="20"/>
              </w:rPr>
            </w:pPr>
            <w:r w:rsidRPr="005F7DF1">
              <w:rPr>
                <w:strike/>
                <w:color w:val="000000"/>
                <w:sz w:val="20"/>
              </w:rPr>
              <w:t xml:space="preserve">2a) Jego roczny („specyficzny”) </w:t>
            </w:r>
            <w:r w:rsidRPr="005F7DF1">
              <w:rPr>
                <w:b/>
                <w:strike/>
                <w:color w:val="000000"/>
                <w:sz w:val="20"/>
              </w:rPr>
              <w:t>obrót w obszarze działalności gospodarczej objętym zamówieniem</w:t>
            </w:r>
            <w:r w:rsidRPr="005F7DF1">
              <w:rPr>
                <w:strike/>
                <w:color w:val="000000"/>
                <w:sz w:val="20"/>
              </w:rPr>
              <w:t xml:space="preserve"> i określonym w stosownym ogłoszeniu lub dokumentach zamówienia w ciągu wymaganej liczby lat obrotowych jest następujący:</w:t>
            </w:r>
            <w:r w:rsidRPr="005F7DF1">
              <w:rPr>
                <w:strike/>
                <w:color w:val="000000"/>
                <w:sz w:val="20"/>
              </w:rPr>
              <w:br/>
            </w:r>
            <w:r w:rsidRPr="005F7DF1">
              <w:rPr>
                <w:b/>
                <w:strike/>
                <w:color w:val="000000"/>
                <w:sz w:val="20"/>
              </w:rPr>
              <w:t>i/lub</w:t>
            </w:r>
            <w:r w:rsidRPr="005F7DF1">
              <w:rPr>
                <w:b/>
                <w:strike/>
                <w:color w:val="000000"/>
                <w:sz w:val="20"/>
              </w:rPr>
              <w:br/>
            </w:r>
            <w:r w:rsidRPr="005F7DF1">
              <w:rPr>
                <w:strike/>
                <w:color w:val="000000"/>
                <w:sz w:val="20"/>
              </w:rPr>
              <w:t xml:space="preserve">2b) Jego </w:t>
            </w:r>
            <w:r w:rsidRPr="005F7DF1">
              <w:rPr>
                <w:b/>
                <w:strike/>
                <w:color w:val="000000"/>
                <w:sz w:val="20"/>
              </w:rPr>
              <w:t>średni</w:t>
            </w:r>
            <w:r w:rsidRPr="005F7DF1">
              <w:rPr>
                <w:strike/>
                <w:color w:val="000000"/>
                <w:sz w:val="20"/>
              </w:rPr>
              <w:t xml:space="preserve"> roczny </w:t>
            </w:r>
            <w:r w:rsidRPr="005F7DF1">
              <w:rPr>
                <w:b/>
                <w:strike/>
                <w:color w:val="000000"/>
                <w:sz w:val="20"/>
              </w:rPr>
              <w:t>obrót w przedmiotowym obszarze i w ciągu określonej liczby lat wymaganej w stosownym ogłoszeniu lub dokumentach zamówienia jest następujący</w:t>
            </w:r>
            <w:r w:rsidRPr="005F7DF1">
              <w:rPr>
                <w:rStyle w:val="Odwoanieprzypisudolnego"/>
                <w:b/>
                <w:strike/>
                <w:color w:val="000000"/>
                <w:sz w:val="20"/>
              </w:rPr>
              <w:footnoteReference w:id="35"/>
            </w:r>
            <w:r w:rsidRPr="005F7DF1">
              <w:rPr>
                <w:b/>
                <w:strike/>
                <w:color w:val="000000"/>
                <w:sz w:val="20"/>
              </w:rPr>
              <w:t>:</w:t>
            </w:r>
            <w:r w:rsidRPr="005F7DF1">
              <w:rPr>
                <w:b/>
                <w:strike/>
                <w:color w:val="000000"/>
                <w:sz w:val="20"/>
              </w:rPr>
              <w:br/>
            </w:r>
            <w:r w:rsidRPr="005F7DF1">
              <w:rPr>
                <w:strike/>
                <w:color w:val="000000"/>
                <w:sz w:val="20"/>
              </w:rPr>
              <w:lastRenderedPageBreak/>
              <w:t>Jeżeli odnośna dokumentacja jest dostępna w formie elektronicznej, proszę wskazać:</w:t>
            </w:r>
          </w:p>
        </w:tc>
        <w:tc>
          <w:tcPr>
            <w:tcW w:w="5812" w:type="dxa"/>
            <w:shd w:val="clear" w:color="auto" w:fill="auto"/>
          </w:tcPr>
          <w:p w:rsidR="00225D0D" w:rsidRPr="005F7DF1" w:rsidRDefault="00225D0D" w:rsidP="004F0D56">
            <w:pPr>
              <w:rPr>
                <w:strike/>
                <w:color w:val="000000"/>
                <w:sz w:val="20"/>
              </w:rPr>
            </w:pPr>
            <w:r w:rsidRPr="005F7DF1">
              <w:rPr>
                <w:strike/>
                <w:color w:val="000000"/>
                <w:sz w:val="20"/>
              </w:rPr>
              <w:lastRenderedPageBreak/>
              <w:t>rok: [……] obrót: [……] […] waluta</w:t>
            </w:r>
            <w:r w:rsidRPr="005F7DF1">
              <w:rPr>
                <w:strike/>
                <w:color w:val="000000"/>
                <w:sz w:val="20"/>
              </w:rPr>
              <w:br/>
              <w:t>rok: [……] obrót: [……] […] waluta</w:t>
            </w:r>
            <w:r w:rsidRPr="005F7DF1">
              <w:rPr>
                <w:strike/>
                <w:color w:val="000000"/>
                <w:sz w:val="20"/>
              </w:rPr>
              <w:br/>
              <w:t>rok: [……] obrót: [……] […] waluta</w:t>
            </w:r>
            <w:r w:rsidRPr="005F7DF1">
              <w:rPr>
                <w:strike/>
                <w:color w:val="000000"/>
                <w:sz w:val="20"/>
              </w:rPr>
              <w:br/>
            </w:r>
            <w:r w:rsidRPr="005F7DF1">
              <w:rPr>
                <w:strike/>
                <w:color w:val="000000"/>
                <w:sz w:val="20"/>
              </w:rPr>
              <w:br/>
            </w:r>
            <w:r w:rsidRPr="005F7DF1">
              <w:rPr>
                <w:strike/>
                <w:color w:val="000000"/>
                <w:sz w:val="20"/>
              </w:rPr>
              <w:br/>
            </w:r>
            <w:r w:rsidRPr="005F7DF1">
              <w:rPr>
                <w:strike/>
                <w:color w:val="000000"/>
                <w:sz w:val="20"/>
              </w:rPr>
              <w:br/>
            </w:r>
            <w:r w:rsidRPr="005F7DF1">
              <w:rPr>
                <w:strike/>
                <w:color w:val="000000"/>
                <w:sz w:val="20"/>
              </w:rPr>
              <w:br/>
              <w:t>(liczba lat, średni obrót)</w:t>
            </w:r>
            <w:r w:rsidRPr="005F7DF1">
              <w:rPr>
                <w:b/>
                <w:strike/>
                <w:color w:val="000000"/>
                <w:sz w:val="20"/>
              </w:rPr>
              <w:t>:</w:t>
            </w:r>
            <w:r w:rsidRPr="005F7DF1">
              <w:rPr>
                <w:strike/>
                <w:color w:val="000000"/>
                <w:sz w:val="20"/>
              </w:rPr>
              <w:t xml:space="preserve"> [……], [……] […] waluta</w:t>
            </w:r>
            <w:r w:rsidRPr="005F7DF1">
              <w:rPr>
                <w:strike/>
                <w:color w:val="000000"/>
                <w:sz w:val="20"/>
              </w:rPr>
              <w:br/>
            </w:r>
            <w:r w:rsidRPr="005F7DF1">
              <w:rPr>
                <w:strike/>
                <w:color w:val="000000"/>
                <w:sz w:val="20"/>
              </w:rPr>
              <w:br/>
            </w:r>
            <w:r w:rsidRPr="005F7DF1">
              <w:rPr>
                <w:strike/>
                <w:color w:val="000000"/>
                <w:sz w:val="20"/>
              </w:rPr>
              <w:br/>
            </w:r>
            <w:r w:rsidRPr="005F7DF1">
              <w:rPr>
                <w:strike/>
                <w:color w:val="000000"/>
                <w:sz w:val="20"/>
              </w:rPr>
              <w:lastRenderedPageBreak/>
              <w:t>(adres internetowy, wydający urząd lub organ, dokładne dane referencyjne dokumentacji): [……][……][……]</w:t>
            </w:r>
          </w:p>
        </w:tc>
      </w:tr>
      <w:tr w:rsidR="00225D0D" w:rsidRPr="005F7DF1" w:rsidTr="004F0D56">
        <w:tc>
          <w:tcPr>
            <w:tcW w:w="4644" w:type="dxa"/>
            <w:shd w:val="clear" w:color="auto" w:fill="auto"/>
          </w:tcPr>
          <w:p w:rsidR="00225D0D" w:rsidRPr="005F7DF1" w:rsidRDefault="00225D0D" w:rsidP="004F0D56">
            <w:pPr>
              <w:rPr>
                <w:strike/>
                <w:color w:val="000000"/>
                <w:sz w:val="20"/>
              </w:rPr>
            </w:pPr>
            <w:r w:rsidRPr="005F7DF1">
              <w:rPr>
                <w:strike/>
                <w:color w:val="000000"/>
                <w:sz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5812" w:type="dxa"/>
            <w:shd w:val="clear" w:color="auto" w:fill="auto"/>
          </w:tcPr>
          <w:p w:rsidR="00225D0D" w:rsidRPr="005F7DF1" w:rsidRDefault="00225D0D" w:rsidP="004F0D56">
            <w:pPr>
              <w:rPr>
                <w:strike/>
                <w:color w:val="000000"/>
                <w:sz w:val="20"/>
              </w:rPr>
            </w:pPr>
            <w:r w:rsidRPr="005F7DF1">
              <w:rPr>
                <w:strike/>
                <w:color w:val="000000"/>
                <w:sz w:val="20"/>
              </w:rPr>
              <w:t>[……]</w:t>
            </w:r>
          </w:p>
        </w:tc>
      </w:tr>
      <w:tr w:rsidR="00225D0D" w:rsidRPr="005F7DF1" w:rsidTr="004F0D56">
        <w:tc>
          <w:tcPr>
            <w:tcW w:w="4644" w:type="dxa"/>
            <w:shd w:val="clear" w:color="auto" w:fill="auto"/>
          </w:tcPr>
          <w:p w:rsidR="00225D0D" w:rsidRPr="005F7DF1" w:rsidRDefault="00225D0D" w:rsidP="004F0D56">
            <w:pPr>
              <w:rPr>
                <w:strike/>
                <w:color w:val="000000"/>
                <w:sz w:val="20"/>
              </w:rPr>
            </w:pPr>
            <w:r w:rsidRPr="005F7DF1">
              <w:rPr>
                <w:strike/>
                <w:color w:val="000000"/>
                <w:sz w:val="20"/>
              </w:rPr>
              <w:t xml:space="preserve">4) W odniesieniu do </w:t>
            </w:r>
            <w:r w:rsidRPr="005F7DF1">
              <w:rPr>
                <w:b/>
                <w:strike/>
                <w:color w:val="000000"/>
                <w:sz w:val="20"/>
              </w:rPr>
              <w:t>wskaźników finansowych</w:t>
            </w:r>
            <w:r w:rsidRPr="005F7DF1">
              <w:rPr>
                <w:rStyle w:val="Odwoanieprzypisudolnego"/>
                <w:b/>
                <w:strike/>
                <w:color w:val="000000"/>
                <w:sz w:val="20"/>
              </w:rPr>
              <w:footnoteReference w:id="36"/>
            </w:r>
            <w:r w:rsidRPr="005F7DF1">
              <w:rPr>
                <w:strike/>
                <w:color w:val="000000"/>
                <w:sz w:val="20"/>
              </w:rPr>
              <w:t xml:space="preserve"> określonych w stosownym ogłoszeniu lub dokumentach zamówienia wykonawca oświadcza, że aktualna(-e) wartość(-ci) wymaganego(-ych) wskaźnika(-ów) jest (są) następująca(-e):</w:t>
            </w:r>
            <w:r w:rsidRPr="005F7DF1">
              <w:rPr>
                <w:strike/>
                <w:color w:val="000000"/>
                <w:sz w:val="20"/>
              </w:rPr>
              <w:br/>
              <w:t>Jeżeli odnośna dokumentacja jest dostępna w formie elektronicznej, proszę wskazać:</w:t>
            </w:r>
          </w:p>
        </w:tc>
        <w:tc>
          <w:tcPr>
            <w:tcW w:w="5812" w:type="dxa"/>
            <w:shd w:val="clear" w:color="auto" w:fill="auto"/>
          </w:tcPr>
          <w:p w:rsidR="00225D0D" w:rsidRPr="005F7DF1" w:rsidRDefault="00225D0D" w:rsidP="004F0D56">
            <w:pPr>
              <w:rPr>
                <w:strike/>
                <w:color w:val="000000"/>
                <w:sz w:val="20"/>
              </w:rPr>
            </w:pPr>
            <w:r w:rsidRPr="005F7DF1">
              <w:rPr>
                <w:strike/>
                <w:color w:val="000000"/>
                <w:sz w:val="20"/>
              </w:rPr>
              <w:t>(określenie wymaganego wskaźnika – stosunek X do Y</w:t>
            </w:r>
            <w:r w:rsidRPr="005F7DF1">
              <w:rPr>
                <w:rStyle w:val="Odwoanieprzypisudolnego"/>
                <w:strike/>
                <w:color w:val="000000"/>
                <w:sz w:val="20"/>
              </w:rPr>
              <w:footnoteReference w:id="37"/>
            </w:r>
            <w:r w:rsidRPr="005F7DF1">
              <w:rPr>
                <w:strike/>
                <w:color w:val="000000"/>
                <w:sz w:val="20"/>
              </w:rPr>
              <w:t xml:space="preserve"> – oraz wartość):</w:t>
            </w:r>
            <w:r w:rsidRPr="005F7DF1">
              <w:rPr>
                <w:strike/>
                <w:color w:val="000000"/>
                <w:sz w:val="20"/>
              </w:rPr>
              <w:br/>
              <w:t>[……], [……]</w:t>
            </w:r>
            <w:r w:rsidRPr="005F7DF1">
              <w:rPr>
                <w:rStyle w:val="Odwoanieprzypisudolnego"/>
                <w:strike/>
                <w:color w:val="000000"/>
                <w:sz w:val="20"/>
              </w:rPr>
              <w:footnoteReference w:id="38"/>
            </w:r>
            <w:r w:rsidRPr="005F7DF1">
              <w:rPr>
                <w:strike/>
                <w:color w:val="000000"/>
                <w:sz w:val="20"/>
              </w:rPr>
              <w:br/>
            </w:r>
            <w:r w:rsidRPr="005F7DF1">
              <w:rPr>
                <w:i/>
                <w:strike/>
                <w:color w:val="000000"/>
                <w:sz w:val="20"/>
              </w:rPr>
              <w:br/>
            </w:r>
            <w:r w:rsidRPr="005F7DF1">
              <w:rPr>
                <w:i/>
                <w:strike/>
                <w:color w:val="000000"/>
                <w:sz w:val="20"/>
              </w:rPr>
              <w:br/>
            </w:r>
            <w:r w:rsidRPr="005F7DF1">
              <w:rPr>
                <w:strike/>
                <w:color w:val="000000"/>
                <w:sz w:val="20"/>
              </w:rPr>
              <w:t>(adres internetowy, wydający urząd lub organ, dokładne dane referencyjne dokumentacji): [……][……][……]</w:t>
            </w:r>
          </w:p>
        </w:tc>
      </w:tr>
      <w:tr w:rsidR="00225D0D" w:rsidRPr="005F7DF1" w:rsidTr="004F0D56">
        <w:tc>
          <w:tcPr>
            <w:tcW w:w="4644" w:type="dxa"/>
            <w:shd w:val="clear" w:color="auto" w:fill="auto"/>
          </w:tcPr>
          <w:p w:rsidR="00225D0D" w:rsidRPr="005F7DF1" w:rsidRDefault="00225D0D" w:rsidP="004F0D56">
            <w:pPr>
              <w:rPr>
                <w:strike/>
                <w:color w:val="000000"/>
                <w:sz w:val="20"/>
              </w:rPr>
            </w:pPr>
            <w:r w:rsidRPr="005F7DF1">
              <w:rPr>
                <w:strike/>
                <w:color w:val="000000"/>
                <w:sz w:val="20"/>
              </w:rPr>
              <w:t xml:space="preserve">5) W ramach </w:t>
            </w:r>
            <w:r w:rsidRPr="005F7DF1">
              <w:rPr>
                <w:b/>
                <w:strike/>
                <w:color w:val="000000"/>
                <w:sz w:val="20"/>
              </w:rPr>
              <w:t>ubezpieczenia z tytułu ryzyka zawodowego</w:t>
            </w:r>
            <w:r w:rsidRPr="005F7DF1">
              <w:rPr>
                <w:strike/>
                <w:color w:val="000000"/>
                <w:sz w:val="20"/>
              </w:rPr>
              <w:t xml:space="preserve"> wykonawca jest ubezpieczony na następującą kwotę:</w:t>
            </w:r>
            <w:r w:rsidRPr="005F7DF1">
              <w:rPr>
                <w:strike/>
                <w:color w:val="000000"/>
                <w:sz w:val="20"/>
              </w:rPr>
              <w:br/>
            </w:r>
            <w:r w:rsidRPr="005F7DF1">
              <w:rPr>
                <w:rStyle w:val="NormalBoldChar"/>
                <w:b w:val="0"/>
                <w:strike/>
                <w:color w:val="000000"/>
                <w:sz w:val="20"/>
              </w:rPr>
              <w:t>Jeżeli t</w:t>
            </w:r>
            <w:r w:rsidRPr="005F7DF1">
              <w:rPr>
                <w:strike/>
                <w:color w:val="000000"/>
                <w:sz w:val="20"/>
              </w:rPr>
              <w:t>e informacje są dostępne w formie elektronicznej, proszę wskazać:</w:t>
            </w:r>
          </w:p>
        </w:tc>
        <w:tc>
          <w:tcPr>
            <w:tcW w:w="5812" w:type="dxa"/>
            <w:shd w:val="clear" w:color="auto" w:fill="auto"/>
          </w:tcPr>
          <w:p w:rsidR="00225D0D" w:rsidRPr="005F7DF1" w:rsidRDefault="00225D0D" w:rsidP="004F0D56">
            <w:pPr>
              <w:rPr>
                <w:strike/>
                <w:color w:val="000000"/>
                <w:sz w:val="20"/>
              </w:rPr>
            </w:pPr>
            <w:r w:rsidRPr="005F7DF1">
              <w:rPr>
                <w:strike/>
                <w:color w:val="000000"/>
                <w:sz w:val="20"/>
              </w:rPr>
              <w:t>[……] […] waluta</w:t>
            </w:r>
            <w:r w:rsidRPr="005F7DF1">
              <w:rPr>
                <w:strike/>
                <w:color w:val="000000"/>
                <w:sz w:val="20"/>
              </w:rPr>
              <w:br/>
            </w:r>
            <w:r w:rsidRPr="005F7DF1">
              <w:rPr>
                <w:strike/>
                <w:color w:val="000000"/>
                <w:sz w:val="20"/>
              </w:rPr>
              <w:br/>
              <w:t>(adres internetowy, wydający urząd lub organ, dokładne dane referencyjne dokumentacji): [……][……][……]</w:t>
            </w:r>
          </w:p>
        </w:tc>
      </w:tr>
      <w:tr w:rsidR="00225D0D" w:rsidRPr="005F7DF1" w:rsidTr="004F0D56">
        <w:tc>
          <w:tcPr>
            <w:tcW w:w="4644" w:type="dxa"/>
            <w:shd w:val="clear" w:color="auto" w:fill="auto"/>
          </w:tcPr>
          <w:p w:rsidR="00225D0D" w:rsidRPr="005F7DF1" w:rsidRDefault="00225D0D" w:rsidP="004F0D56">
            <w:pPr>
              <w:rPr>
                <w:color w:val="000000"/>
                <w:sz w:val="20"/>
              </w:rPr>
            </w:pPr>
            <w:r w:rsidRPr="005F7DF1">
              <w:rPr>
                <w:color w:val="000000"/>
                <w:sz w:val="20"/>
              </w:rPr>
              <w:t xml:space="preserve">6) W odniesieniu do </w:t>
            </w:r>
            <w:r w:rsidRPr="005F7DF1">
              <w:rPr>
                <w:b/>
                <w:color w:val="000000"/>
                <w:sz w:val="20"/>
              </w:rPr>
              <w:t>innych ewentualnych wymogów ekonomicznych lub finansowych</w:t>
            </w:r>
            <w:r w:rsidRPr="005F7DF1">
              <w:rPr>
                <w:color w:val="000000"/>
                <w:sz w:val="20"/>
              </w:rPr>
              <w:t>, które mogły zostać określone w stosownym ogłoszeniu lub dokumentach zamówienia, wykonawca oświadcza, że</w:t>
            </w:r>
            <w:r w:rsidRPr="005F7DF1">
              <w:rPr>
                <w:color w:val="000000"/>
                <w:sz w:val="20"/>
              </w:rPr>
              <w:br/>
              <w:t xml:space="preserve">Jeżeli odnośna dokumentacja, która </w:t>
            </w:r>
            <w:r w:rsidRPr="005F7DF1">
              <w:rPr>
                <w:b/>
                <w:color w:val="000000"/>
                <w:sz w:val="20"/>
              </w:rPr>
              <w:t>mogła</w:t>
            </w:r>
            <w:r w:rsidRPr="005F7DF1">
              <w:rPr>
                <w:color w:val="000000"/>
                <w:sz w:val="20"/>
              </w:rPr>
              <w:t xml:space="preserve"> zostać określona w stosownym ogłoszeniu lub w dokumentach zamówienia, jest dostępna w formie elektronicznej, proszę wskazać:</w:t>
            </w:r>
          </w:p>
        </w:tc>
        <w:tc>
          <w:tcPr>
            <w:tcW w:w="5812" w:type="dxa"/>
            <w:shd w:val="clear" w:color="auto" w:fill="auto"/>
          </w:tcPr>
          <w:p w:rsidR="00225D0D" w:rsidRPr="005F7DF1" w:rsidRDefault="00225D0D" w:rsidP="004F0D56">
            <w:pPr>
              <w:rPr>
                <w:color w:val="000000"/>
                <w:sz w:val="20"/>
              </w:rPr>
            </w:pPr>
            <w:r w:rsidRPr="005F7DF1">
              <w:rPr>
                <w:color w:val="000000"/>
                <w:sz w:val="20"/>
              </w:rPr>
              <w:t>[……]</w:t>
            </w:r>
            <w:r w:rsidRPr="005F7DF1">
              <w:rPr>
                <w:color w:val="000000"/>
                <w:sz w:val="20"/>
              </w:rPr>
              <w:br/>
            </w:r>
            <w:r w:rsidRPr="005F7DF1">
              <w:rPr>
                <w:color w:val="000000"/>
                <w:sz w:val="20"/>
              </w:rPr>
              <w:br/>
            </w:r>
            <w:r w:rsidRPr="005F7DF1">
              <w:rPr>
                <w:color w:val="000000"/>
                <w:sz w:val="20"/>
              </w:rPr>
              <w:br/>
            </w:r>
            <w:r w:rsidRPr="005F7DF1">
              <w:rPr>
                <w:color w:val="000000"/>
                <w:sz w:val="20"/>
              </w:rPr>
              <w:br/>
            </w:r>
            <w:r w:rsidRPr="005F7DF1">
              <w:rPr>
                <w:color w:val="000000"/>
                <w:sz w:val="20"/>
              </w:rPr>
              <w:br/>
            </w:r>
            <w:r w:rsidRPr="005F7DF1">
              <w:rPr>
                <w:color w:val="000000"/>
                <w:sz w:val="20"/>
              </w:rPr>
              <w:br/>
              <w:t>(adres internetowy, wydający urząd lub organ, dokładne dane referencyjne dokumentacji): [……][……][……]</w:t>
            </w:r>
          </w:p>
        </w:tc>
      </w:tr>
    </w:tbl>
    <w:p w:rsidR="00225D0D" w:rsidRPr="005F7DF1" w:rsidRDefault="00225D0D" w:rsidP="00225D0D">
      <w:pPr>
        <w:pStyle w:val="SectionTitle"/>
        <w:rPr>
          <w:b w:val="0"/>
          <w:color w:val="000000"/>
          <w:sz w:val="20"/>
          <w:szCs w:val="20"/>
        </w:rPr>
      </w:pPr>
      <w:r w:rsidRPr="005F7DF1">
        <w:rPr>
          <w:b w:val="0"/>
          <w:color w:val="000000"/>
          <w:sz w:val="20"/>
          <w:szCs w:val="20"/>
        </w:rPr>
        <w:t>C: Zdolność techniczna i zawodowa</w:t>
      </w:r>
    </w:p>
    <w:p w:rsidR="00225D0D" w:rsidRPr="005F7DF1" w:rsidRDefault="00225D0D" w:rsidP="00225D0D">
      <w:pPr>
        <w:pBdr>
          <w:top w:val="single" w:sz="4" w:space="1" w:color="auto"/>
          <w:left w:val="single" w:sz="4" w:space="4" w:color="auto"/>
          <w:bottom w:val="single" w:sz="4" w:space="1" w:color="auto"/>
          <w:right w:val="single" w:sz="4" w:space="4" w:color="auto"/>
        </w:pBdr>
        <w:shd w:val="clear" w:color="auto" w:fill="BFBFBF"/>
        <w:rPr>
          <w:b/>
          <w:color w:val="000000"/>
          <w:w w:val="0"/>
          <w:sz w:val="20"/>
        </w:rPr>
      </w:pPr>
      <w:r w:rsidRPr="005F7DF1">
        <w:rPr>
          <w:b/>
          <w:color w:val="000000"/>
          <w:w w:val="0"/>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225D0D" w:rsidRPr="005F7DF1" w:rsidTr="004F0D56">
        <w:tc>
          <w:tcPr>
            <w:tcW w:w="4644" w:type="dxa"/>
            <w:shd w:val="clear" w:color="auto" w:fill="auto"/>
          </w:tcPr>
          <w:p w:rsidR="00225D0D" w:rsidRPr="005F7DF1" w:rsidRDefault="00225D0D" w:rsidP="004F0D56">
            <w:pPr>
              <w:rPr>
                <w:b/>
                <w:color w:val="000000"/>
                <w:sz w:val="20"/>
              </w:rPr>
            </w:pPr>
            <w:bookmarkStart w:id="12" w:name="_DV_M4300"/>
            <w:bookmarkStart w:id="13" w:name="_DV_M4301"/>
            <w:bookmarkEnd w:id="12"/>
            <w:bookmarkEnd w:id="13"/>
            <w:r w:rsidRPr="005F7DF1">
              <w:rPr>
                <w:b/>
                <w:color w:val="000000"/>
                <w:sz w:val="20"/>
              </w:rPr>
              <w:t>Zdolność techniczna i zawodowa</w:t>
            </w:r>
          </w:p>
        </w:tc>
        <w:tc>
          <w:tcPr>
            <w:tcW w:w="5812" w:type="dxa"/>
            <w:shd w:val="clear" w:color="auto" w:fill="auto"/>
          </w:tcPr>
          <w:p w:rsidR="00225D0D" w:rsidRPr="005F7DF1" w:rsidRDefault="00225D0D" w:rsidP="004F0D56">
            <w:pPr>
              <w:rPr>
                <w:b/>
                <w:color w:val="000000"/>
                <w:sz w:val="20"/>
              </w:rPr>
            </w:pPr>
            <w:r w:rsidRPr="005F7DF1">
              <w:rPr>
                <w:b/>
                <w:color w:val="000000"/>
                <w:sz w:val="20"/>
              </w:rPr>
              <w:t>Odpowiedź:</w:t>
            </w:r>
          </w:p>
        </w:tc>
      </w:tr>
      <w:tr w:rsidR="00225D0D" w:rsidRPr="005F7DF1" w:rsidTr="004F0D56">
        <w:tc>
          <w:tcPr>
            <w:tcW w:w="4644" w:type="dxa"/>
            <w:shd w:val="clear" w:color="auto" w:fill="auto"/>
          </w:tcPr>
          <w:p w:rsidR="00225D0D" w:rsidRPr="005F7DF1" w:rsidRDefault="00225D0D" w:rsidP="004F0D56">
            <w:pPr>
              <w:rPr>
                <w:strike/>
                <w:color w:val="000000"/>
                <w:sz w:val="20"/>
              </w:rPr>
            </w:pPr>
            <w:r w:rsidRPr="005F7DF1">
              <w:rPr>
                <w:strike/>
                <w:color w:val="000000"/>
                <w:sz w:val="20"/>
                <w:shd w:val="clear" w:color="auto" w:fill="FFFFFF"/>
              </w:rPr>
              <w:t xml:space="preserve">1a) Jedynie w odniesieniu do </w:t>
            </w:r>
            <w:r w:rsidRPr="005F7DF1">
              <w:rPr>
                <w:b/>
                <w:strike/>
                <w:color w:val="000000"/>
                <w:sz w:val="20"/>
                <w:shd w:val="clear" w:color="auto" w:fill="FFFFFF"/>
              </w:rPr>
              <w:t>zamówień publicznych na roboty budowlane</w:t>
            </w:r>
            <w:r w:rsidRPr="005F7DF1">
              <w:rPr>
                <w:strike/>
                <w:color w:val="000000"/>
                <w:sz w:val="20"/>
                <w:shd w:val="clear" w:color="auto" w:fill="FFFFFF"/>
              </w:rPr>
              <w:t>:</w:t>
            </w:r>
            <w:r w:rsidRPr="005F7DF1">
              <w:rPr>
                <w:strike/>
                <w:color w:val="000000"/>
                <w:sz w:val="20"/>
                <w:shd w:val="clear" w:color="auto" w:fill="BFBFBF"/>
              </w:rPr>
              <w:br/>
            </w:r>
            <w:r w:rsidRPr="005F7DF1">
              <w:rPr>
                <w:strike/>
                <w:color w:val="000000"/>
                <w:sz w:val="20"/>
              </w:rPr>
              <w:t>W okresie odniesienia</w:t>
            </w:r>
            <w:r w:rsidRPr="005F7DF1">
              <w:rPr>
                <w:rStyle w:val="Odwoanieprzypisudolnego"/>
                <w:strike/>
                <w:color w:val="000000"/>
                <w:sz w:val="20"/>
              </w:rPr>
              <w:footnoteReference w:id="39"/>
            </w:r>
            <w:r w:rsidRPr="005F7DF1">
              <w:rPr>
                <w:strike/>
                <w:color w:val="000000"/>
                <w:sz w:val="20"/>
              </w:rPr>
              <w:t xml:space="preserve"> wykonawca </w:t>
            </w:r>
            <w:r w:rsidRPr="005F7DF1">
              <w:rPr>
                <w:b/>
                <w:strike/>
                <w:color w:val="000000"/>
                <w:sz w:val="20"/>
              </w:rPr>
              <w:t>wykonał następujące roboty budowlane określonego rodzaju</w:t>
            </w:r>
            <w:r w:rsidRPr="005F7DF1">
              <w:rPr>
                <w:strike/>
                <w:color w:val="000000"/>
                <w:sz w:val="20"/>
              </w:rPr>
              <w:t xml:space="preserve">: </w:t>
            </w:r>
            <w:r w:rsidRPr="005F7DF1">
              <w:rPr>
                <w:strike/>
                <w:color w:val="000000"/>
                <w:sz w:val="20"/>
              </w:rPr>
              <w:br/>
              <w:t>Jeżeli odnośna dokumentacja dotycząca zadowalającego wykonania i rezultatu w odniesieniu do najważniejszych robót budowlanych jest dostępna w formie elektronicznej, proszę wskazać:</w:t>
            </w:r>
          </w:p>
        </w:tc>
        <w:tc>
          <w:tcPr>
            <w:tcW w:w="5812" w:type="dxa"/>
            <w:shd w:val="clear" w:color="auto" w:fill="auto"/>
          </w:tcPr>
          <w:p w:rsidR="00225D0D" w:rsidRPr="005F7DF1" w:rsidRDefault="00225D0D" w:rsidP="004F0D56">
            <w:pPr>
              <w:rPr>
                <w:strike/>
                <w:color w:val="000000"/>
                <w:sz w:val="20"/>
              </w:rPr>
            </w:pPr>
            <w:r w:rsidRPr="005F7DF1">
              <w:rPr>
                <w:strike/>
                <w:color w:val="000000"/>
                <w:sz w:val="20"/>
              </w:rPr>
              <w:t>Liczba lat (okres ten został wskazany w stosownym ogłoszeniu lub dokumentach zamówienia): […]</w:t>
            </w:r>
            <w:r w:rsidRPr="005F7DF1">
              <w:rPr>
                <w:strike/>
                <w:color w:val="000000"/>
                <w:sz w:val="20"/>
              </w:rPr>
              <w:br/>
              <w:t>Roboty budowlane: [……]</w:t>
            </w:r>
            <w:r w:rsidRPr="005F7DF1">
              <w:rPr>
                <w:strike/>
                <w:color w:val="000000"/>
                <w:sz w:val="20"/>
              </w:rPr>
              <w:br/>
            </w:r>
            <w:r w:rsidRPr="005F7DF1">
              <w:rPr>
                <w:strike/>
                <w:color w:val="000000"/>
                <w:sz w:val="20"/>
              </w:rPr>
              <w:br/>
              <w:t>(adres internetowy, wydający urząd lub organ, dokładne dane referencyjne dokumentacji): [……][……][……]</w:t>
            </w:r>
          </w:p>
        </w:tc>
      </w:tr>
      <w:tr w:rsidR="00225D0D" w:rsidRPr="005F7DF1" w:rsidTr="004F0D56">
        <w:tc>
          <w:tcPr>
            <w:tcW w:w="4644" w:type="dxa"/>
            <w:shd w:val="clear" w:color="auto" w:fill="auto"/>
          </w:tcPr>
          <w:p w:rsidR="00225D0D" w:rsidRPr="005F7DF1" w:rsidRDefault="00225D0D" w:rsidP="004F0D56">
            <w:pPr>
              <w:rPr>
                <w:strike/>
                <w:color w:val="000000"/>
                <w:sz w:val="20"/>
                <w:shd w:val="clear" w:color="auto" w:fill="BFBFBF"/>
              </w:rPr>
            </w:pPr>
            <w:r w:rsidRPr="005F7DF1">
              <w:rPr>
                <w:strike/>
                <w:color w:val="000000"/>
                <w:sz w:val="20"/>
                <w:shd w:val="clear" w:color="auto" w:fill="FFFFFF"/>
              </w:rPr>
              <w:t xml:space="preserve">1b) Jedynie w odniesieniu do </w:t>
            </w:r>
            <w:r w:rsidRPr="005F7DF1">
              <w:rPr>
                <w:b/>
                <w:strike/>
                <w:color w:val="000000"/>
                <w:sz w:val="20"/>
                <w:shd w:val="clear" w:color="auto" w:fill="FFFFFF"/>
              </w:rPr>
              <w:t>zamówień publicznych na dostawy i zamówień publicznych na usługi</w:t>
            </w:r>
            <w:r w:rsidRPr="005F7DF1">
              <w:rPr>
                <w:strike/>
                <w:color w:val="000000"/>
                <w:sz w:val="20"/>
                <w:shd w:val="clear" w:color="auto" w:fill="FFFFFF"/>
              </w:rPr>
              <w:t>:</w:t>
            </w:r>
            <w:r w:rsidRPr="005F7DF1">
              <w:rPr>
                <w:strike/>
                <w:color w:val="000000"/>
                <w:sz w:val="20"/>
                <w:shd w:val="clear" w:color="auto" w:fill="BFBFBF"/>
              </w:rPr>
              <w:br/>
            </w:r>
            <w:r w:rsidRPr="005F7DF1">
              <w:rPr>
                <w:strike/>
                <w:color w:val="000000"/>
                <w:sz w:val="20"/>
              </w:rPr>
              <w:t>W okresie odniesienia</w:t>
            </w:r>
            <w:r w:rsidRPr="005F7DF1">
              <w:rPr>
                <w:rStyle w:val="Odwoanieprzypisudolnego"/>
                <w:strike/>
                <w:color w:val="000000"/>
                <w:sz w:val="20"/>
              </w:rPr>
              <w:footnoteReference w:id="40"/>
            </w:r>
            <w:r w:rsidRPr="005F7DF1">
              <w:rPr>
                <w:strike/>
                <w:color w:val="000000"/>
                <w:sz w:val="20"/>
              </w:rPr>
              <w:t xml:space="preserve"> wykonawca </w:t>
            </w:r>
            <w:r w:rsidRPr="005F7DF1">
              <w:rPr>
                <w:b/>
                <w:strike/>
                <w:color w:val="000000"/>
                <w:sz w:val="20"/>
              </w:rPr>
              <w:t>zrealizował następujące główne dostawy określonego rodzaju lub wyświadczył następujące główne usługi określonego rodzaju</w:t>
            </w:r>
            <w:r w:rsidRPr="005F7DF1">
              <w:rPr>
                <w:strike/>
                <w:color w:val="000000"/>
                <w:sz w:val="20"/>
              </w:rPr>
              <w:t>:</w:t>
            </w:r>
            <w:r w:rsidRPr="005F7DF1">
              <w:rPr>
                <w:b/>
                <w:strike/>
                <w:color w:val="000000"/>
                <w:sz w:val="20"/>
              </w:rPr>
              <w:t xml:space="preserve"> </w:t>
            </w:r>
            <w:r w:rsidRPr="005F7DF1">
              <w:rPr>
                <w:strike/>
                <w:color w:val="000000"/>
                <w:sz w:val="20"/>
              </w:rPr>
              <w:t>Przy sporządzaniu wykazu proszę podać kwoty, daty i odbiorców, zarówno publicznych, jak i prywatnych</w:t>
            </w:r>
            <w:r w:rsidRPr="005F7DF1">
              <w:rPr>
                <w:rStyle w:val="Odwoanieprzypisudolnego"/>
                <w:strike/>
                <w:color w:val="000000"/>
                <w:sz w:val="20"/>
              </w:rPr>
              <w:footnoteReference w:id="41"/>
            </w:r>
            <w:r w:rsidRPr="005F7DF1">
              <w:rPr>
                <w:strike/>
                <w:color w:val="000000"/>
                <w:sz w:val="20"/>
              </w:rPr>
              <w:t>:</w:t>
            </w:r>
          </w:p>
        </w:tc>
        <w:tc>
          <w:tcPr>
            <w:tcW w:w="5812" w:type="dxa"/>
            <w:shd w:val="clear" w:color="auto" w:fill="auto"/>
          </w:tcPr>
          <w:p w:rsidR="00225D0D" w:rsidRPr="005F7DF1" w:rsidRDefault="00225D0D" w:rsidP="004F0D56">
            <w:pPr>
              <w:rPr>
                <w:strike/>
                <w:color w:val="000000"/>
                <w:sz w:val="20"/>
              </w:rPr>
            </w:pPr>
            <w:r w:rsidRPr="005F7DF1">
              <w:rPr>
                <w:strike/>
                <w:color w:val="000000"/>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225D0D" w:rsidRPr="005F7DF1" w:rsidTr="004F0D56">
              <w:tc>
                <w:tcPr>
                  <w:tcW w:w="1336" w:type="dxa"/>
                  <w:shd w:val="clear" w:color="auto" w:fill="auto"/>
                </w:tcPr>
                <w:p w:rsidR="00225D0D" w:rsidRPr="005F7DF1" w:rsidRDefault="00225D0D" w:rsidP="004F0D56">
                  <w:pPr>
                    <w:rPr>
                      <w:strike/>
                      <w:color w:val="000000"/>
                      <w:sz w:val="20"/>
                    </w:rPr>
                  </w:pPr>
                  <w:r w:rsidRPr="005F7DF1">
                    <w:rPr>
                      <w:strike/>
                      <w:color w:val="000000"/>
                      <w:sz w:val="20"/>
                    </w:rPr>
                    <w:t>Opis</w:t>
                  </w:r>
                </w:p>
              </w:tc>
              <w:tc>
                <w:tcPr>
                  <w:tcW w:w="936" w:type="dxa"/>
                  <w:shd w:val="clear" w:color="auto" w:fill="auto"/>
                </w:tcPr>
                <w:p w:rsidR="00225D0D" w:rsidRPr="005F7DF1" w:rsidRDefault="00225D0D" w:rsidP="004F0D56">
                  <w:pPr>
                    <w:rPr>
                      <w:strike/>
                      <w:color w:val="000000"/>
                      <w:sz w:val="20"/>
                    </w:rPr>
                  </w:pPr>
                  <w:r w:rsidRPr="005F7DF1">
                    <w:rPr>
                      <w:strike/>
                      <w:color w:val="000000"/>
                      <w:sz w:val="20"/>
                    </w:rPr>
                    <w:t>Kwoty</w:t>
                  </w:r>
                </w:p>
              </w:tc>
              <w:tc>
                <w:tcPr>
                  <w:tcW w:w="724" w:type="dxa"/>
                  <w:shd w:val="clear" w:color="auto" w:fill="auto"/>
                </w:tcPr>
                <w:p w:rsidR="00225D0D" w:rsidRPr="005F7DF1" w:rsidRDefault="00225D0D" w:rsidP="004F0D56">
                  <w:pPr>
                    <w:rPr>
                      <w:strike/>
                      <w:color w:val="000000"/>
                      <w:sz w:val="20"/>
                    </w:rPr>
                  </w:pPr>
                  <w:r w:rsidRPr="005F7DF1">
                    <w:rPr>
                      <w:strike/>
                      <w:color w:val="000000"/>
                      <w:sz w:val="20"/>
                    </w:rPr>
                    <w:t>Daty</w:t>
                  </w:r>
                </w:p>
              </w:tc>
              <w:tc>
                <w:tcPr>
                  <w:tcW w:w="1149" w:type="dxa"/>
                  <w:shd w:val="clear" w:color="auto" w:fill="auto"/>
                </w:tcPr>
                <w:p w:rsidR="00225D0D" w:rsidRPr="005F7DF1" w:rsidRDefault="00225D0D" w:rsidP="004F0D56">
                  <w:pPr>
                    <w:rPr>
                      <w:strike/>
                      <w:color w:val="000000"/>
                      <w:sz w:val="20"/>
                    </w:rPr>
                  </w:pPr>
                  <w:r w:rsidRPr="005F7DF1">
                    <w:rPr>
                      <w:strike/>
                      <w:color w:val="000000"/>
                      <w:sz w:val="20"/>
                    </w:rPr>
                    <w:t>Odbiorcy</w:t>
                  </w:r>
                </w:p>
              </w:tc>
            </w:tr>
            <w:tr w:rsidR="00225D0D" w:rsidRPr="005F7DF1" w:rsidTr="004F0D56">
              <w:tc>
                <w:tcPr>
                  <w:tcW w:w="1336" w:type="dxa"/>
                  <w:shd w:val="clear" w:color="auto" w:fill="auto"/>
                </w:tcPr>
                <w:p w:rsidR="00225D0D" w:rsidRPr="005F7DF1" w:rsidRDefault="00225D0D" w:rsidP="004F0D56">
                  <w:pPr>
                    <w:rPr>
                      <w:strike/>
                      <w:color w:val="000000"/>
                      <w:sz w:val="20"/>
                    </w:rPr>
                  </w:pPr>
                </w:p>
              </w:tc>
              <w:tc>
                <w:tcPr>
                  <w:tcW w:w="936" w:type="dxa"/>
                  <w:shd w:val="clear" w:color="auto" w:fill="auto"/>
                </w:tcPr>
                <w:p w:rsidR="00225D0D" w:rsidRPr="005F7DF1" w:rsidRDefault="00225D0D" w:rsidP="004F0D56">
                  <w:pPr>
                    <w:rPr>
                      <w:strike/>
                      <w:color w:val="000000"/>
                      <w:sz w:val="20"/>
                    </w:rPr>
                  </w:pPr>
                </w:p>
              </w:tc>
              <w:tc>
                <w:tcPr>
                  <w:tcW w:w="724" w:type="dxa"/>
                  <w:shd w:val="clear" w:color="auto" w:fill="auto"/>
                </w:tcPr>
                <w:p w:rsidR="00225D0D" w:rsidRPr="005F7DF1" w:rsidRDefault="00225D0D" w:rsidP="004F0D56">
                  <w:pPr>
                    <w:rPr>
                      <w:strike/>
                      <w:color w:val="000000"/>
                      <w:sz w:val="20"/>
                    </w:rPr>
                  </w:pPr>
                </w:p>
              </w:tc>
              <w:tc>
                <w:tcPr>
                  <w:tcW w:w="1149" w:type="dxa"/>
                  <w:shd w:val="clear" w:color="auto" w:fill="auto"/>
                </w:tcPr>
                <w:p w:rsidR="00225D0D" w:rsidRPr="005F7DF1" w:rsidRDefault="00225D0D" w:rsidP="004F0D56">
                  <w:pPr>
                    <w:rPr>
                      <w:strike/>
                      <w:color w:val="000000"/>
                      <w:sz w:val="20"/>
                    </w:rPr>
                  </w:pPr>
                </w:p>
              </w:tc>
            </w:tr>
          </w:tbl>
          <w:p w:rsidR="00225D0D" w:rsidRPr="005F7DF1" w:rsidRDefault="00225D0D" w:rsidP="004F0D56">
            <w:pPr>
              <w:rPr>
                <w:strike/>
                <w:color w:val="000000"/>
                <w:sz w:val="20"/>
              </w:rPr>
            </w:pPr>
          </w:p>
        </w:tc>
      </w:tr>
      <w:tr w:rsidR="00225D0D" w:rsidRPr="005F7DF1" w:rsidTr="004F0D56">
        <w:tc>
          <w:tcPr>
            <w:tcW w:w="4644" w:type="dxa"/>
            <w:shd w:val="clear" w:color="auto" w:fill="auto"/>
          </w:tcPr>
          <w:p w:rsidR="00225D0D" w:rsidRPr="005F7DF1" w:rsidRDefault="00225D0D" w:rsidP="004F0D56">
            <w:pPr>
              <w:rPr>
                <w:strike/>
                <w:color w:val="000000"/>
                <w:sz w:val="20"/>
                <w:shd w:val="clear" w:color="auto" w:fill="BFBFBF"/>
              </w:rPr>
            </w:pPr>
            <w:r w:rsidRPr="005F7DF1">
              <w:rPr>
                <w:strike/>
                <w:color w:val="000000"/>
                <w:sz w:val="20"/>
              </w:rPr>
              <w:t xml:space="preserve">2) Może skorzystać z usług następujących </w:t>
            </w:r>
            <w:r w:rsidRPr="005F7DF1">
              <w:rPr>
                <w:b/>
                <w:strike/>
                <w:color w:val="000000"/>
                <w:sz w:val="20"/>
              </w:rPr>
              <w:t>pracowników technicznych lub służb technicznych</w:t>
            </w:r>
            <w:r w:rsidRPr="005F7DF1">
              <w:rPr>
                <w:rStyle w:val="Odwoanieprzypisudolnego"/>
                <w:b/>
                <w:strike/>
                <w:color w:val="000000"/>
                <w:sz w:val="20"/>
              </w:rPr>
              <w:footnoteReference w:id="42"/>
            </w:r>
            <w:r w:rsidRPr="005F7DF1">
              <w:rPr>
                <w:strike/>
                <w:color w:val="000000"/>
                <w:sz w:val="20"/>
              </w:rPr>
              <w:t>, w szczególności tych odpowiedzialnych za kontrolę jakości:</w:t>
            </w:r>
            <w:r w:rsidRPr="005F7DF1">
              <w:rPr>
                <w:strike/>
                <w:color w:val="000000"/>
                <w:sz w:val="20"/>
              </w:rPr>
              <w:br/>
              <w:t xml:space="preserve">W przypadku zamówień publicznych na roboty budowlane wykonawca będzie mógł się zwrócić do </w:t>
            </w:r>
            <w:r w:rsidRPr="005F7DF1">
              <w:rPr>
                <w:strike/>
                <w:color w:val="000000"/>
                <w:sz w:val="20"/>
              </w:rPr>
              <w:lastRenderedPageBreak/>
              <w:t>następujących pracowników technicznych lub służb technicznych o wykonanie robót:</w:t>
            </w:r>
          </w:p>
        </w:tc>
        <w:tc>
          <w:tcPr>
            <w:tcW w:w="5812" w:type="dxa"/>
            <w:shd w:val="clear" w:color="auto" w:fill="auto"/>
          </w:tcPr>
          <w:p w:rsidR="00225D0D" w:rsidRPr="005F7DF1" w:rsidRDefault="00225D0D" w:rsidP="004F0D56">
            <w:pPr>
              <w:rPr>
                <w:strike/>
                <w:color w:val="000000"/>
                <w:sz w:val="20"/>
              </w:rPr>
            </w:pPr>
            <w:r w:rsidRPr="005F7DF1">
              <w:rPr>
                <w:strike/>
                <w:color w:val="000000"/>
                <w:sz w:val="20"/>
              </w:rPr>
              <w:lastRenderedPageBreak/>
              <w:t>[……]</w:t>
            </w:r>
            <w:r w:rsidRPr="005F7DF1">
              <w:rPr>
                <w:strike/>
                <w:color w:val="000000"/>
                <w:sz w:val="20"/>
              </w:rPr>
              <w:br/>
            </w:r>
            <w:r w:rsidRPr="005F7DF1">
              <w:rPr>
                <w:strike/>
                <w:color w:val="000000"/>
                <w:sz w:val="20"/>
              </w:rPr>
              <w:br/>
            </w:r>
            <w:r w:rsidRPr="005F7DF1">
              <w:rPr>
                <w:strike/>
                <w:color w:val="000000"/>
                <w:sz w:val="20"/>
              </w:rPr>
              <w:br/>
              <w:t>[……]</w:t>
            </w:r>
          </w:p>
        </w:tc>
      </w:tr>
      <w:tr w:rsidR="00225D0D" w:rsidRPr="005F7DF1" w:rsidTr="004F0D56">
        <w:tc>
          <w:tcPr>
            <w:tcW w:w="4644" w:type="dxa"/>
            <w:shd w:val="clear" w:color="auto" w:fill="auto"/>
          </w:tcPr>
          <w:p w:rsidR="00225D0D" w:rsidRPr="005F7DF1" w:rsidRDefault="00225D0D" w:rsidP="004F0D56">
            <w:pPr>
              <w:rPr>
                <w:strike/>
                <w:color w:val="000000"/>
                <w:sz w:val="20"/>
              </w:rPr>
            </w:pPr>
            <w:r w:rsidRPr="005F7DF1">
              <w:rPr>
                <w:strike/>
                <w:color w:val="000000"/>
                <w:sz w:val="20"/>
              </w:rPr>
              <w:t xml:space="preserve">3) Korzysta z następujących </w:t>
            </w:r>
            <w:r w:rsidRPr="005F7DF1">
              <w:rPr>
                <w:b/>
                <w:strike/>
                <w:color w:val="000000"/>
                <w:sz w:val="20"/>
              </w:rPr>
              <w:t>urządzeń technicznych oraz środków w celu zapewnienia jakości</w:t>
            </w:r>
            <w:r w:rsidRPr="005F7DF1">
              <w:rPr>
                <w:strike/>
                <w:color w:val="000000"/>
                <w:sz w:val="20"/>
              </w:rPr>
              <w:t xml:space="preserve">, a jego </w:t>
            </w:r>
            <w:r w:rsidRPr="005F7DF1">
              <w:rPr>
                <w:b/>
                <w:strike/>
                <w:color w:val="000000"/>
                <w:sz w:val="20"/>
              </w:rPr>
              <w:t>zaplecze naukowo-badawcze</w:t>
            </w:r>
            <w:r w:rsidRPr="005F7DF1">
              <w:rPr>
                <w:strike/>
                <w:color w:val="000000"/>
                <w:sz w:val="20"/>
              </w:rPr>
              <w:t xml:space="preserve"> jest następujące: </w:t>
            </w:r>
          </w:p>
        </w:tc>
        <w:tc>
          <w:tcPr>
            <w:tcW w:w="5812" w:type="dxa"/>
            <w:shd w:val="clear" w:color="auto" w:fill="auto"/>
          </w:tcPr>
          <w:p w:rsidR="00225D0D" w:rsidRPr="005F7DF1" w:rsidRDefault="00225D0D" w:rsidP="004F0D56">
            <w:pPr>
              <w:rPr>
                <w:strike/>
                <w:color w:val="000000"/>
                <w:sz w:val="20"/>
              </w:rPr>
            </w:pPr>
            <w:r w:rsidRPr="005F7DF1">
              <w:rPr>
                <w:strike/>
                <w:color w:val="000000"/>
                <w:sz w:val="20"/>
              </w:rPr>
              <w:t>[……]</w:t>
            </w:r>
          </w:p>
        </w:tc>
      </w:tr>
      <w:tr w:rsidR="00225D0D" w:rsidRPr="005F7DF1" w:rsidTr="004F0D56">
        <w:tc>
          <w:tcPr>
            <w:tcW w:w="4644" w:type="dxa"/>
            <w:shd w:val="clear" w:color="auto" w:fill="auto"/>
          </w:tcPr>
          <w:p w:rsidR="00225D0D" w:rsidRPr="005F7DF1" w:rsidRDefault="00225D0D" w:rsidP="004F0D56">
            <w:pPr>
              <w:rPr>
                <w:strike/>
                <w:color w:val="000000"/>
                <w:sz w:val="20"/>
              </w:rPr>
            </w:pPr>
            <w:r w:rsidRPr="005F7DF1">
              <w:rPr>
                <w:strike/>
                <w:color w:val="000000"/>
                <w:sz w:val="20"/>
              </w:rPr>
              <w:t xml:space="preserve">4) Podczas realizacji zamówienia będzie mógł stosować następujące systemy </w:t>
            </w:r>
            <w:r w:rsidRPr="005F7DF1">
              <w:rPr>
                <w:b/>
                <w:strike/>
                <w:color w:val="000000"/>
                <w:sz w:val="20"/>
              </w:rPr>
              <w:t>zarządzania łańcuchem dostaw</w:t>
            </w:r>
            <w:r w:rsidRPr="005F7DF1">
              <w:rPr>
                <w:strike/>
                <w:color w:val="000000"/>
                <w:sz w:val="20"/>
              </w:rPr>
              <w:t xml:space="preserve"> i śledzenia łańcucha dostaw:</w:t>
            </w:r>
          </w:p>
        </w:tc>
        <w:tc>
          <w:tcPr>
            <w:tcW w:w="5812" w:type="dxa"/>
            <w:shd w:val="clear" w:color="auto" w:fill="auto"/>
          </w:tcPr>
          <w:p w:rsidR="00225D0D" w:rsidRPr="005F7DF1" w:rsidRDefault="00225D0D" w:rsidP="004F0D56">
            <w:pPr>
              <w:rPr>
                <w:strike/>
                <w:color w:val="000000"/>
                <w:sz w:val="20"/>
              </w:rPr>
            </w:pPr>
            <w:r w:rsidRPr="005F7DF1">
              <w:rPr>
                <w:strike/>
                <w:color w:val="000000"/>
                <w:sz w:val="20"/>
              </w:rPr>
              <w:t>[……]</w:t>
            </w:r>
          </w:p>
        </w:tc>
      </w:tr>
      <w:tr w:rsidR="00225D0D" w:rsidRPr="005F7DF1" w:rsidTr="004F0D56">
        <w:tc>
          <w:tcPr>
            <w:tcW w:w="4644" w:type="dxa"/>
            <w:shd w:val="clear" w:color="auto" w:fill="auto"/>
          </w:tcPr>
          <w:p w:rsidR="00225D0D" w:rsidRPr="005F7DF1" w:rsidRDefault="00225D0D" w:rsidP="004F0D56">
            <w:pPr>
              <w:rPr>
                <w:strike/>
                <w:color w:val="000000"/>
                <w:sz w:val="20"/>
              </w:rPr>
            </w:pPr>
            <w:r w:rsidRPr="005F7DF1">
              <w:rPr>
                <w:strike/>
                <w:color w:val="000000"/>
                <w:sz w:val="20"/>
                <w:shd w:val="clear" w:color="auto" w:fill="FFFFFF"/>
              </w:rPr>
              <w:t>5)</w:t>
            </w:r>
            <w:r w:rsidRPr="005F7DF1">
              <w:rPr>
                <w:b/>
                <w:strike/>
                <w:color w:val="000000"/>
                <w:sz w:val="20"/>
                <w:shd w:val="clear" w:color="auto" w:fill="FFFFFF"/>
              </w:rPr>
              <w:t xml:space="preserve"> W odniesieniu do produktów lub usług o złożonym charakterze, które mają zostać dostarczone, lub – wyjątkowo – w odniesieniu do produktów lub usług o szczególnym przeznaczeniu:</w:t>
            </w:r>
            <w:r w:rsidRPr="005F7DF1">
              <w:rPr>
                <w:b/>
                <w:strike/>
                <w:color w:val="000000"/>
                <w:sz w:val="20"/>
                <w:shd w:val="clear" w:color="auto" w:fill="BFBFBF"/>
              </w:rPr>
              <w:br/>
            </w:r>
            <w:r w:rsidRPr="005F7DF1">
              <w:rPr>
                <w:strike/>
                <w:color w:val="000000"/>
                <w:sz w:val="20"/>
              </w:rPr>
              <w:t xml:space="preserve">Czy wykonawca </w:t>
            </w:r>
            <w:r w:rsidRPr="005F7DF1">
              <w:rPr>
                <w:b/>
                <w:strike/>
                <w:color w:val="000000"/>
                <w:sz w:val="20"/>
              </w:rPr>
              <w:t>zezwoli</w:t>
            </w:r>
            <w:r w:rsidRPr="005F7DF1">
              <w:rPr>
                <w:strike/>
                <w:color w:val="000000"/>
                <w:sz w:val="20"/>
              </w:rPr>
              <w:t xml:space="preserve"> na przeprowadzenie </w:t>
            </w:r>
            <w:r w:rsidRPr="005F7DF1">
              <w:rPr>
                <w:b/>
                <w:strike/>
                <w:color w:val="000000"/>
                <w:sz w:val="20"/>
              </w:rPr>
              <w:t>kontroli</w:t>
            </w:r>
            <w:r w:rsidRPr="005F7DF1">
              <w:rPr>
                <w:rStyle w:val="Odwoanieprzypisudolnego"/>
                <w:b/>
                <w:strike/>
                <w:color w:val="000000"/>
                <w:sz w:val="20"/>
              </w:rPr>
              <w:footnoteReference w:id="43"/>
            </w:r>
            <w:r w:rsidRPr="005F7DF1">
              <w:rPr>
                <w:strike/>
                <w:color w:val="000000"/>
                <w:sz w:val="20"/>
              </w:rPr>
              <w:t xml:space="preserve"> swoich </w:t>
            </w:r>
            <w:r w:rsidRPr="005F7DF1">
              <w:rPr>
                <w:b/>
                <w:strike/>
                <w:color w:val="000000"/>
                <w:sz w:val="20"/>
              </w:rPr>
              <w:t>zdolności produkcyjnych</w:t>
            </w:r>
            <w:r w:rsidRPr="005F7DF1">
              <w:rPr>
                <w:strike/>
                <w:color w:val="000000"/>
                <w:sz w:val="20"/>
              </w:rPr>
              <w:t xml:space="preserve"> lub </w:t>
            </w:r>
            <w:r w:rsidRPr="005F7DF1">
              <w:rPr>
                <w:b/>
                <w:strike/>
                <w:color w:val="000000"/>
                <w:sz w:val="20"/>
              </w:rPr>
              <w:t>zdolności technicznych</w:t>
            </w:r>
            <w:r w:rsidRPr="005F7DF1">
              <w:rPr>
                <w:strike/>
                <w:color w:val="000000"/>
                <w:sz w:val="20"/>
              </w:rPr>
              <w:t xml:space="preserve">, a w razie konieczności także dostępnych mu </w:t>
            </w:r>
            <w:r w:rsidRPr="005F7DF1">
              <w:rPr>
                <w:b/>
                <w:strike/>
                <w:color w:val="000000"/>
                <w:sz w:val="20"/>
              </w:rPr>
              <w:t>środków naukowych i badawczych</w:t>
            </w:r>
            <w:r w:rsidRPr="005F7DF1">
              <w:rPr>
                <w:strike/>
                <w:color w:val="000000"/>
                <w:sz w:val="20"/>
              </w:rPr>
              <w:t xml:space="preserve">, jak również </w:t>
            </w:r>
            <w:r w:rsidRPr="005F7DF1">
              <w:rPr>
                <w:b/>
                <w:strike/>
                <w:color w:val="000000"/>
                <w:sz w:val="20"/>
              </w:rPr>
              <w:t>środków kontroli jakości</w:t>
            </w:r>
            <w:r w:rsidRPr="005F7DF1">
              <w:rPr>
                <w:strike/>
                <w:color w:val="000000"/>
                <w:sz w:val="20"/>
              </w:rPr>
              <w:t>?</w:t>
            </w:r>
          </w:p>
        </w:tc>
        <w:tc>
          <w:tcPr>
            <w:tcW w:w="5812" w:type="dxa"/>
            <w:shd w:val="clear" w:color="auto" w:fill="auto"/>
          </w:tcPr>
          <w:p w:rsidR="00225D0D" w:rsidRPr="005F7DF1" w:rsidRDefault="00225D0D" w:rsidP="004F0D56">
            <w:pPr>
              <w:rPr>
                <w:strike/>
                <w:color w:val="000000"/>
                <w:sz w:val="20"/>
              </w:rPr>
            </w:pPr>
            <w:r w:rsidRPr="005F7DF1">
              <w:rPr>
                <w:strike/>
                <w:color w:val="000000"/>
                <w:sz w:val="20"/>
              </w:rPr>
              <w:br/>
            </w:r>
            <w:r w:rsidRPr="005F7DF1">
              <w:rPr>
                <w:strike/>
                <w:color w:val="000000"/>
                <w:sz w:val="20"/>
              </w:rPr>
              <w:br/>
            </w:r>
            <w:r w:rsidRPr="005F7DF1">
              <w:rPr>
                <w:strike/>
                <w:color w:val="000000"/>
                <w:sz w:val="20"/>
              </w:rPr>
              <w:br/>
              <w:t>[] Tak [] Nie</w:t>
            </w:r>
          </w:p>
        </w:tc>
      </w:tr>
      <w:tr w:rsidR="00225D0D" w:rsidRPr="005F7DF1" w:rsidTr="004F0D56">
        <w:tc>
          <w:tcPr>
            <w:tcW w:w="4644" w:type="dxa"/>
            <w:shd w:val="clear" w:color="auto" w:fill="auto"/>
          </w:tcPr>
          <w:p w:rsidR="00225D0D" w:rsidRPr="005F7DF1" w:rsidRDefault="00225D0D" w:rsidP="004F0D56">
            <w:pPr>
              <w:rPr>
                <w:b/>
                <w:strike/>
                <w:color w:val="000000"/>
                <w:sz w:val="20"/>
                <w:shd w:val="clear" w:color="auto" w:fill="BFBFBF"/>
              </w:rPr>
            </w:pPr>
            <w:r w:rsidRPr="005F7DF1">
              <w:rPr>
                <w:strike/>
                <w:color w:val="000000"/>
                <w:sz w:val="20"/>
              </w:rPr>
              <w:t xml:space="preserve">6) Następującym </w:t>
            </w:r>
            <w:r w:rsidRPr="005F7DF1">
              <w:rPr>
                <w:b/>
                <w:strike/>
                <w:color w:val="000000"/>
                <w:sz w:val="20"/>
              </w:rPr>
              <w:t>wykształceniem i kwalifikacjami zawodowymi</w:t>
            </w:r>
            <w:r w:rsidRPr="005F7DF1">
              <w:rPr>
                <w:strike/>
                <w:color w:val="000000"/>
                <w:sz w:val="20"/>
              </w:rPr>
              <w:t xml:space="preserve"> legitymuje się:</w:t>
            </w:r>
            <w:r w:rsidRPr="005F7DF1">
              <w:rPr>
                <w:strike/>
                <w:color w:val="000000"/>
                <w:sz w:val="20"/>
              </w:rPr>
              <w:br/>
              <w:t>a) sam usługodawca lub wykonawca:</w:t>
            </w:r>
            <w:r w:rsidRPr="005F7DF1">
              <w:rPr>
                <w:strike/>
                <w:color w:val="000000"/>
                <w:sz w:val="20"/>
              </w:rPr>
              <w:br/>
            </w:r>
            <w:r w:rsidRPr="005F7DF1">
              <w:rPr>
                <w:b/>
                <w:strike/>
                <w:color w:val="000000"/>
                <w:sz w:val="20"/>
              </w:rPr>
              <w:t>lub</w:t>
            </w:r>
            <w:r w:rsidRPr="005F7DF1">
              <w:rPr>
                <w:strike/>
                <w:color w:val="000000"/>
                <w:sz w:val="20"/>
              </w:rPr>
              <w:t xml:space="preserve"> (w zależności od wymogów określonych w stosownym ogłoszeniu lub dokumentach zamówienia):</w:t>
            </w:r>
            <w:r w:rsidRPr="005F7DF1">
              <w:rPr>
                <w:strike/>
                <w:color w:val="000000"/>
                <w:sz w:val="20"/>
              </w:rPr>
              <w:br/>
              <w:t>b) jego kadra kierownicza:</w:t>
            </w:r>
          </w:p>
        </w:tc>
        <w:tc>
          <w:tcPr>
            <w:tcW w:w="5812" w:type="dxa"/>
            <w:shd w:val="clear" w:color="auto" w:fill="auto"/>
          </w:tcPr>
          <w:p w:rsidR="00225D0D" w:rsidRPr="005F7DF1" w:rsidRDefault="00225D0D" w:rsidP="004F0D56">
            <w:pPr>
              <w:rPr>
                <w:strike/>
                <w:color w:val="000000"/>
                <w:sz w:val="20"/>
              </w:rPr>
            </w:pPr>
            <w:r w:rsidRPr="005F7DF1">
              <w:rPr>
                <w:strike/>
                <w:color w:val="000000"/>
                <w:sz w:val="20"/>
              </w:rPr>
              <w:br/>
            </w:r>
            <w:r w:rsidRPr="005F7DF1">
              <w:rPr>
                <w:strike/>
                <w:color w:val="000000"/>
                <w:sz w:val="20"/>
              </w:rPr>
              <w:br/>
              <w:t>a) [……]</w:t>
            </w:r>
            <w:r w:rsidRPr="005F7DF1">
              <w:rPr>
                <w:strike/>
                <w:color w:val="000000"/>
                <w:sz w:val="20"/>
              </w:rPr>
              <w:br/>
            </w:r>
            <w:r w:rsidRPr="005F7DF1">
              <w:rPr>
                <w:strike/>
                <w:color w:val="000000"/>
                <w:sz w:val="20"/>
              </w:rPr>
              <w:br/>
            </w:r>
            <w:r w:rsidRPr="005F7DF1">
              <w:rPr>
                <w:strike/>
                <w:color w:val="000000"/>
                <w:sz w:val="20"/>
              </w:rPr>
              <w:br/>
            </w:r>
            <w:r w:rsidRPr="005F7DF1">
              <w:rPr>
                <w:strike/>
                <w:color w:val="000000"/>
                <w:sz w:val="20"/>
              </w:rPr>
              <w:br/>
              <w:t>b) [……]</w:t>
            </w:r>
          </w:p>
        </w:tc>
      </w:tr>
      <w:tr w:rsidR="00225D0D" w:rsidRPr="005F7DF1" w:rsidTr="004F0D56">
        <w:tc>
          <w:tcPr>
            <w:tcW w:w="4644" w:type="dxa"/>
            <w:shd w:val="clear" w:color="auto" w:fill="auto"/>
          </w:tcPr>
          <w:p w:rsidR="00225D0D" w:rsidRPr="005F7DF1" w:rsidRDefault="00225D0D" w:rsidP="004F0D56">
            <w:pPr>
              <w:rPr>
                <w:strike/>
                <w:color w:val="000000"/>
                <w:sz w:val="20"/>
              </w:rPr>
            </w:pPr>
            <w:r w:rsidRPr="005F7DF1">
              <w:rPr>
                <w:strike/>
                <w:color w:val="000000"/>
                <w:sz w:val="20"/>
              </w:rPr>
              <w:t xml:space="preserve">7) Podczas realizacji zamówienia wykonawca będzie mógł stosować następujące </w:t>
            </w:r>
            <w:r w:rsidRPr="005F7DF1">
              <w:rPr>
                <w:b/>
                <w:strike/>
                <w:color w:val="000000"/>
                <w:sz w:val="20"/>
              </w:rPr>
              <w:t>środki zarządzania środowiskowego</w:t>
            </w:r>
            <w:r w:rsidRPr="005F7DF1">
              <w:rPr>
                <w:strike/>
                <w:color w:val="000000"/>
                <w:sz w:val="20"/>
              </w:rPr>
              <w:t>:</w:t>
            </w:r>
          </w:p>
        </w:tc>
        <w:tc>
          <w:tcPr>
            <w:tcW w:w="5812" w:type="dxa"/>
            <w:shd w:val="clear" w:color="auto" w:fill="auto"/>
          </w:tcPr>
          <w:p w:rsidR="00225D0D" w:rsidRPr="005F7DF1" w:rsidRDefault="00225D0D" w:rsidP="004F0D56">
            <w:pPr>
              <w:rPr>
                <w:strike/>
                <w:color w:val="000000"/>
                <w:sz w:val="20"/>
              </w:rPr>
            </w:pPr>
            <w:r w:rsidRPr="005F7DF1">
              <w:rPr>
                <w:strike/>
                <w:color w:val="000000"/>
                <w:sz w:val="20"/>
              </w:rPr>
              <w:t>[……]</w:t>
            </w:r>
          </w:p>
        </w:tc>
      </w:tr>
      <w:tr w:rsidR="00225D0D" w:rsidRPr="005F7DF1" w:rsidTr="004F0D56">
        <w:tc>
          <w:tcPr>
            <w:tcW w:w="4644" w:type="dxa"/>
            <w:shd w:val="clear" w:color="auto" w:fill="auto"/>
          </w:tcPr>
          <w:p w:rsidR="00225D0D" w:rsidRPr="005F7DF1" w:rsidRDefault="00225D0D" w:rsidP="004F0D56">
            <w:pPr>
              <w:rPr>
                <w:strike/>
                <w:color w:val="000000"/>
                <w:sz w:val="20"/>
              </w:rPr>
            </w:pPr>
            <w:r w:rsidRPr="005F7DF1">
              <w:rPr>
                <w:strike/>
                <w:color w:val="000000"/>
                <w:sz w:val="20"/>
              </w:rPr>
              <w:t xml:space="preserve">8) Wielkość </w:t>
            </w:r>
            <w:r w:rsidRPr="005F7DF1">
              <w:rPr>
                <w:b/>
                <w:strike/>
                <w:color w:val="000000"/>
                <w:sz w:val="20"/>
              </w:rPr>
              <w:t>średniego rocznego zatrudnienia</w:t>
            </w:r>
            <w:r w:rsidRPr="005F7DF1">
              <w:rPr>
                <w:strike/>
                <w:color w:val="000000"/>
                <w:sz w:val="20"/>
              </w:rPr>
              <w:t xml:space="preserve"> u wykonawcy oraz liczebność kadry kierowniczej w ostatnich trzech latach są następujące</w:t>
            </w:r>
          </w:p>
        </w:tc>
        <w:tc>
          <w:tcPr>
            <w:tcW w:w="5812" w:type="dxa"/>
            <w:shd w:val="clear" w:color="auto" w:fill="auto"/>
          </w:tcPr>
          <w:p w:rsidR="00225D0D" w:rsidRPr="005F7DF1" w:rsidRDefault="00225D0D" w:rsidP="004F0D56">
            <w:pPr>
              <w:rPr>
                <w:strike/>
                <w:color w:val="000000"/>
                <w:sz w:val="20"/>
              </w:rPr>
            </w:pPr>
            <w:r w:rsidRPr="005F7DF1">
              <w:rPr>
                <w:strike/>
                <w:color w:val="000000"/>
                <w:sz w:val="20"/>
              </w:rPr>
              <w:t>Rok, średnie roczne zatrudnienie:</w:t>
            </w:r>
            <w:r w:rsidRPr="005F7DF1">
              <w:rPr>
                <w:strike/>
                <w:color w:val="000000"/>
                <w:sz w:val="20"/>
              </w:rPr>
              <w:br/>
              <w:t>[……], [……]</w:t>
            </w:r>
            <w:r w:rsidRPr="005F7DF1">
              <w:rPr>
                <w:strike/>
                <w:color w:val="000000"/>
                <w:sz w:val="20"/>
              </w:rPr>
              <w:br/>
              <w:t>[……], [……]</w:t>
            </w:r>
            <w:r w:rsidRPr="005F7DF1">
              <w:rPr>
                <w:strike/>
                <w:color w:val="000000"/>
                <w:sz w:val="20"/>
              </w:rPr>
              <w:br/>
              <w:t>[……], [……]</w:t>
            </w:r>
            <w:r w:rsidRPr="005F7DF1">
              <w:rPr>
                <w:strike/>
                <w:color w:val="000000"/>
                <w:sz w:val="20"/>
              </w:rPr>
              <w:br/>
              <w:t>Rok, liczebność kadry kierowniczej:</w:t>
            </w:r>
            <w:r w:rsidRPr="005F7DF1">
              <w:rPr>
                <w:strike/>
                <w:color w:val="000000"/>
                <w:sz w:val="20"/>
              </w:rPr>
              <w:br/>
              <w:t>[……], [……]</w:t>
            </w:r>
            <w:r w:rsidRPr="005F7DF1">
              <w:rPr>
                <w:strike/>
                <w:color w:val="000000"/>
                <w:sz w:val="20"/>
              </w:rPr>
              <w:br/>
              <w:t>[……], [……]</w:t>
            </w:r>
            <w:r w:rsidRPr="005F7DF1">
              <w:rPr>
                <w:strike/>
                <w:color w:val="000000"/>
                <w:sz w:val="20"/>
              </w:rPr>
              <w:br/>
              <w:t>[……], [……]</w:t>
            </w:r>
          </w:p>
        </w:tc>
      </w:tr>
      <w:tr w:rsidR="00225D0D" w:rsidRPr="005F7DF1" w:rsidTr="004F0D56">
        <w:tc>
          <w:tcPr>
            <w:tcW w:w="4644" w:type="dxa"/>
            <w:shd w:val="clear" w:color="auto" w:fill="auto"/>
          </w:tcPr>
          <w:p w:rsidR="00225D0D" w:rsidRPr="005F7DF1" w:rsidRDefault="00225D0D" w:rsidP="004F0D56">
            <w:pPr>
              <w:rPr>
                <w:strike/>
                <w:color w:val="000000"/>
                <w:sz w:val="20"/>
              </w:rPr>
            </w:pPr>
            <w:r w:rsidRPr="005F7DF1">
              <w:rPr>
                <w:strike/>
                <w:color w:val="000000"/>
                <w:sz w:val="20"/>
              </w:rPr>
              <w:t xml:space="preserve">9) Będzie dysponował następującymi </w:t>
            </w:r>
            <w:r w:rsidRPr="005F7DF1">
              <w:rPr>
                <w:b/>
                <w:strike/>
                <w:color w:val="000000"/>
                <w:sz w:val="20"/>
              </w:rPr>
              <w:t>narzędziami, wyposażeniem zakładu i urządzeniami technicznymi</w:t>
            </w:r>
            <w:r w:rsidRPr="005F7DF1">
              <w:rPr>
                <w:strike/>
                <w:color w:val="000000"/>
                <w:sz w:val="20"/>
              </w:rPr>
              <w:t xml:space="preserve"> na potrzeby realizacji zamówienia:</w:t>
            </w:r>
          </w:p>
        </w:tc>
        <w:tc>
          <w:tcPr>
            <w:tcW w:w="5812" w:type="dxa"/>
            <w:shd w:val="clear" w:color="auto" w:fill="auto"/>
          </w:tcPr>
          <w:p w:rsidR="00225D0D" w:rsidRPr="005F7DF1" w:rsidRDefault="00225D0D" w:rsidP="004F0D56">
            <w:pPr>
              <w:rPr>
                <w:strike/>
                <w:color w:val="000000"/>
                <w:sz w:val="20"/>
              </w:rPr>
            </w:pPr>
            <w:r w:rsidRPr="005F7DF1">
              <w:rPr>
                <w:strike/>
                <w:color w:val="000000"/>
                <w:sz w:val="20"/>
              </w:rPr>
              <w:t>[……]</w:t>
            </w:r>
          </w:p>
        </w:tc>
      </w:tr>
      <w:tr w:rsidR="00225D0D" w:rsidRPr="005F7DF1" w:rsidTr="004F0D56">
        <w:tc>
          <w:tcPr>
            <w:tcW w:w="4644" w:type="dxa"/>
            <w:shd w:val="clear" w:color="auto" w:fill="auto"/>
          </w:tcPr>
          <w:p w:rsidR="00225D0D" w:rsidRPr="005F7DF1" w:rsidRDefault="00225D0D" w:rsidP="004F0D56">
            <w:pPr>
              <w:rPr>
                <w:strike/>
                <w:color w:val="000000"/>
                <w:sz w:val="20"/>
              </w:rPr>
            </w:pPr>
            <w:r w:rsidRPr="005F7DF1">
              <w:rPr>
                <w:strike/>
                <w:color w:val="000000"/>
                <w:sz w:val="20"/>
              </w:rPr>
              <w:t xml:space="preserve">10) Wykonawca </w:t>
            </w:r>
            <w:r w:rsidRPr="005F7DF1">
              <w:rPr>
                <w:b/>
                <w:strike/>
                <w:color w:val="000000"/>
                <w:sz w:val="20"/>
              </w:rPr>
              <w:t>zamierza ewentualnie zlecić podwykonawcom</w:t>
            </w:r>
            <w:r w:rsidRPr="005F7DF1">
              <w:rPr>
                <w:rStyle w:val="Odwoanieprzypisudolnego"/>
                <w:b/>
                <w:strike/>
                <w:color w:val="000000"/>
                <w:sz w:val="20"/>
              </w:rPr>
              <w:footnoteReference w:id="44"/>
            </w:r>
            <w:r w:rsidRPr="005F7DF1">
              <w:rPr>
                <w:strike/>
                <w:color w:val="000000"/>
                <w:sz w:val="20"/>
              </w:rPr>
              <w:t xml:space="preserve"> następującą </w:t>
            </w:r>
            <w:r w:rsidRPr="005F7DF1">
              <w:rPr>
                <w:b/>
                <w:strike/>
                <w:color w:val="000000"/>
                <w:sz w:val="20"/>
              </w:rPr>
              <w:t>część (procentową)</w:t>
            </w:r>
            <w:r w:rsidRPr="005F7DF1">
              <w:rPr>
                <w:strike/>
                <w:color w:val="000000"/>
                <w:sz w:val="20"/>
              </w:rPr>
              <w:t xml:space="preserve"> zamówienia:</w:t>
            </w:r>
          </w:p>
        </w:tc>
        <w:tc>
          <w:tcPr>
            <w:tcW w:w="5812" w:type="dxa"/>
            <w:shd w:val="clear" w:color="auto" w:fill="auto"/>
          </w:tcPr>
          <w:p w:rsidR="00225D0D" w:rsidRPr="005F7DF1" w:rsidRDefault="00225D0D" w:rsidP="004F0D56">
            <w:pPr>
              <w:rPr>
                <w:strike/>
                <w:color w:val="000000"/>
                <w:sz w:val="20"/>
              </w:rPr>
            </w:pPr>
            <w:r w:rsidRPr="005F7DF1">
              <w:rPr>
                <w:strike/>
                <w:color w:val="000000"/>
                <w:sz w:val="20"/>
              </w:rPr>
              <w:t>[……]</w:t>
            </w:r>
          </w:p>
        </w:tc>
      </w:tr>
      <w:tr w:rsidR="00225D0D" w:rsidRPr="005F7DF1" w:rsidTr="004F0D56">
        <w:tc>
          <w:tcPr>
            <w:tcW w:w="4644" w:type="dxa"/>
            <w:shd w:val="clear" w:color="auto" w:fill="auto"/>
          </w:tcPr>
          <w:p w:rsidR="00225D0D" w:rsidRPr="005F7DF1" w:rsidRDefault="00225D0D" w:rsidP="004F0D56">
            <w:pPr>
              <w:rPr>
                <w:strike/>
                <w:color w:val="000000"/>
                <w:sz w:val="20"/>
              </w:rPr>
            </w:pPr>
            <w:r w:rsidRPr="005F7DF1">
              <w:rPr>
                <w:strike/>
                <w:color w:val="000000"/>
                <w:sz w:val="20"/>
              </w:rPr>
              <w:t xml:space="preserve">11) W odniesieniu do </w:t>
            </w:r>
            <w:r w:rsidRPr="005F7DF1">
              <w:rPr>
                <w:b/>
                <w:strike/>
                <w:color w:val="000000"/>
                <w:sz w:val="20"/>
              </w:rPr>
              <w:t>zamówień publicznych na dostawy</w:t>
            </w:r>
            <w:r w:rsidRPr="005F7DF1">
              <w:rPr>
                <w:strike/>
                <w:color w:val="000000"/>
                <w:sz w:val="20"/>
              </w:rPr>
              <w:t>:</w:t>
            </w:r>
            <w:r w:rsidRPr="005F7DF1">
              <w:rPr>
                <w:strike/>
                <w:color w:val="000000"/>
                <w:sz w:val="20"/>
              </w:rPr>
              <w:br/>
              <w:t>Wykonawca dostarczy wymagane próbki, opisy lub fotografie produktów, które mają być dostarczone i którym nie musi towarzyszyć świadectwo autentyczności.</w:t>
            </w:r>
            <w:r w:rsidRPr="005F7DF1">
              <w:rPr>
                <w:strike/>
                <w:color w:val="000000"/>
                <w:sz w:val="20"/>
              </w:rPr>
              <w:br/>
              <w:t>Wykonawca oświadcza ponadto, że w stosownych przypadkach przedstawi wymagane świadectwa autentyczności.</w:t>
            </w:r>
            <w:r w:rsidRPr="005F7DF1">
              <w:rPr>
                <w:strike/>
                <w:color w:val="000000"/>
                <w:sz w:val="20"/>
              </w:rPr>
              <w:br/>
              <w:t>Jeżeli odnośna dokumentacja jest dostępna w formie elektronicznej, proszę wskazać:</w:t>
            </w:r>
          </w:p>
        </w:tc>
        <w:tc>
          <w:tcPr>
            <w:tcW w:w="5812" w:type="dxa"/>
            <w:shd w:val="clear" w:color="auto" w:fill="auto"/>
          </w:tcPr>
          <w:p w:rsidR="00225D0D" w:rsidRPr="005F7DF1" w:rsidRDefault="00225D0D" w:rsidP="004F0D56">
            <w:pPr>
              <w:rPr>
                <w:strike/>
                <w:color w:val="000000"/>
                <w:sz w:val="20"/>
              </w:rPr>
            </w:pPr>
            <w:r w:rsidRPr="005F7DF1">
              <w:rPr>
                <w:strike/>
                <w:color w:val="000000"/>
                <w:sz w:val="20"/>
              </w:rPr>
              <w:br/>
              <w:t>[] Tak [] Nie</w:t>
            </w:r>
            <w:r w:rsidRPr="005F7DF1">
              <w:rPr>
                <w:strike/>
                <w:color w:val="000000"/>
                <w:sz w:val="20"/>
              </w:rPr>
              <w:br/>
            </w:r>
            <w:r w:rsidRPr="005F7DF1">
              <w:rPr>
                <w:strike/>
                <w:color w:val="000000"/>
                <w:sz w:val="20"/>
              </w:rPr>
              <w:br/>
            </w:r>
            <w:r w:rsidRPr="005F7DF1">
              <w:rPr>
                <w:strike/>
                <w:color w:val="000000"/>
                <w:sz w:val="20"/>
              </w:rPr>
              <w:br/>
            </w:r>
            <w:r w:rsidRPr="005F7DF1">
              <w:rPr>
                <w:strike/>
                <w:color w:val="000000"/>
                <w:sz w:val="20"/>
              </w:rPr>
              <w:br/>
              <w:t>[] Tak [] Nie</w:t>
            </w:r>
            <w:r w:rsidRPr="005F7DF1">
              <w:rPr>
                <w:strike/>
                <w:color w:val="000000"/>
                <w:sz w:val="20"/>
              </w:rPr>
              <w:br/>
            </w:r>
            <w:r w:rsidRPr="005F7DF1">
              <w:rPr>
                <w:strike/>
                <w:color w:val="000000"/>
                <w:sz w:val="20"/>
              </w:rPr>
              <w:br/>
            </w:r>
            <w:r w:rsidRPr="005F7DF1">
              <w:rPr>
                <w:strike/>
                <w:color w:val="000000"/>
                <w:sz w:val="20"/>
              </w:rPr>
              <w:br/>
            </w:r>
            <w:r w:rsidRPr="005F7DF1">
              <w:rPr>
                <w:strike/>
                <w:color w:val="000000"/>
                <w:sz w:val="20"/>
              </w:rPr>
              <w:br/>
              <w:t>(adres internetowy, wydający urząd lub organ,</w:t>
            </w:r>
            <w:r w:rsidRPr="005F7DF1">
              <w:rPr>
                <w:i/>
                <w:strike/>
                <w:color w:val="000000"/>
                <w:sz w:val="20"/>
              </w:rPr>
              <w:t xml:space="preserve"> </w:t>
            </w:r>
            <w:r w:rsidRPr="005F7DF1">
              <w:rPr>
                <w:strike/>
                <w:color w:val="000000"/>
                <w:sz w:val="20"/>
              </w:rPr>
              <w:t>dokładne dane referencyjne dokumentacji): [……][……][……]</w:t>
            </w:r>
          </w:p>
        </w:tc>
      </w:tr>
      <w:tr w:rsidR="00225D0D" w:rsidRPr="005F7DF1" w:rsidTr="004F0D56">
        <w:tc>
          <w:tcPr>
            <w:tcW w:w="4644" w:type="dxa"/>
            <w:shd w:val="clear" w:color="auto" w:fill="auto"/>
          </w:tcPr>
          <w:p w:rsidR="00225D0D" w:rsidRPr="005F7DF1" w:rsidRDefault="00225D0D" w:rsidP="004F0D56">
            <w:pPr>
              <w:rPr>
                <w:strike/>
                <w:color w:val="000000"/>
                <w:sz w:val="20"/>
                <w:shd w:val="clear" w:color="auto" w:fill="BFBFBF"/>
              </w:rPr>
            </w:pPr>
            <w:r w:rsidRPr="005F7DF1">
              <w:rPr>
                <w:strike/>
                <w:color w:val="000000"/>
                <w:sz w:val="20"/>
              </w:rPr>
              <w:t xml:space="preserve">12) W odniesieniu do </w:t>
            </w:r>
            <w:r w:rsidRPr="005F7DF1">
              <w:rPr>
                <w:b/>
                <w:strike/>
                <w:color w:val="000000"/>
                <w:sz w:val="20"/>
              </w:rPr>
              <w:t>zamówień publicznych na dostawy</w:t>
            </w:r>
            <w:r w:rsidRPr="005F7DF1">
              <w:rPr>
                <w:strike/>
                <w:color w:val="000000"/>
                <w:sz w:val="20"/>
              </w:rPr>
              <w:t>:</w:t>
            </w:r>
            <w:r w:rsidRPr="005F7DF1">
              <w:rPr>
                <w:strike/>
                <w:color w:val="000000"/>
                <w:sz w:val="20"/>
              </w:rPr>
              <w:br/>
              <w:t xml:space="preserve">Czy wykonawca może przedstawić wymagane </w:t>
            </w:r>
            <w:r w:rsidRPr="005F7DF1">
              <w:rPr>
                <w:b/>
                <w:strike/>
                <w:color w:val="000000"/>
                <w:sz w:val="20"/>
              </w:rPr>
              <w:t>zaświadczenia</w:t>
            </w:r>
            <w:r w:rsidRPr="005F7DF1">
              <w:rPr>
                <w:strike/>
                <w:color w:val="000000"/>
                <w:sz w:val="20"/>
              </w:rPr>
              <w:t xml:space="preserve"> sporządzone przez urzędowe </w:t>
            </w:r>
            <w:r w:rsidRPr="005F7DF1">
              <w:rPr>
                <w:b/>
                <w:strike/>
                <w:color w:val="000000"/>
                <w:sz w:val="20"/>
              </w:rPr>
              <w:t>instytuty</w:t>
            </w:r>
            <w:r w:rsidRPr="005F7DF1">
              <w:rPr>
                <w:strike/>
                <w:color w:val="000000"/>
                <w:sz w:val="20"/>
              </w:rPr>
              <w:t xml:space="preserve"> lub agencje </w:t>
            </w:r>
            <w:r w:rsidRPr="005F7DF1">
              <w:rPr>
                <w:b/>
                <w:strike/>
                <w:color w:val="000000"/>
                <w:sz w:val="20"/>
              </w:rPr>
              <w:t>kontroli jakości</w:t>
            </w:r>
            <w:r w:rsidRPr="005F7DF1">
              <w:rPr>
                <w:strike/>
                <w:color w:val="000000"/>
                <w:sz w:val="20"/>
              </w:rPr>
              <w:t xml:space="preserve"> o uznanych kompetencjach, potwierdzające zgodność produktów poprzez wyraźne odniesienie do specyfikacji technicznych lub norm, które zostały określone w stosownym ogłoszeniu lub dokumentach zamówienia?</w:t>
            </w:r>
            <w:r w:rsidRPr="005F7DF1">
              <w:rPr>
                <w:strike/>
                <w:color w:val="000000"/>
                <w:sz w:val="20"/>
              </w:rPr>
              <w:br/>
            </w:r>
            <w:r w:rsidRPr="005F7DF1">
              <w:rPr>
                <w:b/>
                <w:strike/>
                <w:color w:val="000000"/>
                <w:sz w:val="20"/>
              </w:rPr>
              <w:lastRenderedPageBreak/>
              <w:t>Jeżeli nie</w:t>
            </w:r>
            <w:r w:rsidRPr="005F7DF1">
              <w:rPr>
                <w:strike/>
                <w:color w:val="000000"/>
                <w:sz w:val="20"/>
              </w:rPr>
              <w:t>, proszę wyjaśnić dlaczego, i wskazać, jakie inne środki dowodowe mogą zostać przedstawione:</w:t>
            </w:r>
            <w:r w:rsidRPr="005F7DF1">
              <w:rPr>
                <w:strike/>
                <w:color w:val="000000"/>
                <w:sz w:val="20"/>
              </w:rPr>
              <w:br/>
              <w:t>Jeżeli odnośna dokumentacja jest dostępna w formie elektronicznej, proszę wskazać:</w:t>
            </w:r>
          </w:p>
        </w:tc>
        <w:tc>
          <w:tcPr>
            <w:tcW w:w="5812" w:type="dxa"/>
            <w:shd w:val="clear" w:color="auto" w:fill="auto"/>
          </w:tcPr>
          <w:p w:rsidR="00225D0D" w:rsidRPr="005F7DF1" w:rsidRDefault="00225D0D" w:rsidP="004F0D56">
            <w:pPr>
              <w:rPr>
                <w:strike/>
                <w:color w:val="000000"/>
                <w:sz w:val="20"/>
              </w:rPr>
            </w:pPr>
            <w:r w:rsidRPr="005F7DF1">
              <w:rPr>
                <w:strike/>
                <w:color w:val="000000"/>
                <w:sz w:val="20"/>
              </w:rPr>
              <w:lastRenderedPageBreak/>
              <w:br/>
              <w:t>[] Tak [] Nie</w:t>
            </w:r>
            <w:r w:rsidRPr="005F7DF1">
              <w:rPr>
                <w:strike/>
                <w:color w:val="000000"/>
                <w:sz w:val="20"/>
              </w:rPr>
              <w:br/>
            </w:r>
            <w:r w:rsidRPr="005F7DF1">
              <w:rPr>
                <w:strike/>
                <w:color w:val="000000"/>
                <w:sz w:val="20"/>
              </w:rPr>
              <w:br/>
            </w:r>
            <w:r w:rsidRPr="005F7DF1">
              <w:rPr>
                <w:strike/>
                <w:color w:val="000000"/>
                <w:sz w:val="20"/>
              </w:rPr>
              <w:br/>
            </w:r>
            <w:r w:rsidRPr="005F7DF1">
              <w:rPr>
                <w:strike/>
                <w:color w:val="000000"/>
                <w:sz w:val="20"/>
              </w:rPr>
              <w:br/>
            </w:r>
            <w:r w:rsidRPr="005F7DF1">
              <w:rPr>
                <w:strike/>
                <w:color w:val="000000"/>
                <w:sz w:val="20"/>
              </w:rPr>
              <w:br/>
            </w:r>
            <w:r w:rsidRPr="005F7DF1">
              <w:rPr>
                <w:strike/>
                <w:color w:val="000000"/>
                <w:sz w:val="20"/>
              </w:rPr>
              <w:br/>
            </w:r>
            <w:r w:rsidRPr="005F7DF1">
              <w:rPr>
                <w:strike/>
                <w:color w:val="000000"/>
                <w:sz w:val="20"/>
              </w:rPr>
              <w:br/>
            </w:r>
            <w:r w:rsidRPr="005F7DF1">
              <w:rPr>
                <w:strike/>
                <w:color w:val="000000"/>
                <w:sz w:val="20"/>
              </w:rPr>
              <w:br/>
            </w:r>
            <w:r w:rsidRPr="005F7DF1">
              <w:rPr>
                <w:strike/>
                <w:color w:val="000000"/>
                <w:sz w:val="20"/>
              </w:rPr>
              <w:lastRenderedPageBreak/>
              <w:br/>
              <w:t>[…]</w:t>
            </w:r>
            <w:r w:rsidRPr="005F7DF1">
              <w:rPr>
                <w:strike/>
                <w:color w:val="000000"/>
                <w:sz w:val="20"/>
              </w:rPr>
              <w:br/>
            </w:r>
            <w:r w:rsidRPr="005F7DF1">
              <w:rPr>
                <w:strike/>
                <w:color w:val="000000"/>
                <w:sz w:val="20"/>
              </w:rPr>
              <w:br/>
              <w:t>(adres internetowy, wydający urząd lub organ, dokładne dane referencyjne dokumentacji): [……][……][……]</w:t>
            </w:r>
          </w:p>
        </w:tc>
      </w:tr>
    </w:tbl>
    <w:p w:rsidR="00225D0D" w:rsidRPr="005F7DF1" w:rsidRDefault="00225D0D" w:rsidP="00225D0D">
      <w:pPr>
        <w:pStyle w:val="SectionTitle"/>
        <w:rPr>
          <w:b w:val="0"/>
          <w:color w:val="000000"/>
          <w:sz w:val="20"/>
          <w:szCs w:val="20"/>
        </w:rPr>
      </w:pPr>
      <w:r w:rsidRPr="005F7DF1">
        <w:rPr>
          <w:b w:val="0"/>
          <w:color w:val="000000"/>
          <w:sz w:val="20"/>
          <w:szCs w:val="20"/>
        </w:rPr>
        <w:lastRenderedPageBreak/>
        <w:t>D: Systemy zapewniania jakości i normy zarządzania środowiskowego</w:t>
      </w:r>
    </w:p>
    <w:p w:rsidR="00225D0D" w:rsidRPr="005F7DF1" w:rsidRDefault="00225D0D" w:rsidP="00225D0D">
      <w:pPr>
        <w:pBdr>
          <w:top w:val="single" w:sz="4" w:space="1" w:color="auto"/>
          <w:left w:val="single" w:sz="4" w:space="4" w:color="auto"/>
          <w:bottom w:val="single" w:sz="4" w:space="1" w:color="auto"/>
          <w:right w:val="single" w:sz="4" w:space="4" w:color="auto"/>
        </w:pBdr>
        <w:shd w:val="clear" w:color="auto" w:fill="BFBFBF"/>
        <w:rPr>
          <w:b/>
          <w:color w:val="000000"/>
          <w:w w:val="0"/>
          <w:sz w:val="20"/>
        </w:rPr>
      </w:pPr>
      <w:r w:rsidRPr="005F7DF1">
        <w:rPr>
          <w:b/>
          <w:color w:val="000000"/>
          <w:w w:val="0"/>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225D0D" w:rsidRPr="005F7DF1" w:rsidTr="004F0D56">
        <w:tc>
          <w:tcPr>
            <w:tcW w:w="4644" w:type="dxa"/>
            <w:shd w:val="clear" w:color="auto" w:fill="auto"/>
          </w:tcPr>
          <w:p w:rsidR="00225D0D" w:rsidRPr="005F7DF1" w:rsidRDefault="00225D0D" w:rsidP="004F0D56">
            <w:pPr>
              <w:rPr>
                <w:b/>
                <w:color w:val="000000"/>
                <w:w w:val="0"/>
                <w:sz w:val="20"/>
              </w:rPr>
            </w:pPr>
            <w:r w:rsidRPr="005F7DF1">
              <w:rPr>
                <w:b/>
                <w:color w:val="000000"/>
                <w:w w:val="0"/>
                <w:sz w:val="20"/>
              </w:rPr>
              <w:t>Systemy zapewniania jakości i normy zarządzania środowiskowego</w:t>
            </w:r>
          </w:p>
        </w:tc>
        <w:tc>
          <w:tcPr>
            <w:tcW w:w="5812" w:type="dxa"/>
            <w:shd w:val="clear" w:color="auto" w:fill="auto"/>
          </w:tcPr>
          <w:p w:rsidR="00225D0D" w:rsidRPr="005F7DF1" w:rsidRDefault="00225D0D" w:rsidP="004F0D56">
            <w:pPr>
              <w:rPr>
                <w:b/>
                <w:color w:val="000000"/>
                <w:w w:val="0"/>
                <w:sz w:val="20"/>
              </w:rPr>
            </w:pPr>
            <w:r w:rsidRPr="005F7DF1">
              <w:rPr>
                <w:b/>
                <w:color w:val="000000"/>
                <w:w w:val="0"/>
                <w:sz w:val="20"/>
              </w:rPr>
              <w:t>Odpowiedź:</w:t>
            </w:r>
          </w:p>
        </w:tc>
      </w:tr>
      <w:tr w:rsidR="00225D0D" w:rsidRPr="005F7DF1" w:rsidTr="004F0D56">
        <w:tc>
          <w:tcPr>
            <w:tcW w:w="4644" w:type="dxa"/>
            <w:shd w:val="clear" w:color="auto" w:fill="auto"/>
          </w:tcPr>
          <w:p w:rsidR="00225D0D" w:rsidRPr="005F7DF1" w:rsidRDefault="00225D0D" w:rsidP="004F0D56">
            <w:pPr>
              <w:rPr>
                <w:strike/>
                <w:color w:val="000000"/>
                <w:w w:val="0"/>
                <w:sz w:val="20"/>
              </w:rPr>
            </w:pPr>
            <w:r w:rsidRPr="005F7DF1">
              <w:rPr>
                <w:strike/>
                <w:color w:val="000000"/>
                <w:w w:val="0"/>
                <w:sz w:val="20"/>
              </w:rPr>
              <w:t xml:space="preserve">Czy wykonawca będzie w stanie przedstawić </w:t>
            </w:r>
            <w:r w:rsidRPr="005F7DF1">
              <w:rPr>
                <w:b/>
                <w:strike/>
                <w:color w:val="000000"/>
                <w:sz w:val="20"/>
              </w:rPr>
              <w:t>zaświadczenia</w:t>
            </w:r>
            <w:r w:rsidRPr="005F7DF1">
              <w:rPr>
                <w:strike/>
                <w:color w:val="000000"/>
                <w:w w:val="0"/>
                <w:sz w:val="20"/>
              </w:rPr>
              <w:t xml:space="preserve"> sporządzone przez niezależne jednostki, poświadczające spełnienie przez wykonawcę wymaganych </w:t>
            </w:r>
            <w:r w:rsidRPr="005F7DF1">
              <w:rPr>
                <w:b/>
                <w:strike/>
                <w:color w:val="000000"/>
                <w:sz w:val="20"/>
              </w:rPr>
              <w:t>norm zapewniania jakości</w:t>
            </w:r>
            <w:r w:rsidRPr="005F7DF1">
              <w:rPr>
                <w:strike/>
                <w:color w:val="000000"/>
                <w:w w:val="0"/>
                <w:sz w:val="20"/>
              </w:rPr>
              <w:t>, w tym w zakresie dostępności dla osób niepełnosprawnych?</w:t>
            </w:r>
            <w:r w:rsidRPr="005F7DF1">
              <w:rPr>
                <w:strike/>
                <w:color w:val="000000"/>
                <w:w w:val="0"/>
                <w:sz w:val="20"/>
              </w:rPr>
              <w:br/>
            </w:r>
            <w:r w:rsidRPr="005F7DF1">
              <w:rPr>
                <w:b/>
                <w:strike/>
                <w:color w:val="000000"/>
                <w:w w:val="0"/>
                <w:sz w:val="20"/>
              </w:rPr>
              <w:t>Jeżeli nie</w:t>
            </w:r>
            <w:r w:rsidRPr="005F7DF1">
              <w:rPr>
                <w:strike/>
                <w:color w:val="000000"/>
                <w:w w:val="0"/>
                <w:sz w:val="20"/>
              </w:rPr>
              <w:t>, proszę wyjaśnić dlaczego, i określić, jakie inne środki dowodowe dotyczące systemu zapewniania jakości mogą zostać przedstawione:</w:t>
            </w:r>
            <w:r w:rsidRPr="005F7DF1">
              <w:rPr>
                <w:strike/>
                <w:color w:val="000000"/>
                <w:w w:val="0"/>
                <w:sz w:val="20"/>
              </w:rPr>
              <w:br/>
            </w:r>
            <w:r w:rsidRPr="005F7DF1">
              <w:rPr>
                <w:strike/>
                <w:color w:val="000000"/>
                <w:sz w:val="20"/>
              </w:rPr>
              <w:t>Jeżeli odnośna dokumentacja jest dostępna w formie elektronicznej, proszę wskazać:</w:t>
            </w:r>
          </w:p>
        </w:tc>
        <w:tc>
          <w:tcPr>
            <w:tcW w:w="5812" w:type="dxa"/>
            <w:shd w:val="clear" w:color="auto" w:fill="auto"/>
          </w:tcPr>
          <w:p w:rsidR="00225D0D" w:rsidRPr="005F7DF1" w:rsidRDefault="00225D0D" w:rsidP="004F0D56">
            <w:pPr>
              <w:rPr>
                <w:strike/>
                <w:color w:val="000000"/>
                <w:w w:val="0"/>
                <w:sz w:val="20"/>
              </w:rPr>
            </w:pPr>
            <w:r w:rsidRPr="005F7DF1">
              <w:rPr>
                <w:strike/>
                <w:color w:val="000000"/>
                <w:w w:val="0"/>
                <w:sz w:val="20"/>
              </w:rPr>
              <w:t>[] Tak [] Nie</w:t>
            </w:r>
            <w:r w:rsidRPr="005F7DF1">
              <w:rPr>
                <w:strike/>
                <w:color w:val="000000"/>
                <w:w w:val="0"/>
                <w:sz w:val="20"/>
              </w:rPr>
              <w:br/>
            </w:r>
            <w:r w:rsidRPr="005F7DF1">
              <w:rPr>
                <w:strike/>
                <w:color w:val="000000"/>
                <w:w w:val="0"/>
                <w:sz w:val="20"/>
              </w:rPr>
              <w:br/>
            </w:r>
            <w:r w:rsidRPr="005F7DF1">
              <w:rPr>
                <w:strike/>
                <w:color w:val="000000"/>
                <w:w w:val="0"/>
                <w:sz w:val="20"/>
              </w:rPr>
              <w:br/>
            </w:r>
            <w:r w:rsidRPr="005F7DF1">
              <w:rPr>
                <w:strike/>
                <w:color w:val="000000"/>
                <w:w w:val="0"/>
                <w:sz w:val="20"/>
              </w:rPr>
              <w:br/>
            </w:r>
            <w:r w:rsidRPr="005F7DF1">
              <w:rPr>
                <w:strike/>
                <w:color w:val="000000"/>
                <w:w w:val="0"/>
                <w:sz w:val="20"/>
              </w:rPr>
              <w:br/>
              <w:t>[……] [……]</w:t>
            </w:r>
            <w:r w:rsidRPr="005F7DF1">
              <w:rPr>
                <w:strike/>
                <w:color w:val="000000"/>
                <w:w w:val="0"/>
                <w:sz w:val="20"/>
              </w:rPr>
              <w:br/>
            </w:r>
            <w:r w:rsidRPr="005F7DF1">
              <w:rPr>
                <w:strike/>
                <w:color w:val="000000"/>
                <w:w w:val="0"/>
                <w:sz w:val="20"/>
              </w:rPr>
              <w:br/>
            </w:r>
            <w:r w:rsidRPr="005F7DF1">
              <w:rPr>
                <w:strike/>
                <w:color w:val="000000"/>
                <w:w w:val="0"/>
                <w:sz w:val="20"/>
              </w:rPr>
              <w:br/>
            </w:r>
            <w:r w:rsidRPr="005F7DF1">
              <w:rPr>
                <w:strike/>
                <w:color w:val="000000"/>
                <w:sz w:val="20"/>
              </w:rPr>
              <w:t>(adres internetowy, wydający urząd lub organ, dokładne dane referencyjne dokumentacji): [……][……][……]</w:t>
            </w:r>
          </w:p>
        </w:tc>
      </w:tr>
      <w:tr w:rsidR="00225D0D" w:rsidRPr="005F7DF1" w:rsidTr="004F0D56">
        <w:tc>
          <w:tcPr>
            <w:tcW w:w="4644" w:type="dxa"/>
            <w:shd w:val="clear" w:color="auto" w:fill="auto"/>
          </w:tcPr>
          <w:p w:rsidR="00225D0D" w:rsidRPr="005F7DF1" w:rsidRDefault="00225D0D" w:rsidP="004F0D56">
            <w:pPr>
              <w:rPr>
                <w:strike/>
                <w:color w:val="000000"/>
                <w:w w:val="0"/>
                <w:sz w:val="20"/>
              </w:rPr>
            </w:pPr>
            <w:r w:rsidRPr="005F7DF1">
              <w:rPr>
                <w:strike/>
                <w:color w:val="000000"/>
                <w:w w:val="0"/>
                <w:sz w:val="20"/>
              </w:rPr>
              <w:t xml:space="preserve">Czy wykonawca będzie w stanie przedstawić </w:t>
            </w:r>
            <w:r w:rsidRPr="005F7DF1">
              <w:rPr>
                <w:b/>
                <w:strike/>
                <w:color w:val="000000"/>
                <w:sz w:val="20"/>
              </w:rPr>
              <w:t>zaświadczenia</w:t>
            </w:r>
            <w:r w:rsidRPr="005F7DF1">
              <w:rPr>
                <w:strike/>
                <w:color w:val="000000"/>
                <w:w w:val="0"/>
                <w:sz w:val="20"/>
              </w:rPr>
              <w:t xml:space="preserve"> sporządzone przez niezależne jednostki, poświadczające spełnienie przez wykonawcę wymogów określonych </w:t>
            </w:r>
            <w:r w:rsidRPr="005F7DF1">
              <w:rPr>
                <w:b/>
                <w:strike/>
                <w:color w:val="000000"/>
                <w:sz w:val="20"/>
              </w:rPr>
              <w:t>systemów lub norm zarządzania środowiskowego</w:t>
            </w:r>
            <w:r w:rsidRPr="005F7DF1">
              <w:rPr>
                <w:strike/>
                <w:color w:val="000000"/>
                <w:w w:val="0"/>
                <w:sz w:val="20"/>
              </w:rPr>
              <w:t>?</w:t>
            </w:r>
            <w:r w:rsidRPr="005F7DF1">
              <w:rPr>
                <w:strike/>
                <w:color w:val="000000"/>
                <w:w w:val="0"/>
                <w:sz w:val="20"/>
              </w:rPr>
              <w:br/>
            </w:r>
            <w:r w:rsidRPr="005F7DF1">
              <w:rPr>
                <w:b/>
                <w:strike/>
                <w:color w:val="000000"/>
                <w:w w:val="0"/>
                <w:sz w:val="20"/>
              </w:rPr>
              <w:t>Jeżeli nie</w:t>
            </w:r>
            <w:r w:rsidRPr="005F7DF1">
              <w:rPr>
                <w:strike/>
                <w:color w:val="000000"/>
                <w:w w:val="0"/>
                <w:sz w:val="20"/>
              </w:rPr>
              <w:t xml:space="preserve">, proszę wyjaśnić dlaczego, i określić, jakie inne środki dowodowe dotyczące </w:t>
            </w:r>
            <w:r w:rsidRPr="005F7DF1">
              <w:rPr>
                <w:b/>
                <w:strike/>
                <w:color w:val="000000"/>
                <w:w w:val="0"/>
                <w:sz w:val="20"/>
              </w:rPr>
              <w:t>systemów lub norm zarządzania środowiskowego</w:t>
            </w:r>
            <w:r w:rsidRPr="005F7DF1">
              <w:rPr>
                <w:strike/>
                <w:color w:val="000000"/>
                <w:w w:val="0"/>
                <w:sz w:val="20"/>
              </w:rPr>
              <w:t xml:space="preserve"> mogą zostać przedstawione:</w:t>
            </w:r>
            <w:r w:rsidRPr="005F7DF1">
              <w:rPr>
                <w:strike/>
                <w:color w:val="000000"/>
                <w:w w:val="0"/>
                <w:sz w:val="20"/>
              </w:rPr>
              <w:br/>
            </w:r>
            <w:r w:rsidRPr="005F7DF1">
              <w:rPr>
                <w:strike/>
                <w:color w:val="000000"/>
                <w:sz w:val="20"/>
              </w:rPr>
              <w:t>Jeżeli odnośna dokumentacja jest dostępna w formie elektronicznej, proszę wskazać:</w:t>
            </w:r>
          </w:p>
        </w:tc>
        <w:tc>
          <w:tcPr>
            <w:tcW w:w="5812" w:type="dxa"/>
            <w:shd w:val="clear" w:color="auto" w:fill="auto"/>
          </w:tcPr>
          <w:p w:rsidR="00225D0D" w:rsidRPr="005F7DF1" w:rsidRDefault="00225D0D" w:rsidP="004F0D56">
            <w:pPr>
              <w:rPr>
                <w:strike/>
                <w:color w:val="000000"/>
                <w:w w:val="0"/>
                <w:sz w:val="20"/>
              </w:rPr>
            </w:pPr>
            <w:r w:rsidRPr="005F7DF1">
              <w:rPr>
                <w:strike/>
                <w:color w:val="000000"/>
                <w:w w:val="0"/>
                <w:sz w:val="20"/>
              </w:rPr>
              <w:t>[] Tak [] Nie</w:t>
            </w:r>
            <w:r w:rsidRPr="005F7DF1">
              <w:rPr>
                <w:strike/>
                <w:color w:val="000000"/>
                <w:w w:val="0"/>
                <w:sz w:val="20"/>
              </w:rPr>
              <w:br/>
            </w:r>
            <w:r w:rsidRPr="005F7DF1">
              <w:rPr>
                <w:strike/>
                <w:color w:val="000000"/>
                <w:w w:val="0"/>
                <w:sz w:val="20"/>
              </w:rPr>
              <w:br/>
            </w:r>
            <w:r w:rsidRPr="005F7DF1">
              <w:rPr>
                <w:strike/>
                <w:color w:val="000000"/>
                <w:w w:val="0"/>
                <w:sz w:val="20"/>
              </w:rPr>
              <w:br/>
            </w:r>
            <w:r w:rsidRPr="005F7DF1">
              <w:rPr>
                <w:strike/>
                <w:color w:val="000000"/>
                <w:w w:val="0"/>
                <w:sz w:val="20"/>
              </w:rPr>
              <w:br/>
            </w:r>
            <w:r w:rsidRPr="005F7DF1">
              <w:rPr>
                <w:strike/>
                <w:color w:val="000000"/>
                <w:w w:val="0"/>
                <w:sz w:val="20"/>
              </w:rPr>
              <w:br/>
              <w:t>[……] [……]</w:t>
            </w:r>
            <w:r w:rsidRPr="005F7DF1">
              <w:rPr>
                <w:strike/>
                <w:color w:val="000000"/>
                <w:w w:val="0"/>
                <w:sz w:val="20"/>
              </w:rPr>
              <w:br/>
            </w:r>
            <w:r w:rsidRPr="005F7DF1">
              <w:rPr>
                <w:strike/>
                <w:color w:val="000000"/>
                <w:w w:val="0"/>
                <w:sz w:val="20"/>
              </w:rPr>
              <w:br/>
            </w:r>
            <w:r w:rsidRPr="005F7DF1">
              <w:rPr>
                <w:strike/>
                <w:color w:val="000000"/>
                <w:w w:val="0"/>
                <w:sz w:val="20"/>
              </w:rPr>
              <w:br/>
            </w:r>
            <w:r w:rsidRPr="005F7DF1">
              <w:rPr>
                <w:strike/>
                <w:color w:val="000000"/>
                <w:sz w:val="20"/>
              </w:rPr>
              <w:t>(adres internetowy, wydający urząd lub organ, dokładne dane referencyjne dokumentacji): [……][……][……]</w:t>
            </w:r>
          </w:p>
        </w:tc>
      </w:tr>
    </w:tbl>
    <w:p w:rsidR="00225D0D" w:rsidRPr="005F7DF1" w:rsidRDefault="00225D0D" w:rsidP="00225D0D">
      <w:pPr>
        <w:rPr>
          <w:color w:val="000000"/>
        </w:rPr>
      </w:pPr>
      <w:r w:rsidRPr="005F7DF1">
        <w:rPr>
          <w:color w:val="000000"/>
        </w:rPr>
        <w:br w:type="page"/>
      </w:r>
    </w:p>
    <w:p w:rsidR="00225D0D" w:rsidRPr="005F7DF1" w:rsidRDefault="00225D0D" w:rsidP="00225D0D">
      <w:pPr>
        <w:pStyle w:val="ChapterTitle"/>
        <w:rPr>
          <w:color w:val="000000"/>
          <w:sz w:val="20"/>
          <w:szCs w:val="20"/>
        </w:rPr>
      </w:pPr>
      <w:r w:rsidRPr="005F7DF1">
        <w:rPr>
          <w:color w:val="000000"/>
          <w:sz w:val="20"/>
          <w:szCs w:val="20"/>
        </w:rPr>
        <w:lastRenderedPageBreak/>
        <w:t>Część V: Ograniczanie liczby kwalifikujących się kandydatów</w:t>
      </w:r>
    </w:p>
    <w:p w:rsidR="00225D0D" w:rsidRPr="005F7DF1" w:rsidRDefault="00225D0D" w:rsidP="00225D0D">
      <w:pPr>
        <w:pBdr>
          <w:top w:val="single" w:sz="4" w:space="1" w:color="auto"/>
          <w:left w:val="single" w:sz="4" w:space="4" w:color="auto"/>
          <w:bottom w:val="single" w:sz="4" w:space="1" w:color="auto"/>
          <w:right w:val="single" w:sz="4" w:space="4" w:color="auto"/>
        </w:pBdr>
        <w:shd w:val="clear" w:color="auto" w:fill="BFBFBF"/>
        <w:rPr>
          <w:b/>
          <w:color w:val="000000"/>
          <w:sz w:val="20"/>
        </w:rPr>
      </w:pPr>
      <w:r w:rsidRPr="005F7DF1">
        <w:rPr>
          <w:b/>
          <w:color w:val="000000"/>
          <w:w w:val="0"/>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F7DF1">
        <w:rPr>
          <w:b/>
          <w:color w:val="000000"/>
          <w:w w:val="0"/>
          <w:sz w:val="20"/>
        </w:rPr>
        <w:br/>
        <w:t>Dotyczy jedynie procedury ograniczonej, procedury konkurencyjnej z negocjacjami, dialogu konkurencyjnego i partnerstwa innowacyjnego:</w:t>
      </w:r>
    </w:p>
    <w:p w:rsidR="00225D0D" w:rsidRPr="005F7DF1" w:rsidRDefault="00225D0D" w:rsidP="00225D0D">
      <w:pPr>
        <w:rPr>
          <w:b/>
          <w:color w:val="000000"/>
          <w:w w:val="0"/>
          <w:sz w:val="20"/>
        </w:rPr>
      </w:pPr>
      <w:r w:rsidRPr="005F7DF1">
        <w:rPr>
          <w:b/>
          <w:color w:val="000000"/>
          <w:w w:val="0"/>
          <w:sz w:val="20"/>
        </w:rPr>
        <w:t>Wykonawca oświadcza, że: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812"/>
      </w:tblGrid>
      <w:tr w:rsidR="00225D0D" w:rsidRPr="005F7DF1" w:rsidTr="004F0D56">
        <w:tc>
          <w:tcPr>
            <w:tcW w:w="4644" w:type="dxa"/>
            <w:shd w:val="clear" w:color="auto" w:fill="auto"/>
          </w:tcPr>
          <w:p w:rsidR="00225D0D" w:rsidRPr="005F7DF1" w:rsidRDefault="00225D0D" w:rsidP="004F0D56">
            <w:pPr>
              <w:rPr>
                <w:b/>
                <w:color w:val="000000"/>
                <w:w w:val="0"/>
                <w:sz w:val="20"/>
              </w:rPr>
            </w:pPr>
            <w:r w:rsidRPr="005F7DF1">
              <w:rPr>
                <w:b/>
                <w:color w:val="000000"/>
                <w:w w:val="0"/>
                <w:sz w:val="20"/>
              </w:rPr>
              <w:t>Ograniczanie liczby kandydatów</w:t>
            </w:r>
          </w:p>
        </w:tc>
        <w:tc>
          <w:tcPr>
            <w:tcW w:w="5812" w:type="dxa"/>
            <w:shd w:val="clear" w:color="auto" w:fill="auto"/>
          </w:tcPr>
          <w:p w:rsidR="00225D0D" w:rsidRPr="005F7DF1" w:rsidRDefault="00225D0D" w:rsidP="004F0D56">
            <w:pPr>
              <w:rPr>
                <w:b/>
                <w:color w:val="000000"/>
                <w:w w:val="0"/>
                <w:sz w:val="20"/>
              </w:rPr>
            </w:pPr>
            <w:r w:rsidRPr="005F7DF1">
              <w:rPr>
                <w:b/>
                <w:color w:val="000000"/>
                <w:w w:val="0"/>
                <w:sz w:val="20"/>
              </w:rPr>
              <w:t>Odpowiedź:</w:t>
            </w:r>
          </w:p>
        </w:tc>
      </w:tr>
      <w:tr w:rsidR="00225D0D" w:rsidRPr="005F7DF1" w:rsidTr="004F0D56">
        <w:tc>
          <w:tcPr>
            <w:tcW w:w="4644" w:type="dxa"/>
            <w:shd w:val="clear" w:color="auto" w:fill="auto"/>
          </w:tcPr>
          <w:p w:rsidR="00225D0D" w:rsidRPr="005F7DF1" w:rsidRDefault="00225D0D" w:rsidP="004F0D56">
            <w:pPr>
              <w:rPr>
                <w:b/>
                <w:strike/>
                <w:color w:val="000000"/>
                <w:w w:val="0"/>
                <w:sz w:val="20"/>
              </w:rPr>
            </w:pPr>
            <w:r w:rsidRPr="005F7DF1">
              <w:rPr>
                <w:strike/>
                <w:color w:val="000000"/>
                <w:w w:val="0"/>
                <w:sz w:val="20"/>
              </w:rPr>
              <w:t xml:space="preserve">W następujący sposób </w:t>
            </w:r>
            <w:r w:rsidRPr="005F7DF1">
              <w:rPr>
                <w:b/>
                <w:strike/>
                <w:color w:val="000000"/>
                <w:w w:val="0"/>
                <w:sz w:val="20"/>
              </w:rPr>
              <w:t>spełnia</w:t>
            </w:r>
            <w:r w:rsidRPr="005F7DF1">
              <w:rPr>
                <w:strike/>
                <w:color w:val="000000"/>
                <w:w w:val="0"/>
                <w:sz w:val="20"/>
              </w:rPr>
              <w:t xml:space="preserve"> obiektywne i niedyskryminacyjne kryteria lub zasady, które mają być stosowane w celu ograniczenia liczby kandydatów:</w:t>
            </w:r>
            <w:r w:rsidRPr="005F7DF1">
              <w:rPr>
                <w:strike/>
                <w:color w:val="000000"/>
                <w:w w:val="0"/>
                <w:sz w:val="20"/>
              </w:rPr>
              <w:br/>
              <w:t xml:space="preserve">W przypadku gdy wymagane są określone zaświadczenia lub inne rodzaje dowodów w formie dokumentów, proszę wskazać dla </w:t>
            </w:r>
            <w:r w:rsidRPr="005F7DF1">
              <w:rPr>
                <w:b/>
                <w:strike/>
                <w:color w:val="000000"/>
                <w:w w:val="0"/>
                <w:sz w:val="20"/>
              </w:rPr>
              <w:t>każdego</w:t>
            </w:r>
            <w:r w:rsidRPr="005F7DF1">
              <w:rPr>
                <w:strike/>
                <w:color w:val="000000"/>
                <w:w w:val="0"/>
                <w:sz w:val="20"/>
              </w:rPr>
              <w:t xml:space="preserve"> z nich, czy wykonawca posiada wymagane dokumenty:</w:t>
            </w:r>
            <w:r w:rsidRPr="005F7DF1">
              <w:rPr>
                <w:strike/>
                <w:color w:val="000000"/>
                <w:w w:val="0"/>
                <w:sz w:val="20"/>
              </w:rPr>
              <w:br/>
            </w:r>
            <w:r w:rsidRPr="005F7DF1">
              <w:rPr>
                <w:strike/>
                <w:color w:val="000000"/>
                <w:sz w:val="20"/>
              </w:rPr>
              <w:t>Jeżeli niektóre z tych zaświadczeń lub rodzajów dowodów w formie dokumentów są dostępne w postaci elektronicznej</w:t>
            </w:r>
            <w:r w:rsidRPr="005F7DF1">
              <w:rPr>
                <w:rStyle w:val="Odwoanieprzypisudolnego"/>
                <w:strike/>
                <w:color w:val="000000"/>
                <w:sz w:val="20"/>
              </w:rPr>
              <w:footnoteReference w:id="45"/>
            </w:r>
            <w:r w:rsidRPr="005F7DF1">
              <w:rPr>
                <w:strike/>
                <w:color w:val="000000"/>
                <w:sz w:val="20"/>
              </w:rPr>
              <w:t xml:space="preserve">, proszę wskazać dla </w:t>
            </w:r>
            <w:r w:rsidRPr="005F7DF1">
              <w:rPr>
                <w:b/>
                <w:strike/>
                <w:color w:val="000000"/>
                <w:sz w:val="20"/>
              </w:rPr>
              <w:t>każdego</w:t>
            </w:r>
            <w:r w:rsidRPr="005F7DF1">
              <w:rPr>
                <w:strike/>
                <w:color w:val="000000"/>
                <w:sz w:val="20"/>
              </w:rPr>
              <w:t xml:space="preserve"> z nich:</w:t>
            </w:r>
          </w:p>
        </w:tc>
        <w:tc>
          <w:tcPr>
            <w:tcW w:w="5812" w:type="dxa"/>
            <w:shd w:val="clear" w:color="auto" w:fill="auto"/>
          </w:tcPr>
          <w:p w:rsidR="00225D0D" w:rsidRPr="005F7DF1" w:rsidRDefault="00225D0D" w:rsidP="004F0D56">
            <w:pPr>
              <w:rPr>
                <w:b/>
                <w:strike/>
                <w:color w:val="000000"/>
                <w:w w:val="0"/>
                <w:sz w:val="20"/>
              </w:rPr>
            </w:pPr>
            <w:r w:rsidRPr="005F7DF1">
              <w:rPr>
                <w:strike/>
                <w:color w:val="000000"/>
                <w:sz w:val="20"/>
              </w:rPr>
              <w:t>[….]</w:t>
            </w:r>
            <w:r w:rsidRPr="005F7DF1">
              <w:rPr>
                <w:strike/>
                <w:color w:val="000000"/>
                <w:sz w:val="20"/>
              </w:rPr>
              <w:br/>
            </w:r>
            <w:r w:rsidRPr="005F7DF1">
              <w:rPr>
                <w:strike/>
                <w:color w:val="000000"/>
                <w:sz w:val="20"/>
              </w:rPr>
              <w:br/>
            </w:r>
            <w:r w:rsidRPr="005F7DF1">
              <w:rPr>
                <w:strike/>
                <w:color w:val="000000"/>
                <w:sz w:val="20"/>
              </w:rPr>
              <w:br/>
            </w:r>
            <w:r w:rsidRPr="005F7DF1">
              <w:rPr>
                <w:strike/>
                <w:color w:val="000000"/>
                <w:sz w:val="20"/>
              </w:rPr>
              <w:br/>
              <w:t>[] Tak [] Nie</w:t>
            </w:r>
            <w:r w:rsidRPr="005F7DF1">
              <w:rPr>
                <w:rStyle w:val="Odwoanieprzypisudolnego"/>
                <w:strike/>
                <w:color w:val="000000"/>
                <w:sz w:val="20"/>
              </w:rPr>
              <w:footnoteReference w:id="46"/>
            </w:r>
            <w:r w:rsidRPr="005F7DF1">
              <w:rPr>
                <w:strike/>
                <w:color w:val="000000"/>
                <w:sz w:val="20"/>
              </w:rPr>
              <w:br/>
            </w:r>
            <w:r w:rsidRPr="005F7DF1">
              <w:rPr>
                <w:strike/>
                <w:color w:val="000000"/>
                <w:sz w:val="20"/>
              </w:rPr>
              <w:br/>
            </w:r>
            <w:r w:rsidRPr="005F7DF1">
              <w:rPr>
                <w:strike/>
                <w:color w:val="000000"/>
                <w:sz w:val="20"/>
              </w:rPr>
              <w:br/>
            </w:r>
            <w:r w:rsidRPr="005F7DF1">
              <w:rPr>
                <w:strike/>
                <w:color w:val="000000"/>
                <w:sz w:val="20"/>
              </w:rPr>
              <w:br/>
            </w:r>
            <w:r w:rsidRPr="005F7DF1">
              <w:rPr>
                <w:strike/>
                <w:color w:val="000000"/>
                <w:sz w:val="20"/>
              </w:rPr>
              <w:br/>
            </w:r>
            <w:r w:rsidRPr="005F7DF1">
              <w:rPr>
                <w:strike/>
                <w:color w:val="000000"/>
                <w:sz w:val="20"/>
              </w:rPr>
              <w:br/>
              <w:t>(adres internetowy, wydający urząd lub organ, dokładne dane referencyjne dokumentacji): [……][……][……]</w:t>
            </w:r>
            <w:r w:rsidRPr="005F7DF1">
              <w:rPr>
                <w:rStyle w:val="Odwoanieprzypisudolnego"/>
                <w:strike/>
                <w:color w:val="000000"/>
                <w:sz w:val="20"/>
              </w:rPr>
              <w:footnoteReference w:id="47"/>
            </w:r>
          </w:p>
        </w:tc>
      </w:tr>
    </w:tbl>
    <w:p w:rsidR="00225D0D" w:rsidRPr="005F7DF1" w:rsidRDefault="00225D0D" w:rsidP="00225D0D">
      <w:pPr>
        <w:pStyle w:val="ChapterTitle"/>
        <w:rPr>
          <w:color w:val="000000"/>
          <w:sz w:val="20"/>
          <w:szCs w:val="20"/>
        </w:rPr>
      </w:pPr>
      <w:r w:rsidRPr="005F7DF1">
        <w:rPr>
          <w:color w:val="000000"/>
          <w:sz w:val="20"/>
          <w:szCs w:val="20"/>
        </w:rPr>
        <w:t>Część VI: Oświadczenia końcowe</w:t>
      </w:r>
    </w:p>
    <w:p w:rsidR="00225D0D" w:rsidRPr="005F7DF1" w:rsidRDefault="00225D0D" w:rsidP="00225D0D">
      <w:pPr>
        <w:rPr>
          <w:i/>
          <w:color w:val="000000"/>
          <w:sz w:val="20"/>
        </w:rPr>
      </w:pPr>
      <w:r w:rsidRPr="005F7DF1">
        <w:rPr>
          <w:i/>
          <w:color w:val="000000"/>
          <w:sz w:val="20"/>
        </w:rPr>
        <w:t>Niżej podpisany(-a)(-i) oficjalnie oświadcza(-ją), że informacje podane powyżej w częściach II–V są dokładne i prawidłowe oraz że zostały przedstawione z pełną świadomością konsekwencji poważnego wprowadzenia w błąd.</w:t>
      </w:r>
    </w:p>
    <w:p w:rsidR="00225D0D" w:rsidRPr="005F7DF1" w:rsidRDefault="00225D0D" w:rsidP="00225D0D">
      <w:pPr>
        <w:rPr>
          <w:i/>
          <w:color w:val="000000"/>
          <w:sz w:val="20"/>
        </w:rPr>
      </w:pPr>
      <w:r w:rsidRPr="005F7DF1">
        <w:rPr>
          <w:i/>
          <w:color w:val="000000"/>
          <w:sz w:val="20"/>
        </w:rPr>
        <w:t>Niżej podpisany(-a)(-i) oficjalnie oświadcza(-ją), że jest (są) w stanie, na żądanie i bez zwłoki, przedstawić zaświadczenia i inne rodzaje dowodów w formie dokumentów, z wyjątkiem przypadków, w których:</w:t>
      </w:r>
    </w:p>
    <w:p w:rsidR="00225D0D" w:rsidRPr="005F7DF1" w:rsidRDefault="00225D0D" w:rsidP="00225D0D">
      <w:pPr>
        <w:rPr>
          <w:i/>
          <w:color w:val="000000"/>
          <w:sz w:val="20"/>
        </w:rPr>
      </w:pPr>
      <w:r w:rsidRPr="005F7DF1">
        <w:rPr>
          <w:i/>
          <w:color w:val="000000"/>
          <w:sz w:val="20"/>
        </w:rPr>
        <w:t>a) instytucja zamawiająca lub podmiot zamawiający ma możliwość uzyskania odpowiednich dokumentów potwierdzających bezpośrednio za pomocą bezpłatnej krajowej bazy danych w dowolnym państwie członkowskim</w:t>
      </w:r>
      <w:r w:rsidRPr="005F7DF1">
        <w:rPr>
          <w:rStyle w:val="Odwoanieprzypisudolnego"/>
          <w:color w:val="000000"/>
          <w:sz w:val="20"/>
        </w:rPr>
        <w:footnoteReference w:id="48"/>
      </w:r>
      <w:r w:rsidRPr="005F7DF1">
        <w:rPr>
          <w:i/>
          <w:color w:val="000000"/>
          <w:sz w:val="20"/>
        </w:rPr>
        <w:t xml:space="preserve">, lub </w:t>
      </w:r>
    </w:p>
    <w:p w:rsidR="00225D0D" w:rsidRPr="005F7DF1" w:rsidRDefault="00225D0D" w:rsidP="00225D0D">
      <w:pPr>
        <w:rPr>
          <w:i/>
          <w:color w:val="000000"/>
          <w:sz w:val="20"/>
        </w:rPr>
      </w:pPr>
      <w:r w:rsidRPr="005F7DF1">
        <w:rPr>
          <w:i/>
          <w:color w:val="000000"/>
          <w:sz w:val="20"/>
        </w:rPr>
        <w:t>b) najpóźniej od dnia 18 kwietnia 2018 r.</w:t>
      </w:r>
      <w:r w:rsidRPr="005F7DF1">
        <w:rPr>
          <w:rStyle w:val="Odwoanieprzypisudolnego"/>
          <w:color w:val="000000"/>
          <w:sz w:val="20"/>
        </w:rPr>
        <w:footnoteReference w:id="49"/>
      </w:r>
      <w:r w:rsidRPr="005F7DF1">
        <w:rPr>
          <w:i/>
          <w:color w:val="000000"/>
          <w:sz w:val="20"/>
        </w:rPr>
        <w:t>, instytucja zamawiająca lub podmiot zamawiający już posiada odpowiednią dokumentację</w:t>
      </w:r>
      <w:r w:rsidRPr="005F7DF1">
        <w:rPr>
          <w:color w:val="000000"/>
          <w:sz w:val="20"/>
        </w:rPr>
        <w:t>.</w:t>
      </w:r>
    </w:p>
    <w:p w:rsidR="00225D0D" w:rsidRPr="005F7DF1" w:rsidRDefault="00225D0D" w:rsidP="00225D0D">
      <w:pPr>
        <w:rPr>
          <w:i/>
          <w:vanish/>
          <w:color w:val="000000"/>
          <w:sz w:val="20"/>
          <w:specVanish/>
        </w:rPr>
      </w:pPr>
      <w:r w:rsidRPr="005F7DF1">
        <w:rPr>
          <w:i/>
          <w:color w:val="000000"/>
          <w:sz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F7DF1">
        <w:rPr>
          <w:color w:val="000000"/>
          <w:sz w:val="20"/>
        </w:rPr>
        <w:t xml:space="preserve">[określić postępowanie o udzielenie zamówienia: (skrócony opis, adres publikacyjny w </w:t>
      </w:r>
      <w:r w:rsidRPr="005F7DF1">
        <w:rPr>
          <w:i/>
          <w:color w:val="000000"/>
          <w:sz w:val="20"/>
        </w:rPr>
        <w:t>Dzienniku Urzędowym Unii Europejskiej</w:t>
      </w:r>
      <w:r w:rsidRPr="005F7DF1">
        <w:rPr>
          <w:color w:val="000000"/>
          <w:sz w:val="20"/>
        </w:rPr>
        <w:t>, numer referencyjny)].</w:t>
      </w:r>
    </w:p>
    <w:p w:rsidR="00225D0D" w:rsidRPr="005F7DF1" w:rsidRDefault="00225D0D" w:rsidP="00225D0D">
      <w:pPr>
        <w:rPr>
          <w:i/>
          <w:color w:val="000000"/>
          <w:sz w:val="20"/>
        </w:rPr>
      </w:pPr>
      <w:r w:rsidRPr="005F7DF1">
        <w:rPr>
          <w:i/>
          <w:color w:val="000000"/>
          <w:sz w:val="20"/>
        </w:rPr>
        <w:t xml:space="preserve"> </w:t>
      </w:r>
    </w:p>
    <w:p w:rsidR="00225D0D" w:rsidRPr="005F7DF1" w:rsidRDefault="00225D0D" w:rsidP="00225D0D">
      <w:pPr>
        <w:spacing w:before="240"/>
        <w:rPr>
          <w:color w:val="000000"/>
          <w:sz w:val="20"/>
        </w:rPr>
      </w:pPr>
      <w:r w:rsidRPr="005F7DF1">
        <w:rPr>
          <w:color w:val="000000"/>
          <w:sz w:val="20"/>
        </w:rPr>
        <w:t>Data, miejscowość oraz – jeżeli jest to wymagane lub konieczne – podpis(-y): [……]</w:t>
      </w:r>
    </w:p>
    <w:p w:rsidR="00225D0D" w:rsidRPr="005F7DF1" w:rsidRDefault="00225D0D" w:rsidP="00225D0D">
      <w:pPr>
        <w:rPr>
          <w:color w:val="000000"/>
        </w:rPr>
      </w:pPr>
    </w:p>
    <w:p w:rsidR="00225D0D" w:rsidRPr="005F7DF1" w:rsidRDefault="00225D0D" w:rsidP="00225D0D">
      <w:pPr>
        <w:tabs>
          <w:tab w:val="left" w:pos="4536"/>
        </w:tabs>
        <w:rPr>
          <w:color w:val="000000"/>
        </w:rPr>
      </w:pPr>
    </w:p>
    <w:p w:rsidR="00225D0D" w:rsidRPr="005F7DF1" w:rsidRDefault="00225D0D" w:rsidP="00225D0D">
      <w:pPr>
        <w:tabs>
          <w:tab w:val="left" w:pos="4536"/>
        </w:tabs>
        <w:rPr>
          <w:color w:val="000000"/>
        </w:rPr>
      </w:pPr>
    </w:p>
    <w:p w:rsidR="00225D0D" w:rsidRPr="005F7DF1" w:rsidRDefault="00225D0D" w:rsidP="00225D0D">
      <w:pPr>
        <w:tabs>
          <w:tab w:val="left" w:pos="4536"/>
        </w:tabs>
        <w:rPr>
          <w:color w:val="000000"/>
        </w:rPr>
      </w:pPr>
    </w:p>
    <w:p w:rsidR="00225D0D" w:rsidRPr="005F7DF1" w:rsidRDefault="00225D0D" w:rsidP="00225D0D">
      <w:pPr>
        <w:tabs>
          <w:tab w:val="left" w:pos="4536"/>
        </w:tabs>
        <w:rPr>
          <w:color w:val="000000"/>
        </w:rPr>
      </w:pPr>
    </w:p>
    <w:p w:rsidR="00225D0D" w:rsidRPr="005F7DF1" w:rsidRDefault="00225D0D" w:rsidP="00225D0D">
      <w:pPr>
        <w:tabs>
          <w:tab w:val="left" w:pos="4536"/>
        </w:tabs>
        <w:rPr>
          <w:i/>
          <w:color w:val="000000"/>
        </w:rPr>
      </w:pPr>
      <w:r w:rsidRPr="005F7DF1">
        <w:rPr>
          <w:color w:val="000000"/>
        </w:rPr>
        <w:t>Miejscowość ……………, dnia ………….2017 r.      ……</w:t>
      </w:r>
      <w:r w:rsidRPr="005F7DF1">
        <w:rPr>
          <w:color w:val="000000"/>
          <w:szCs w:val="24"/>
        </w:rPr>
        <w:t>………….........................................................</w:t>
      </w:r>
    </w:p>
    <w:p w:rsidR="00225D0D" w:rsidRPr="005F7DF1" w:rsidRDefault="00225D0D" w:rsidP="00225D0D">
      <w:pPr>
        <w:tabs>
          <w:tab w:val="left" w:pos="4536"/>
        </w:tabs>
        <w:ind w:left="4536"/>
        <w:jc w:val="center"/>
        <w:rPr>
          <w:i/>
          <w:color w:val="000000"/>
          <w:sz w:val="20"/>
        </w:rPr>
      </w:pPr>
      <w:r w:rsidRPr="005F7DF1">
        <w:rPr>
          <w:i/>
          <w:color w:val="000000"/>
          <w:sz w:val="20"/>
        </w:rPr>
        <w:t xml:space="preserve">          podpisy osób uprawnionych do reprezentowania Wykonawcy</w:t>
      </w:r>
    </w:p>
    <w:p w:rsidR="00225D0D" w:rsidRPr="005F7DF1" w:rsidRDefault="00225D0D" w:rsidP="00225D0D">
      <w:pPr>
        <w:rPr>
          <w:color w:val="000000"/>
        </w:rPr>
      </w:pPr>
    </w:p>
    <w:p w:rsidR="00225D0D" w:rsidRPr="005F7DF1" w:rsidRDefault="00225D0D" w:rsidP="00225D0D">
      <w:pPr>
        <w:pStyle w:val="Annexetitre"/>
        <w:rPr>
          <w:caps/>
          <w:color w:val="000000"/>
          <w:sz w:val="20"/>
          <w:szCs w:val="20"/>
          <w:u w:val="none"/>
        </w:rPr>
      </w:pPr>
    </w:p>
    <w:p w:rsidR="00225D0D" w:rsidRPr="005F7DF1" w:rsidRDefault="00225D0D" w:rsidP="00225D0D">
      <w:pPr>
        <w:rPr>
          <w:b/>
          <w:i/>
          <w:color w:val="000000"/>
        </w:rPr>
      </w:pPr>
      <w:r w:rsidRPr="005F7DF1">
        <w:rPr>
          <w:b/>
          <w:color w:val="000000"/>
        </w:rPr>
        <w:br w:type="page"/>
      </w:r>
      <w:r w:rsidRPr="005F7DF1">
        <w:rPr>
          <w:b/>
          <w:i/>
          <w:color w:val="000000"/>
        </w:rPr>
        <w:lastRenderedPageBreak/>
        <w:t>Sprawa nr ZKP-2/2017</w:t>
      </w:r>
      <w:r w:rsidRPr="005F7DF1">
        <w:rPr>
          <w:b/>
          <w:i/>
          <w:color w:val="000000"/>
        </w:rPr>
        <w:tab/>
      </w:r>
      <w:r w:rsidRPr="005F7DF1">
        <w:rPr>
          <w:b/>
          <w:i/>
          <w:color w:val="000000"/>
        </w:rPr>
        <w:tab/>
      </w:r>
      <w:r w:rsidRPr="005F7DF1">
        <w:rPr>
          <w:b/>
          <w:i/>
          <w:color w:val="000000"/>
        </w:rPr>
        <w:tab/>
      </w:r>
      <w:r w:rsidRPr="005F7DF1">
        <w:rPr>
          <w:b/>
          <w:i/>
          <w:color w:val="000000"/>
        </w:rPr>
        <w:tab/>
      </w:r>
      <w:r w:rsidRPr="005F7DF1">
        <w:rPr>
          <w:b/>
          <w:i/>
          <w:color w:val="000000"/>
        </w:rPr>
        <w:tab/>
      </w:r>
      <w:r w:rsidRPr="005F7DF1">
        <w:rPr>
          <w:b/>
          <w:i/>
          <w:color w:val="000000"/>
        </w:rPr>
        <w:tab/>
      </w:r>
      <w:r w:rsidRPr="005F7DF1">
        <w:rPr>
          <w:b/>
          <w:i/>
          <w:color w:val="000000"/>
        </w:rPr>
        <w:tab/>
        <w:t>Załącznik nr 3 do SIWZ</w:t>
      </w:r>
      <w:bookmarkEnd w:id="0"/>
      <w:bookmarkEnd w:id="1"/>
      <w:bookmarkEnd w:id="2"/>
      <w:bookmarkEnd w:id="3"/>
      <w:bookmarkEnd w:id="4"/>
    </w:p>
    <w:p w:rsidR="00225D0D" w:rsidRPr="005F7DF1" w:rsidRDefault="00225D0D" w:rsidP="00225D0D">
      <w:pPr>
        <w:jc w:val="both"/>
        <w:rPr>
          <w:b/>
          <w:bCs/>
          <w:i/>
          <w:iCs/>
          <w:color w:val="000000"/>
        </w:rPr>
      </w:pPr>
      <w:r w:rsidRPr="005F7DF1">
        <w:rPr>
          <w:noProof/>
          <w:color w:val="000000"/>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151765</wp:posOffset>
                </wp:positionV>
                <wp:extent cx="2012315" cy="815975"/>
                <wp:effectExtent l="0" t="0" r="26035" b="22225"/>
                <wp:wrapNone/>
                <wp:docPr id="11" name="Prostokąt zaokrąglon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81597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1" o:spid="_x0000_s1027" style="position:absolute;left:0;text-align:left;margin-left:2.5pt;margin-top:11.95pt;width:158.45pt;height: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" filled="f" strokeweight=".25pt">
                <v:textbox inset="1pt,1pt,1pt,1pt">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txbxContent>
                </v:textbox>
              </v:roundrect>
            </w:pict>
          </mc:Fallback>
        </mc:AlternateContent>
      </w:r>
    </w:p>
    <w:p w:rsidR="00225D0D" w:rsidRPr="005F7DF1" w:rsidRDefault="00225D0D" w:rsidP="00225D0D">
      <w:pPr>
        <w:pStyle w:val="Tekstdymka"/>
        <w:rPr>
          <w:rFonts w:ascii="Times New Roman" w:hAnsi="Times New Roman"/>
          <w:color w:val="000000"/>
          <w:szCs w:val="20"/>
        </w:rPr>
      </w:pPr>
    </w:p>
    <w:p w:rsidR="00225D0D" w:rsidRPr="005F7DF1" w:rsidRDefault="00225D0D" w:rsidP="00225D0D">
      <w:pPr>
        <w:pStyle w:val="Tekstdymka"/>
        <w:rPr>
          <w:rFonts w:ascii="Times New Roman" w:hAnsi="Times New Roman"/>
          <w:color w:val="000000"/>
          <w:szCs w:val="20"/>
        </w:rPr>
      </w:pPr>
    </w:p>
    <w:p w:rsidR="00225D0D" w:rsidRPr="005F7DF1" w:rsidRDefault="00225D0D" w:rsidP="00225D0D">
      <w:pPr>
        <w:pStyle w:val="Tekstdymka"/>
        <w:rPr>
          <w:rFonts w:ascii="Times New Roman" w:hAnsi="Times New Roman"/>
          <w:color w:val="000000"/>
          <w:szCs w:val="20"/>
        </w:rPr>
      </w:pPr>
    </w:p>
    <w:p w:rsidR="00225D0D" w:rsidRPr="005F7DF1" w:rsidRDefault="00225D0D" w:rsidP="00225D0D">
      <w:pPr>
        <w:pStyle w:val="Tekstdymka"/>
        <w:rPr>
          <w:rFonts w:ascii="Times New Roman" w:hAnsi="Times New Roman"/>
          <w:color w:val="000000"/>
          <w:szCs w:val="20"/>
        </w:rPr>
      </w:pPr>
    </w:p>
    <w:p w:rsidR="00225D0D" w:rsidRPr="005F7DF1" w:rsidRDefault="00225D0D" w:rsidP="00225D0D">
      <w:pPr>
        <w:pStyle w:val="Tekstdymka"/>
        <w:rPr>
          <w:rFonts w:ascii="Times New Roman" w:hAnsi="Times New Roman"/>
          <w:color w:val="000000"/>
          <w:szCs w:val="20"/>
        </w:rPr>
      </w:pPr>
    </w:p>
    <w:p w:rsidR="00225D0D" w:rsidRPr="005F7DF1" w:rsidRDefault="00225D0D" w:rsidP="00225D0D">
      <w:pPr>
        <w:pStyle w:val="Tekstdymka"/>
        <w:rPr>
          <w:rFonts w:ascii="Times New Roman" w:hAnsi="Times New Roman"/>
          <w:color w:val="000000"/>
          <w:szCs w:val="20"/>
        </w:rPr>
      </w:pPr>
    </w:p>
    <w:p w:rsidR="00225D0D" w:rsidRPr="005F7DF1" w:rsidRDefault="00225D0D" w:rsidP="00225D0D">
      <w:pPr>
        <w:pStyle w:val="Tekstdymka"/>
        <w:rPr>
          <w:rFonts w:ascii="Times New Roman" w:hAnsi="Times New Roman"/>
          <w:color w:val="000000"/>
          <w:szCs w:val="20"/>
        </w:rPr>
      </w:pPr>
    </w:p>
    <w:p w:rsidR="00225D0D" w:rsidRPr="005F7DF1" w:rsidRDefault="00225D0D" w:rsidP="00225D0D">
      <w:pPr>
        <w:rPr>
          <w:color w:val="000000"/>
        </w:rPr>
      </w:pPr>
    </w:p>
    <w:p w:rsidR="00225D0D" w:rsidRPr="005F7DF1" w:rsidRDefault="00225D0D" w:rsidP="00225D0D">
      <w:pPr>
        <w:jc w:val="center"/>
        <w:rPr>
          <w:b/>
          <w:color w:val="000000"/>
          <w:sz w:val="28"/>
          <w:szCs w:val="28"/>
        </w:rPr>
      </w:pPr>
      <w:r w:rsidRPr="005F7DF1">
        <w:rPr>
          <w:b/>
          <w:color w:val="000000"/>
          <w:sz w:val="28"/>
          <w:szCs w:val="28"/>
        </w:rPr>
        <w:t>INFORMACJA DOTYCZĄCA OBOWIĄZKU PODATKOWEGO</w:t>
      </w:r>
    </w:p>
    <w:p w:rsidR="00225D0D" w:rsidRPr="005F7DF1" w:rsidRDefault="00225D0D" w:rsidP="00225D0D">
      <w:pPr>
        <w:jc w:val="center"/>
        <w:rPr>
          <w:b/>
          <w:color w:val="000000"/>
          <w:sz w:val="28"/>
          <w:szCs w:val="28"/>
        </w:rPr>
      </w:pPr>
      <w:r w:rsidRPr="005F7DF1">
        <w:rPr>
          <w:b/>
          <w:color w:val="000000"/>
          <w:sz w:val="28"/>
          <w:szCs w:val="28"/>
        </w:rPr>
        <w:t>(tzw. „odwrócony VAT”)</w:t>
      </w:r>
      <w:r w:rsidRPr="005F7DF1">
        <w:rPr>
          <w:rStyle w:val="Odwoanieprzypisudolnego"/>
          <w:b/>
          <w:color w:val="000000"/>
          <w:sz w:val="28"/>
          <w:szCs w:val="28"/>
        </w:rPr>
        <w:footnoteReference w:id="50"/>
      </w:r>
    </w:p>
    <w:p w:rsidR="00225D0D" w:rsidRPr="005F7DF1" w:rsidRDefault="00225D0D" w:rsidP="00225D0D">
      <w:pPr>
        <w:rPr>
          <w:color w:val="000000"/>
        </w:rPr>
      </w:pPr>
    </w:p>
    <w:p w:rsidR="00225D0D" w:rsidRPr="005F7DF1" w:rsidRDefault="00225D0D" w:rsidP="00225D0D">
      <w:pPr>
        <w:spacing w:after="120"/>
        <w:ind w:firstLine="264"/>
        <w:jc w:val="both"/>
        <w:rPr>
          <w:color w:val="000000"/>
        </w:rPr>
      </w:pPr>
      <w:r w:rsidRPr="005F7DF1">
        <w:rPr>
          <w:color w:val="000000"/>
          <w:szCs w:val="24"/>
        </w:rPr>
        <w:t xml:space="preserve">Składając ofertę w trybie przetargu nieograniczonego na </w:t>
      </w:r>
      <w:r w:rsidRPr="005F7DF1">
        <w:rPr>
          <w:b/>
          <w:bCs/>
          <w:color w:val="000000"/>
          <w:szCs w:val="24"/>
        </w:rPr>
        <w:t xml:space="preserve">Zakup sprzętu komputerowego </w:t>
      </w:r>
      <w:r w:rsidRPr="005F7DF1">
        <w:rPr>
          <w:b/>
          <w:bCs/>
          <w:color w:val="000000"/>
          <w:szCs w:val="24"/>
        </w:rPr>
        <w:br/>
        <w:t xml:space="preserve">i materiałów eksploatacyjnych do streamerów dla Izby Administracji Skarbowej w Katowicach </w:t>
      </w:r>
      <w:r w:rsidRPr="005F7DF1">
        <w:rPr>
          <w:b/>
          <w:bCs/>
          <w:color w:val="000000"/>
          <w:szCs w:val="24"/>
        </w:rPr>
        <w:br/>
        <w:t>w niżej określonym zakresie: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36"/>
        <w:gridCol w:w="888"/>
      </w:tblGrid>
      <w:tr w:rsidR="00225D0D" w:rsidRPr="005F7DF1" w:rsidTr="004F0D56">
        <w:tc>
          <w:tcPr>
            <w:tcW w:w="9243" w:type="dxa"/>
            <w:vAlign w:val="center"/>
          </w:tcPr>
          <w:p w:rsidR="00225D0D" w:rsidRPr="005F7DF1" w:rsidRDefault="00225D0D" w:rsidP="004F0D56">
            <w:pPr>
              <w:ind w:left="72" w:hanging="6"/>
              <w:rPr>
                <w:b/>
                <w:bCs/>
                <w:color w:val="000000"/>
                <w:szCs w:val="24"/>
              </w:rPr>
            </w:pPr>
            <w:r w:rsidRPr="005F7DF1">
              <w:rPr>
                <w:b/>
                <w:bCs/>
                <w:color w:val="000000"/>
                <w:szCs w:val="24"/>
              </w:rPr>
              <w:t>Część I – dostawa 38 szt. serwerów poleasingowych</w:t>
            </w:r>
          </w:p>
        </w:tc>
        <w:tc>
          <w:tcPr>
            <w:tcW w:w="888" w:type="dxa"/>
            <w:vAlign w:val="center"/>
          </w:tcPr>
          <w:p w:rsidR="00225D0D" w:rsidRPr="005F7DF1" w:rsidRDefault="00225D0D" w:rsidP="004F0D56">
            <w:pPr>
              <w:rPr>
                <w:color w:val="000000"/>
                <w:sz w:val="52"/>
                <w:szCs w:val="96"/>
              </w:rPr>
            </w:pPr>
            <w:r w:rsidRPr="005F7DF1">
              <w:rPr>
                <w:color w:val="000000"/>
                <w:sz w:val="52"/>
                <w:szCs w:val="96"/>
              </w:rPr>
              <w:t>□*)</w:t>
            </w:r>
          </w:p>
        </w:tc>
      </w:tr>
      <w:tr w:rsidR="00225D0D" w:rsidRPr="005F7DF1" w:rsidTr="004F0D56">
        <w:tc>
          <w:tcPr>
            <w:tcW w:w="9243" w:type="dxa"/>
            <w:vAlign w:val="center"/>
          </w:tcPr>
          <w:p w:rsidR="00225D0D" w:rsidRPr="005F7DF1" w:rsidRDefault="00225D0D" w:rsidP="004F0D56">
            <w:pPr>
              <w:ind w:left="72" w:hanging="6"/>
              <w:rPr>
                <w:b/>
                <w:bCs/>
                <w:color w:val="000000"/>
                <w:szCs w:val="24"/>
              </w:rPr>
            </w:pPr>
            <w:r w:rsidRPr="005F7DF1">
              <w:rPr>
                <w:b/>
                <w:bCs/>
                <w:color w:val="000000"/>
                <w:szCs w:val="24"/>
              </w:rPr>
              <w:t>Część II – dostawa 10 szt. laptopów</w:t>
            </w:r>
          </w:p>
        </w:tc>
        <w:tc>
          <w:tcPr>
            <w:tcW w:w="888" w:type="dxa"/>
            <w:vAlign w:val="center"/>
          </w:tcPr>
          <w:p w:rsidR="00225D0D" w:rsidRPr="005F7DF1" w:rsidRDefault="00225D0D" w:rsidP="004F0D56">
            <w:pPr>
              <w:rPr>
                <w:color w:val="000000"/>
                <w:sz w:val="52"/>
                <w:szCs w:val="96"/>
              </w:rPr>
            </w:pPr>
            <w:r w:rsidRPr="005F7DF1">
              <w:rPr>
                <w:color w:val="000000"/>
                <w:sz w:val="52"/>
                <w:szCs w:val="96"/>
              </w:rPr>
              <w:t>□*)</w:t>
            </w:r>
          </w:p>
        </w:tc>
      </w:tr>
      <w:tr w:rsidR="00225D0D" w:rsidRPr="005F7DF1" w:rsidTr="004F0D56">
        <w:tc>
          <w:tcPr>
            <w:tcW w:w="9243" w:type="dxa"/>
            <w:vAlign w:val="center"/>
          </w:tcPr>
          <w:p w:rsidR="00225D0D" w:rsidRPr="005F7DF1" w:rsidRDefault="00225D0D" w:rsidP="004F0D56">
            <w:pPr>
              <w:ind w:left="72" w:hanging="6"/>
              <w:rPr>
                <w:b/>
                <w:bCs/>
                <w:color w:val="000000"/>
                <w:szCs w:val="24"/>
              </w:rPr>
            </w:pPr>
            <w:r w:rsidRPr="005F7DF1">
              <w:rPr>
                <w:b/>
                <w:bCs/>
                <w:color w:val="000000"/>
                <w:szCs w:val="24"/>
              </w:rPr>
              <w:t xml:space="preserve">Część III – dostawa 122 szt. komputerów typu AIO </w:t>
            </w:r>
          </w:p>
        </w:tc>
        <w:tc>
          <w:tcPr>
            <w:tcW w:w="888" w:type="dxa"/>
            <w:vAlign w:val="center"/>
          </w:tcPr>
          <w:p w:rsidR="00225D0D" w:rsidRPr="005F7DF1" w:rsidRDefault="00225D0D" w:rsidP="004F0D56">
            <w:pPr>
              <w:rPr>
                <w:color w:val="000000"/>
                <w:sz w:val="52"/>
                <w:szCs w:val="96"/>
              </w:rPr>
            </w:pPr>
            <w:r w:rsidRPr="005F7DF1">
              <w:rPr>
                <w:color w:val="000000"/>
                <w:sz w:val="52"/>
                <w:szCs w:val="96"/>
              </w:rPr>
              <w:t>□*)</w:t>
            </w:r>
          </w:p>
        </w:tc>
      </w:tr>
      <w:tr w:rsidR="00225D0D" w:rsidRPr="005F7DF1" w:rsidTr="004F0D56">
        <w:tc>
          <w:tcPr>
            <w:tcW w:w="9243" w:type="dxa"/>
            <w:vAlign w:val="center"/>
          </w:tcPr>
          <w:p w:rsidR="00225D0D" w:rsidRPr="005F7DF1" w:rsidRDefault="00225D0D" w:rsidP="004F0D56">
            <w:pPr>
              <w:ind w:left="72" w:hanging="6"/>
              <w:rPr>
                <w:b/>
                <w:bCs/>
                <w:color w:val="000000"/>
                <w:szCs w:val="24"/>
              </w:rPr>
            </w:pPr>
            <w:r w:rsidRPr="005F7DF1">
              <w:rPr>
                <w:b/>
                <w:bCs/>
                <w:color w:val="000000"/>
                <w:szCs w:val="24"/>
              </w:rPr>
              <w:t>Część IV – dostawa 78 szt. dysków twardych do serwerów</w:t>
            </w:r>
          </w:p>
        </w:tc>
        <w:tc>
          <w:tcPr>
            <w:tcW w:w="888" w:type="dxa"/>
            <w:vAlign w:val="center"/>
          </w:tcPr>
          <w:p w:rsidR="00225D0D" w:rsidRPr="005F7DF1" w:rsidRDefault="00225D0D" w:rsidP="004F0D56">
            <w:pPr>
              <w:rPr>
                <w:color w:val="000000"/>
                <w:sz w:val="52"/>
                <w:szCs w:val="96"/>
              </w:rPr>
            </w:pPr>
            <w:r w:rsidRPr="005F7DF1">
              <w:rPr>
                <w:color w:val="000000"/>
                <w:sz w:val="52"/>
                <w:szCs w:val="96"/>
              </w:rPr>
              <w:t>□*)</w:t>
            </w:r>
          </w:p>
        </w:tc>
      </w:tr>
      <w:tr w:rsidR="00225D0D" w:rsidRPr="005F7DF1" w:rsidTr="004F0D56">
        <w:tc>
          <w:tcPr>
            <w:tcW w:w="9243" w:type="dxa"/>
            <w:vAlign w:val="center"/>
          </w:tcPr>
          <w:p w:rsidR="00225D0D" w:rsidRPr="005F7DF1" w:rsidRDefault="00225D0D" w:rsidP="004F0D56">
            <w:pPr>
              <w:ind w:left="72" w:hanging="6"/>
              <w:rPr>
                <w:b/>
                <w:bCs/>
                <w:color w:val="000000"/>
                <w:szCs w:val="24"/>
              </w:rPr>
            </w:pPr>
            <w:r w:rsidRPr="005F7DF1">
              <w:rPr>
                <w:b/>
                <w:bCs/>
                <w:color w:val="000000"/>
                <w:szCs w:val="24"/>
              </w:rPr>
              <w:t>Część V – dostawa 1.151 szt. kaset do streamerów</w:t>
            </w:r>
          </w:p>
        </w:tc>
        <w:tc>
          <w:tcPr>
            <w:tcW w:w="888" w:type="dxa"/>
            <w:vAlign w:val="center"/>
          </w:tcPr>
          <w:p w:rsidR="00225D0D" w:rsidRPr="005F7DF1" w:rsidRDefault="00225D0D" w:rsidP="004F0D56">
            <w:pPr>
              <w:rPr>
                <w:color w:val="000000"/>
                <w:sz w:val="52"/>
                <w:szCs w:val="96"/>
              </w:rPr>
            </w:pPr>
            <w:r w:rsidRPr="005F7DF1">
              <w:rPr>
                <w:color w:val="000000"/>
                <w:sz w:val="52"/>
                <w:szCs w:val="96"/>
              </w:rPr>
              <w:t>□*)</w:t>
            </w:r>
          </w:p>
        </w:tc>
      </w:tr>
    </w:tbl>
    <w:p w:rsidR="00225D0D" w:rsidRPr="005F7DF1" w:rsidRDefault="00225D0D" w:rsidP="00225D0D">
      <w:pPr>
        <w:ind w:right="304"/>
        <w:jc w:val="both"/>
        <w:rPr>
          <w:color w:val="000000"/>
          <w:szCs w:val="24"/>
        </w:rPr>
      </w:pPr>
    </w:p>
    <w:p w:rsidR="00225D0D" w:rsidRPr="005F7DF1" w:rsidRDefault="00225D0D" w:rsidP="00225D0D">
      <w:pPr>
        <w:ind w:right="304"/>
        <w:jc w:val="both"/>
        <w:rPr>
          <w:color w:val="000000"/>
          <w:szCs w:val="24"/>
        </w:rPr>
      </w:pPr>
    </w:p>
    <w:p w:rsidR="00225D0D" w:rsidRPr="005F7DF1" w:rsidRDefault="00225D0D" w:rsidP="00225D0D">
      <w:pPr>
        <w:ind w:right="304"/>
        <w:jc w:val="both"/>
        <w:rPr>
          <w:color w:val="000000"/>
          <w:szCs w:val="24"/>
        </w:rPr>
      </w:pPr>
      <w:r w:rsidRPr="005F7DF1">
        <w:rPr>
          <w:color w:val="000000"/>
          <w:szCs w:val="24"/>
        </w:rPr>
        <w:t xml:space="preserve">informuję, że wybór oferty </w:t>
      </w:r>
      <w:r w:rsidRPr="005F7DF1">
        <w:rPr>
          <w:b/>
          <w:color w:val="000000"/>
          <w:szCs w:val="24"/>
        </w:rPr>
        <w:t>będzie/nie będzie</w:t>
      </w:r>
      <w:r w:rsidRPr="005F7DF1">
        <w:rPr>
          <w:bCs/>
          <w:color w:val="000000"/>
          <w:szCs w:val="24"/>
          <w:vertAlign w:val="superscript"/>
        </w:rPr>
        <w:t>**)</w:t>
      </w:r>
      <w:r w:rsidRPr="005F7DF1">
        <w:rPr>
          <w:color w:val="000000"/>
          <w:szCs w:val="24"/>
        </w:rPr>
        <w:t xml:space="preserve"> prowadzić do powstania u zamawiającego obowiązku podatkowego </w:t>
      </w:r>
      <w:r w:rsidRPr="005F7DF1">
        <w:rPr>
          <w:b/>
          <w:color w:val="000000"/>
          <w:szCs w:val="24"/>
        </w:rPr>
        <w:t>dla części I, III, IV, V</w:t>
      </w:r>
    </w:p>
    <w:p w:rsidR="00225D0D" w:rsidRPr="005F7DF1" w:rsidRDefault="00225D0D" w:rsidP="00225D0D">
      <w:pPr>
        <w:ind w:right="304"/>
        <w:jc w:val="both"/>
        <w:rPr>
          <w:color w:val="000000"/>
          <w:szCs w:val="24"/>
        </w:rPr>
      </w:pPr>
    </w:p>
    <w:p w:rsidR="00225D0D" w:rsidRPr="005F7DF1" w:rsidRDefault="00225D0D" w:rsidP="00225D0D">
      <w:pPr>
        <w:ind w:right="304"/>
        <w:jc w:val="both"/>
        <w:rPr>
          <w:b/>
          <w:color w:val="000000"/>
          <w:szCs w:val="24"/>
        </w:rPr>
      </w:pPr>
      <w:r w:rsidRPr="005F7DF1">
        <w:rPr>
          <w:color w:val="000000"/>
          <w:szCs w:val="24"/>
        </w:rPr>
        <w:t xml:space="preserve">informuję, że wybór oferty </w:t>
      </w:r>
      <w:r w:rsidRPr="005F7DF1">
        <w:rPr>
          <w:b/>
          <w:color w:val="000000"/>
          <w:szCs w:val="24"/>
        </w:rPr>
        <w:t>będzie/nie będzie</w:t>
      </w:r>
      <w:r w:rsidRPr="005F7DF1">
        <w:rPr>
          <w:bCs/>
          <w:color w:val="000000"/>
          <w:szCs w:val="24"/>
          <w:vertAlign w:val="superscript"/>
        </w:rPr>
        <w:t>**)</w:t>
      </w:r>
      <w:r w:rsidRPr="005F7DF1">
        <w:rPr>
          <w:color w:val="000000"/>
          <w:szCs w:val="24"/>
        </w:rPr>
        <w:t xml:space="preserve"> prowadzić do powstania u zamawiającego obowiązku podatkowego </w:t>
      </w:r>
      <w:r w:rsidRPr="005F7DF1">
        <w:rPr>
          <w:b/>
          <w:color w:val="000000"/>
          <w:szCs w:val="24"/>
        </w:rPr>
        <w:t>dla części II</w:t>
      </w:r>
    </w:p>
    <w:p w:rsidR="00225D0D" w:rsidRPr="005F7DF1" w:rsidRDefault="00225D0D" w:rsidP="00225D0D">
      <w:pPr>
        <w:ind w:right="304"/>
        <w:jc w:val="both"/>
        <w:rPr>
          <w:color w:val="000000"/>
          <w:szCs w:val="24"/>
        </w:rPr>
      </w:pPr>
    </w:p>
    <w:p w:rsidR="00225D0D" w:rsidRPr="005F7DF1" w:rsidRDefault="00225D0D" w:rsidP="00225D0D">
      <w:pPr>
        <w:jc w:val="both"/>
        <w:rPr>
          <w:color w:val="000000"/>
          <w:szCs w:val="24"/>
        </w:rPr>
      </w:pPr>
    </w:p>
    <w:p w:rsidR="00225D0D" w:rsidRPr="005F7DF1" w:rsidRDefault="00225D0D" w:rsidP="00225D0D">
      <w:pPr>
        <w:jc w:val="both"/>
        <w:rPr>
          <w:color w:val="000000"/>
          <w:szCs w:val="24"/>
        </w:rPr>
      </w:pPr>
      <w:r w:rsidRPr="005F7DF1">
        <w:rPr>
          <w:color w:val="000000"/>
          <w:szCs w:val="24"/>
        </w:rPr>
        <w:t>Nazwa rodzaj towaru, którego dostawa będzie prowadzić do powstania obowiązku podatkowego</w:t>
      </w:r>
      <w:r w:rsidRPr="005F7DF1">
        <w:rPr>
          <w:bCs/>
          <w:color w:val="000000"/>
          <w:szCs w:val="24"/>
          <w:vertAlign w:val="superscript"/>
        </w:rPr>
        <w:t>***)</w:t>
      </w:r>
      <w:r w:rsidRPr="005F7DF1">
        <w:rPr>
          <w:color w:val="000000"/>
          <w:szCs w:val="24"/>
        </w:rPr>
        <w:t>:</w:t>
      </w:r>
    </w:p>
    <w:p w:rsidR="00225D0D" w:rsidRPr="005F7DF1" w:rsidRDefault="00225D0D" w:rsidP="00225D0D">
      <w:pPr>
        <w:ind w:right="304"/>
        <w:jc w:val="both"/>
        <w:rPr>
          <w:color w:val="000000"/>
          <w:szCs w:val="24"/>
        </w:rPr>
      </w:pPr>
    </w:p>
    <w:p w:rsidR="00225D0D" w:rsidRPr="005F7DF1" w:rsidRDefault="00225D0D" w:rsidP="00225D0D">
      <w:pPr>
        <w:ind w:right="304"/>
        <w:jc w:val="both"/>
        <w:rPr>
          <w:color w:val="000000"/>
          <w:szCs w:val="24"/>
        </w:rPr>
      </w:pPr>
      <w:r w:rsidRPr="005F7DF1">
        <w:rPr>
          <w:color w:val="000000"/>
          <w:szCs w:val="24"/>
        </w:rPr>
        <w:t>……………………………………………………………………………………………………………</w:t>
      </w:r>
    </w:p>
    <w:p w:rsidR="00225D0D" w:rsidRPr="005F7DF1" w:rsidRDefault="00225D0D" w:rsidP="00225D0D">
      <w:pPr>
        <w:ind w:right="304"/>
        <w:jc w:val="both"/>
        <w:rPr>
          <w:color w:val="000000"/>
          <w:szCs w:val="24"/>
        </w:rPr>
      </w:pPr>
    </w:p>
    <w:p w:rsidR="00225D0D" w:rsidRPr="005F7DF1" w:rsidRDefault="00225D0D" w:rsidP="00225D0D">
      <w:pPr>
        <w:ind w:right="304"/>
        <w:jc w:val="both"/>
        <w:rPr>
          <w:color w:val="000000"/>
          <w:szCs w:val="24"/>
        </w:rPr>
      </w:pPr>
      <w:r w:rsidRPr="005F7DF1">
        <w:rPr>
          <w:color w:val="000000"/>
          <w:szCs w:val="24"/>
        </w:rPr>
        <w:t>Wartość towaru, którego dostawa będzie prowadzić do powstania obowiązku podatkowego, bez kwoty podatku</w:t>
      </w:r>
      <w:r w:rsidRPr="005F7DF1">
        <w:rPr>
          <w:bCs/>
          <w:color w:val="000000"/>
          <w:szCs w:val="24"/>
          <w:vertAlign w:val="superscript"/>
        </w:rPr>
        <w:t>***)</w:t>
      </w:r>
    </w:p>
    <w:p w:rsidR="00225D0D" w:rsidRPr="005F7DF1" w:rsidRDefault="00225D0D" w:rsidP="00225D0D">
      <w:pPr>
        <w:ind w:right="304"/>
        <w:rPr>
          <w:color w:val="000000"/>
          <w:szCs w:val="24"/>
        </w:rPr>
      </w:pPr>
    </w:p>
    <w:p w:rsidR="00225D0D" w:rsidRPr="005F7DF1" w:rsidRDefault="00225D0D" w:rsidP="00225D0D">
      <w:pPr>
        <w:ind w:right="304"/>
        <w:rPr>
          <w:color w:val="000000"/>
          <w:szCs w:val="24"/>
        </w:rPr>
      </w:pPr>
      <w:r w:rsidRPr="005F7DF1">
        <w:rPr>
          <w:color w:val="000000"/>
          <w:szCs w:val="24"/>
        </w:rPr>
        <w:t>……………………………………………………………………………………………………………</w:t>
      </w:r>
    </w:p>
    <w:p w:rsidR="00225D0D" w:rsidRPr="005F7DF1" w:rsidRDefault="00225D0D" w:rsidP="00225D0D">
      <w:pPr>
        <w:ind w:right="304"/>
        <w:jc w:val="both"/>
        <w:rPr>
          <w:color w:val="000000"/>
          <w:sz w:val="22"/>
          <w:szCs w:val="22"/>
        </w:rPr>
      </w:pPr>
    </w:p>
    <w:p w:rsidR="00225D0D" w:rsidRPr="005F7DF1" w:rsidRDefault="00225D0D" w:rsidP="00225D0D">
      <w:pPr>
        <w:tabs>
          <w:tab w:val="left" w:pos="4536"/>
        </w:tabs>
        <w:rPr>
          <w:color w:val="000000"/>
        </w:rPr>
      </w:pPr>
    </w:p>
    <w:p w:rsidR="00225D0D" w:rsidRPr="005F7DF1" w:rsidRDefault="00225D0D" w:rsidP="00225D0D">
      <w:pPr>
        <w:tabs>
          <w:tab w:val="left" w:pos="4536"/>
        </w:tabs>
        <w:rPr>
          <w:color w:val="000000"/>
        </w:rPr>
      </w:pPr>
    </w:p>
    <w:p w:rsidR="00225D0D" w:rsidRPr="005F7DF1" w:rsidRDefault="00225D0D" w:rsidP="00225D0D">
      <w:pPr>
        <w:tabs>
          <w:tab w:val="left" w:pos="4536"/>
        </w:tabs>
        <w:rPr>
          <w:i/>
          <w:color w:val="000000"/>
        </w:rPr>
      </w:pPr>
      <w:r w:rsidRPr="005F7DF1">
        <w:rPr>
          <w:color w:val="000000"/>
        </w:rPr>
        <w:t>Miejscowość ……………, dnia ………….2017 r.      ……</w:t>
      </w:r>
      <w:r w:rsidRPr="005F7DF1">
        <w:rPr>
          <w:color w:val="000000"/>
          <w:szCs w:val="24"/>
        </w:rPr>
        <w:t>………….........................................................</w:t>
      </w:r>
    </w:p>
    <w:p w:rsidR="00225D0D" w:rsidRPr="005F7DF1" w:rsidRDefault="00225D0D" w:rsidP="00225D0D">
      <w:pPr>
        <w:tabs>
          <w:tab w:val="left" w:pos="4536"/>
        </w:tabs>
        <w:ind w:left="4536"/>
        <w:jc w:val="center"/>
        <w:rPr>
          <w:i/>
          <w:color w:val="000000"/>
          <w:sz w:val="20"/>
        </w:rPr>
      </w:pPr>
      <w:r w:rsidRPr="005F7DF1">
        <w:rPr>
          <w:i/>
          <w:color w:val="000000"/>
          <w:sz w:val="20"/>
        </w:rPr>
        <w:t xml:space="preserve">          podpisy osób uprawnionych do reprezentowania Wykonawcy</w:t>
      </w:r>
    </w:p>
    <w:p w:rsidR="00225D0D" w:rsidRPr="005F7DF1" w:rsidRDefault="00225D0D" w:rsidP="00225D0D">
      <w:pPr>
        <w:rPr>
          <w:color w:val="000000"/>
        </w:rPr>
      </w:pPr>
    </w:p>
    <w:p w:rsidR="00225D0D" w:rsidRPr="005F7DF1" w:rsidRDefault="00225D0D" w:rsidP="00225D0D">
      <w:pPr>
        <w:rPr>
          <w:color w:val="000000"/>
        </w:rPr>
      </w:pPr>
    </w:p>
    <w:p w:rsidR="00225D0D" w:rsidRPr="005F7DF1" w:rsidRDefault="00225D0D" w:rsidP="00225D0D">
      <w:pPr>
        <w:rPr>
          <w:color w:val="000000"/>
        </w:rPr>
      </w:pPr>
    </w:p>
    <w:p w:rsidR="00225D0D" w:rsidRPr="005F7DF1" w:rsidRDefault="00225D0D" w:rsidP="00225D0D">
      <w:pPr>
        <w:rPr>
          <w:i/>
          <w:color w:val="000000"/>
          <w:sz w:val="18"/>
          <w:szCs w:val="18"/>
        </w:rPr>
      </w:pPr>
      <w:r w:rsidRPr="005F7DF1">
        <w:rPr>
          <w:i/>
          <w:color w:val="000000"/>
          <w:sz w:val="18"/>
          <w:szCs w:val="18"/>
        </w:rPr>
        <w:t>*) zaznaczyć właściwe</w:t>
      </w:r>
    </w:p>
    <w:p w:rsidR="00225D0D" w:rsidRPr="005F7DF1" w:rsidRDefault="00225D0D" w:rsidP="00225D0D">
      <w:pPr>
        <w:rPr>
          <w:i/>
          <w:color w:val="000000"/>
          <w:sz w:val="18"/>
          <w:szCs w:val="18"/>
        </w:rPr>
      </w:pPr>
      <w:r w:rsidRPr="005F7DF1">
        <w:rPr>
          <w:i/>
          <w:color w:val="000000"/>
          <w:sz w:val="18"/>
          <w:szCs w:val="18"/>
        </w:rPr>
        <w:t>**) niepotrzebne skreślić</w:t>
      </w:r>
    </w:p>
    <w:p w:rsidR="00225D0D" w:rsidRPr="005F7DF1" w:rsidRDefault="00225D0D" w:rsidP="00225D0D">
      <w:pPr>
        <w:rPr>
          <w:i/>
          <w:color w:val="000000"/>
          <w:sz w:val="18"/>
          <w:szCs w:val="18"/>
        </w:rPr>
      </w:pPr>
      <w:r w:rsidRPr="005F7DF1">
        <w:rPr>
          <w:i/>
          <w:color w:val="000000"/>
          <w:sz w:val="18"/>
          <w:szCs w:val="18"/>
        </w:rPr>
        <w:t xml:space="preserve">***) wypisać, jeżeli wybór oferty będzie prowadzić do powstania u zamawiającego obowiązku podatkowego </w:t>
      </w:r>
    </w:p>
    <w:p w:rsidR="00225D0D" w:rsidRPr="005F7DF1" w:rsidRDefault="00225D0D" w:rsidP="00225D0D">
      <w:pPr>
        <w:spacing w:line="360" w:lineRule="auto"/>
        <w:rPr>
          <w:color w:val="000000"/>
        </w:rPr>
      </w:pPr>
      <w:r w:rsidRPr="005F7DF1">
        <w:rPr>
          <w:b/>
          <w:i/>
          <w:color w:val="000000"/>
          <w:sz w:val="18"/>
          <w:szCs w:val="18"/>
        </w:rPr>
        <w:br w:type="page"/>
      </w:r>
      <w:r w:rsidRPr="005F7DF1">
        <w:rPr>
          <w:b/>
          <w:i/>
          <w:color w:val="000000"/>
        </w:rPr>
        <w:lastRenderedPageBreak/>
        <w:t>ZKP-2/2017</w:t>
      </w:r>
      <w:r w:rsidRPr="005F7DF1">
        <w:rPr>
          <w:b/>
          <w:i/>
          <w:color w:val="000000"/>
          <w:szCs w:val="24"/>
        </w:rPr>
        <w:tab/>
        <w:t xml:space="preserve">                       </w:t>
      </w:r>
      <w:r w:rsidRPr="005F7DF1">
        <w:rPr>
          <w:b/>
          <w:bCs/>
          <w:i/>
          <w:iCs/>
          <w:color w:val="000000"/>
          <w:szCs w:val="24"/>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t>Załącznik nr 4/I do SIWZ</w:t>
      </w:r>
    </w:p>
    <w:p w:rsidR="00225D0D" w:rsidRPr="005F7DF1" w:rsidRDefault="00225D0D" w:rsidP="00225D0D">
      <w:pPr>
        <w:spacing w:before="240" w:line="480" w:lineRule="auto"/>
        <w:jc w:val="right"/>
        <w:rPr>
          <w:color w:val="000000"/>
        </w:rPr>
      </w:pPr>
      <w:r w:rsidRPr="005F7DF1">
        <w:rPr>
          <w:noProof/>
          <w:color w:val="000000"/>
          <w:szCs w:val="24"/>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269875</wp:posOffset>
                </wp:positionV>
                <wp:extent cx="2012315" cy="991235"/>
                <wp:effectExtent l="12065" t="11430" r="13970" b="6985"/>
                <wp:wrapNone/>
                <wp:docPr id="10" name="Prostokąt zaokrąglon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0" o:spid="_x0000_s1028" style="position:absolute;left:0;text-align:left;margin-left:-3.35pt;margin-top:21.25pt;width:158.45pt;height:7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" filled="f" strokeweight=".25pt">
                <v:textbox inset="1pt,1pt,1pt,1pt">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v:textbox>
              </v:roundrect>
            </w:pict>
          </mc:Fallback>
        </mc:AlternateContent>
      </w:r>
      <w:r w:rsidRPr="005F7DF1">
        <w:rPr>
          <w:color w:val="000000"/>
          <w:szCs w:val="24"/>
        </w:rPr>
        <w:t xml:space="preserve">..………………………, dnia </w:t>
      </w:r>
      <w:r w:rsidRPr="005F7DF1">
        <w:rPr>
          <w:color w:val="000000"/>
        </w:rPr>
        <w:t>…..… - ……… - 2017 r.</w:t>
      </w:r>
    </w:p>
    <w:p w:rsidR="00225D0D" w:rsidRPr="005F7DF1" w:rsidRDefault="00225D0D" w:rsidP="00225D0D">
      <w:pPr>
        <w:spacing w:before="240" w:line="480" w:lineRule="auto"/>
        <w:jc w:val="right"/>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spacing w:before="120"/>
        <w:ind w:left="360"/>
        <w:jc w:val="center"/>
        <w:rPr>
          <w:color w:val="000000"/>
        </w:rPr>
      </w:pPr>
      <w:r w:rsidRPr="005F7DF1">
        <w:rPr>
          <w:b/>
          <w:color w:val="000000"/>
          <w:szCs w:val="24"/>
        </w:rPr>
        <w:t>Formularz cenowy do części I – dostawa 38 szt. serwerów poleasingowych:</w:t>
      </w:r>
    </w:p>
    <w:p w:rsidR="00225D0D" w:rsidRPr="005F7DF1" w:rsidRDefault="00225D0D" w:rsidP="00225D0D">
      <w:pPr>
        <w:pStyle w:val="NormalnyWeb"/>
        <w:spacing w:before="0" w:after="0"/>
        <w:rPr>
          <w:rFonts w:ascii="Times New Roman" w:eastAsia="Times New Roman" w:hAnsi="Times New Roman" w:cs="Times New Roman"/>
          <w:color w:val="000000"/>
        </w:rPr>
      </w:pPr>
    </w:p>
    <w:tbl>
      <w:tblPr>
        <w:tblW w:w="10774" w:type="dxa"/>
        <w:tblInd w:w="108" w:type="dxa"/>
        <w:tblLayout w:type="fixed"/>
        <w:tblLook w:val="0000" w:firstRow="0" w:lastRow="0" w:firstColumn="0" w:lastColumn="0" w:noHBand="0" w:noVBand="0"/>
      </w:tblPr>
      <w:tblGrid>
        <w:gridCol w:w="580"/>
        <w:gridCol w:w="2220"/>
        <w:gridCol w:w="700"/>
        <w:gridCol w:w="1332"/>
        <w:gridCol w:w="1500"/>
        <w:gridCol w:w="1068"/>
        <w:gridCol w:w="1580"/>
        <w:gridCol w:w="1794"/>
      </w:tblGrid>
      <w:tr w:rsidR="00225D0D" w:rsidRPr="005F7DF1" w:rsidTr="004F0D56">
        <w:trPr>
          <w:trHeight w:val="23"/>
        </w:trPr>
        <w:tc>
          <w:tcPr>
            <w:tcW w:w="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(1)</w:t>
            </w:r>
          </w:p>
        </w:tc>
        <w:tc>
          <w:tcPr>
            <w:tcW w:w="222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(2)</w:t>
            </w:r>
          </w:p>
        </w:tc>
        <w:tc>
          <w:tcPr>
            <w:tcW w:w="7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(3)</w:t>
            </w:r>
          </w:p>
        </w:tc>
        <w:tc>
          <w:tcPr>
            <w:tcW w:w="1332"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(4)</w:t>
            </w: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(5)</w:t>
            </w:r>
          </w:p>
        </w:tc>
        <w:tc>
          <w:tcPr>
            <w:tcW w:w="1068"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(6)</w:t>
            </w: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(7)</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(8)</w:t>
            </w:r>
          </w:p>
        </w:tc>
      </w:tr>
      <w:tr w:rsidR="00225D0D" w:rsidRPr="005F7DF1" w:rsidTr="004F0D56">
        <w:trPr>
          <w:trHeight w:val="23"/>
        </w:trPr>
        <w:tc>
          <w:tcPr>
            <w:tcW w:w="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Poz.</w:t>
            </w:r>
          </w:p>
        </w:tc>
        <w:tc>
          <w:tcPr>
            <w:tcW w:w="222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Nazwa</w:t>
            </w:r>
          </w:p>
        </w:tc>
        <w:tc>
          <w:tcPr>
            <w:tcW w:w="7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Ilość szt.</w:t>
            </w:r>
          </w:p>
        </w:tc>
        <w:tc>
          <w:tcPr>
            <w:tcW w:w="1332"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Cena jednostkowa netto (zł)</w:t>
            </w: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Wartość netto (zł)</w:t>
            </w:r>
          </w:p>
          <w:p w:rsidR="00225D0D" w:rsidRPr="005F7DF1" w:rsidRDefault="00225D0D" w:rsidP="004F0D56">
            <w:pPr>
              <w:jc w:val="center"/>
              <w:rPr>
                <w:color w:val="000000"/>
                <w:sz w:val="20"/>
              </w:rPr>
            </w:pPr>
            <w:r w:rsidRPr="005F7DF1">
              <w:rPr>
                <w:color w:val="000000"/>
                <w:sz w:val="20"/>
              </w:rPr>
              <w:t>(3x4)</w:t>
            </w:r>
          </w:p>
        </w:tc>
        <w:tc>
          <w:tcPr>
            <w:tcW w:w="1068"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Stawka podatku</w:t>
            </w:r>
          </w:p>
          <w:p w:rsidR="00225D0D" w:rsidRPr="005F7DF1" w:rsidRDefault="00225D0D" w:rsidP="004F0D56">
            <w:pPr>
              <w:jc w:val="center"/>
              <w:rPr>
                <w:color w:val="000000"/>
                <w:sz w:val="20"/>
              </w:rPr>
            </w:pPr>
            <w:r w:rsidRPr="005F7DF1">
              <w:rPr>
                <w:color w:val="000000"/>
                <w:sz w:val="20"/>
              </w:rPr>
              <w:t>VAT (%)</w:t>
            </w: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Wartość podatku</w:t>
            </w:r>
          </w:p>
          <w:p w:rsidR="00225D0D" w:rsidRPr="005F7DF1" w:rsidRDefault="00225D0D" w:rsidP="004F0D56">
            <w:pPr>
              <w:jc w:val="center"/>
              <w:rPr>
                <w:color w:val="000000"/>
                <w:sz w:val="20"/>
              </w:rPr>
            </w:pPr>
            <w:r w:rsidRPr="005F7DF1">
              <w:rPr>
                <w:color w:val="000000"/>
                <w:sz w:val="20"/>
              </w:rPr>
              <w:t>VAT(zł)</w:t>
            </w:r>
          </w:p>
          <w:p w:rsidR="00225D0D" w:rsidRPr="005F7DF1" w:rsidRDefault="00225D0D" w:rsidP="004F0D56">
            <w:pPr>
              <w:jc w:val="center"/>
              <w:rPr>
                <w:color w:val="000000"/>
                <w:sz w:val="20"/>
              </w:rPr>
            </w:pPr>
            <w:r w:rsidRPr="005F7DF1">
              <w:rPr>
                <w:color w:val="000000"/>
                <w:sz w:val="20"/>
              </w:rPr>
              <w:t>(5x6)</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Wartość brutto (zł)</w:t>
            </w:r>
          </w:p>
          <w:p w:rsidR="00225D0D" w:rsidRPr="005F7DF1" w:rsidRDefault="00225D0D" w:rsidP="004F0D56">
            <w:pPr>
              <w:jc w:val="center"/>
              <w:rPr>
                <w:color w:val="000000"/>
                <w:sz w:val="20"/>
              </w:rPr>
            </w:pPr>
            <w:r w:rsidRPr="005F7DF1">
              <w:rPr>
                <w:color w:val="000000"/>
                <w:sz w:val="20"/>
              </w:rPr>
              <w:t>(5+7)</w:t>
            </w:r>
          </w:p>
        </w:tc>
      </w:tr>
      <w:tr w:rsidR="00225D0D" w:rsidRPr="005F7DF1" w:rsidTr="004F0D56">
        <w:trPr>
          <w:trHeight w:val="671"/>
        </w:trPr>
        <w:tc>
          <w:tcPr>
            <w:tcW w:w="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rPr>
            </w:pPr>
            <w:r w:rsidRPr="005F7DF1">
              <w:rPr>
                <w:color w:val="000000"/>
              </w:rPr>
              <w:t>1</w:t>
            </w:r>
          </w:p>
        </w:tc>
        <w:tc>
          <w:tcPr>
            <w:tcW w:w="222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rPr>
                <w:color w:val="000000"/>
              </w:rPr>
            </w:pPr>
            <w:r w:rsidRPr="005F7DF1">
              <w:rPr>
                <w:color w:val="000000"/>
              </w:rPr>
              <w:t>Serwer poleasingowy</w:t>
            </w:r>
          </w:p>
        </w:tc>
        <w:tc>
          <w:tcPr>
            <w:tcW w:w="7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rPr>
            </w:pPr>
            <w:r w:rsidRPr="005F7DF1">
              <w:rPr>
                <w:color w:val="000000"/>
              </w:rPr>
              <w:t>38</w:t>
            </w:r>
          </w:p>
        </w:tc>
        <w:tc>
          <w:tcPr>
            <w:tcW w:w="1332"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068"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snapToGrid w:val="0"/>
              <w:rPr>
                <w:color w:val="000000"/>
              </w:rPr>
            </w:pPr>
          </w:p>
        </w:tc>
      </w:tr>
      <w:tr w:rsidR="00225D0D" w:rsidRPr="005F7DF1" w:rsidTr="004F0D56">
        <w:trPr>
          <w:trHeight w:val="454"/>
        </w:trPr>
        <w:tc>
          <w:tcPr>
            <w:tcW w:w="4832" w:type="dxa"/>
            <w:gridSpan w:val="4"/>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pacing w:line="360" w:lineRule="auto"/>
              <w:jc w:val="right"/>
              <w:rPr>
                <w:color w:val="000000"/>
                <w:szCs w:val="24"/>
              </w:rPr>
            </w:pPr>
            <w:r w:rsidRPr="005F7DF1">
              <w:rPr>
                <w:b/>
                <w:color w:val="000000"/>
                <w:szCs w:val="24"/>
              </w:rPr>
              <w:t>Razem</w:t>
            </w: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spacing w:line="360" w:lineRule="auto"/>
              <w:rPr>
                <w:color w:val="000000"/>
                <w:szCs w:val="24"/>
              </w:rPr>
            </w:pPr>
          </w:p>
        </w:tc>
        <w:tc>
          <w:tcPr>
            <w:tcW w:w="1068"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vAlign w:val="center"/>
          </w:tcPr>
          <w:p w:rsidR="00225D0D" w:rsidRPr="005F7DF1" w:rsidRDefault="00225D0D" w:rsidP="004F0D56">
            <w:pPr>
              <w:snapToGrid w:val="0"/>
              <w:spacing w:line="360" w:lineRule="auto"/>
              <w:rPr>
                <w:color w:val="000000"/>
                <w:szCs w:val="24"/>
              </w:rPr>
            </w:pP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spacing w:line="360" w:lineRule="auto"/>
              <w:rPr>
                <w:color w:val="000000"/>
                <w:szCs w:val="24"/>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snapToGrid w:val="0"/>
              <w:spacing w:line="360" w:lineRule="auto"/>
              <w:rPr>
                <w:color w:val="000000"/>
                <w:szCs w:val="24"/>
              </w:rPr>
            </w:pPr>
          </w:p>
        </w:tc>
      </w:tr>
    </w:tbl>
    <w:p w:rsidR="00225D0D" w:rsidRPr="005F7DF1" w:rsidRDefault="00225D0D" w:rsidP="00225D0D">
      <w:pPr>
        <w:rPr>
          <w:color w:val="000000"/>
        </w:rPr>
      </w:pPr>
    </w:p>
    <w:p w:rsidR="00225D0D" w:rsidRPr="005F7DF1" w:rsidRDefault="00225D0D" w:rsidP="00225D0D">
      <w:pPr>
        <w:spacing w:line="360" w:lineRule="auto"/>
        <w:ind w:left="1100" w:hanging="1100"/>
        <w:jc w:val="both"/>
        <w:rPr>
          <w:color w:val="000000"/>
          <w:szCs w:val="24"/>
        </w:rPr>
      </w:pPr>
      <w:r w:rsidRPr="005F7DF1">
        <w:rPr>
          <w:b/>
          <w:color w:val="000000"/>
          <w:szCs w:val="24"/>
        </w:rPr>
        <w:t>UWAGA:</w:t>
      </w:r>
      <w:r w:rsidRPr="005F7DF1">
        <w:rPr>
          <w:color w:val="000000"/>
          <w:szCs w:val="24"/>
        </w:rPr>
        <w:t xml:space="preserve"> Ceny netto i brutto oraz kwotę VAT należy określić z dokładnością do drugiego miejsca </w:t>
      </w:r>
      <w:r w:rsidRPr="005F7DF1">
        <w:rPr>
          <w:color w:val="000000"/>
          <w:szCs w:val="24"/>
        </w:rPr>
        <w:br/>
        <w:t>po przecinku w złotych.</w:t>
      </w: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tabs>
          <w:tab w:val="left" w:pos="4536"/>
        </w:tabs>
        <w:rPr>
          <w:i/>
          <w:color w:val="000000"/>
        </w:rPr>
      </w:pPr>
      <w:r w:rsidRPr="005F7DF1">
        <w:rPr>
          <w:color w:val="000000"/>
        </w:rPr>
        <w:t>Miejscowość ……………, dnia ………….2017 r.      ……</w:t>
      </w:r>
      <w:r w:rsidRPr="005F7DF1">
        <w:rPr>
          <w:color w:val="000000"/>
          <w:szCs w:val="24"/>
        </w:rPr>
        <w:t>………….........................................................</w:t>
      </w:r>
    </w:p>
    <w:p w:rsidR="00225D0D" w:rsidRPr="005F7DF1" w:rsidRDefault="00225D0D" w:rsidP="00225D0D">
      <w:pPr>
        <w:tabs>
          <w:tab w:val="left" w:pos="4536"/>
        </w:tabs>
        <w:ind w:left="4536"/>
        <w:jc w:val="center"/>
        <w:rPr>
          <w:i/>
          <w:color w:val="000000"/>
          <w:sz w:val="20"/>
        </w:rPr>
      </w:pPr>
      <w:r w:rsidRPr="005F7DF1">
        <w:rPr>
          <w:i/>
          <w:color w:val="000000"/>
          <w:sz w:val="20"/>
        </w:rPr>
        <w:t xml:space="preserve">          podpisy osób uprawnionych do reprezentowania Wykonawcy</w:t>
      </w: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spacing w:line="360" w:lineRule="auto"/>
        <w:rPr>
          <w:color w:val="000000"/>
        </w:rPr>
      </w:pPr>
      <w:r w:rsidRPr="005F7DF1">
        <w:rPr>
          <w:b/>
          <w:i/>
          <w:color w:val="000000"/>
        </w:rPr>
        <w:br w:type="page"/>
      </w:r>
      <w:r w:rsidRPr="005F7DF1">
        <w:rPr>
          <w:b/>
          <w:i/>
          <w:color w:val="000000"/>
        </w:rPr>
        <w:lastRenderedPageBreak/>
        <w:t>ZKP-2/2017</w:t>
      </w:r>
      <w:r w:rsidRPr="005F7DF1">
        <w:rPr>
          <w:b/>
          <w:i/>
          <w:color w:val="000000"/>
          <w:szCs w:val="24"/>
        </w:rPr>
        <w:tab/>
        <w:t xml:space="preserve">                       </w:t>
      </w:r>
      <w:r w:rsidRPr="005F7DF1">
        <w:rPr>
          <w:b/>
          <w:bCs/>
          <w:i/>
          <w:iCs/>
          <w:color w:val="000000"/>
          <w:szCs w:val="24"/>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t>Załącznik nr 4/II do SIWZ</w:t>
      </w:r>
    </w:p>
    <w:p w:rsidR="00225D0D" w:rsidRPr="005F7DF1" w:rsidRDefault="00225D0D" w:rsidP="00225D0D">
      <w:pPr>
        <w:spacing w:before="240" w:line="480" w:lineRule="auto"/>
        <w:jc w:val="right"/>
        <w:rPr>
          <w:color w:val="000000"/>
        </w:rPr>
      </w:pPr>
      <w:r w:rsidRPr="005F7DF1">
        <w:rPr>
          <w:noProof/>
          <w:color w:val="000000"/>
          <w:szCs w:val="24"/>
        </w:rPr>
        <mc:AlternateContent>
          <mc:Choice Requires="wps">
            <w:drawing>
              <wp:anchor distT="0" distB="0" distL="114300" distR="114300" simplePos="0" relativeHeight="251663360" behindDoc="0" locked="0" layoutInCell="1" allowOverlap="1">
                <wp:simplePos x="0" y="0"/>
                <wp:positionH relativeFrom="column">
                  <wp:posOffset>-42545</wp:posOffset>
                </wp:positionH>
                <wp:positionV relativeFrom="paragraph">
                  <wp:posOffset>269875</wp:posOffset>
                </wp:positionV>
                <wp:extent cx="2012315" cy="991235"/>
                <wp:effectExtent l="12065" t="11430" r="13970" b="6985"/>
                <wp:wrapNone/>
                <wp:docPr id="9" name="Prostokąt zaokrąglony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9" o:spid="_x0000_s1029" style="position:absolute;left:0;text-align:left;margin-left:-3.35pt;margin-top:21.25pt;width:158.45pt;height:7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DxEQMAAHg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" filled="f" strokeweight=".25pt">
                <v:textbox inset="1pt,1pt,1pt,1pt">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v:textbox>
              </v:roundrect>
            </w:pict>
          </mc:Fallback>
        </mc:AlternateContent>
      </w:r>
      <w:r w:rsidRPr="005F7DF1">
        <w:rPr>
          <w:color w:val="000000"/>
          <w:szCs w:val="24"/>
        </w:rPr>
        <w:t xml:space="preserve">..………………………, dnia </w:t>
      </w:r>
      <w:r w:rsidRPr="005F7DF1">
        <w:rPr>
          <w:color w:val="000000"/>
        </w:rPr>
        <w:t>…..… - ……… - 2017 r.</w:t>
      </w:r>
    </w:p>
    <w:p w:rsidR="00225D0D" w:rsidRPr="005F7DF1" w:rsidRDefault="00225D0D" w:rsidP="00225D0D">
      <w:pPr>
        <w:spacing w:before="240" w:line="480" w:lineRule="auto"/>
        <w:jc w:val="right"/>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spacing w:before="120"/>
        <w:ind w:left="360"/>
        <w:jc w:val="center"/>
        <w:rPr>
          <w:color w:val="000000"/>
        </w:rPr>
      </w:pPr>
      <w:r w:rsidRPr="005F7DF1">
        <w:rPr>
          <w:b/>
          <w:color w:val="000000"/>
          <w:szCs w:val="24"/>
        </w:rPr>
        <w:t>Formularz cenowy do części II – dostawa 10 szt. laptopów:</w:t>
      </w:r>
    </w:p>
    <w:p w:rsidR="00225D0D" w:rsidRPr="005F7DF1" w:rsidRDefault="00225D0D" w:rsidP="00225D0D">
      <w:pPr>
        <w:pStyle w:val="NormalnyWeb"/>
        <w:spacing w:before="0" w:after="0"/>
        <w:rPr>
          <w:rFonts w:ascii="Times New Roman" w:eastAsia="Times New Roman" w:hAnsi="Times New Roman" w:cs="Times New Roman"/>
          <w:color w:val="000000"/>
        </w:rPr>
      </w:pPr>
    </w:p>
    <w:p w:rsidR="00225D0D" w:rsidRPr="005F7DF1" w:rsidRDefault="00225D0D" w:rsidP="00225D0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560"/>
        <w:gridCol w:w="3520"/>
        <w:gridCol w:w="2150"/>
      </w:tblGrid>
      <w:tr w:rsidR="00225D0D" w:rsidRPr="005F7DF1" w:rsidTr="004F0D56">
        <w:trPr>
          <w:trHeight w:val="189"/>
        </w:trPr>
        <w:tc>
          <w:tcPr>
            <w:tcW w:w="675" w:type="dxa"/>
            <w:shd w:val="clear" w:color="auto" w:fill="auto"/>
          </w:tcPr>
          <w:p w:rsidR="00225D0D" w:rsidRPr="005F7DF1" w:rsidRDefault="00225D0D" w:rsidP="004F0D56">
            <w:pPr>
              <w:jc w:val="center"/>
              <w:rPr>
                <w:color w:val="000000"/>
                <w:sz w:val="20"/>
              </w:rPr>
            </w:pPr>
            <w:r w:rsidRPr="005F7DF1">
              <w:rPr>
                <w:color w:val="000000"/>
                <w:sz w:val="20"/>
              </w:rPr>
              <w:t>(1)</w:t>
            </w:r>
          </w:p>
        </w:tc>
        <w:tc>
          <w:tcPr>
            <w:tcW w:w="1701" w:type="dxa"/>
            <w:shd w:val="clear" w:color="auto" w:fill="auto"/>
          </w:tcPr>
          <w:p w:rsidR="00225D0D" w:rsidRPr="005F7DF1" w:rsidRDefault="00225D0D" w:rsidP="004F0D56">
            <w:pPr>
              <w:jc w:val="center"/>
              <w:rPr>
                <w:color w:val="000000"/>
                <w:sz w:val="20"/>
              </w:rPr>
            </w:pPr>
            <w:r w:rsidRPr="005F7DF1">
              <w:rPr>
                <w:color w:val="000000"/>
                <w:sz w:val="20"/>
              </w:rPr>
              <w:t>(2)</w:t>
            </w:r>
          </w:p>
        </w:tc>
        <w:tc>
          <w:tcPr>
            <w:tcW w:w="1560" w:type="dxa"/>
            <w:shd w:val="clear" w:color="auto" w:fill="auto"/>
          </w:tcPr>
          <w:p w:rsidR="00225D0D" w:rsidRPr="005F7DF1" w:rsidRDefault="00225D0D" w:rsidP="004F0D56">
            <w:pPr>
              <w:jc w:val="center"/>
              <w:rPr>
                <w:color w:val="000000"/>
                <w:sz w:val="20"/>
              </w:rPr>
            </w:pPr>
            <w:r w:rsidRPr="005F7DF1">
              <w:rPr>
                <w:color w:val="000000"/>
                <w:sz w:val="20"/>
              </w:rPr>
              <w:t>(3)</w:t>
            </w:r>
          </w:p>
        </w:tc>
        <w:tc>
          <w:tcPr>
            <w:tcW w:w="3520" w:type="dxa"/>
            <w:shd w:val="clear" w:color="auto" w:fill="auto"/>
          </w:tcPr>
          <w:p w:rsidR="00225D0D" w:rsidRPr="005F7DF1" w:rsidRDefault="00225D0D" w:rsidP="004F0D56">
            <w:pPr>
              <w:jc w:val="center"/>
              <w:rPr>
                <w:color w:val="000000"/>
                <w:sz w:val="20"/>
              </w:rPr>
            </w:pPr>
            <w:r w:rsidRPr="005F7DF1">
              <w:rPr>
                <w:color w:val="000000"/>
                <w:sz w:val="20"/>
              </w:rPr>
              <w:t>(4)</w:t>
            </w:r>
          </w:p>
        </w:tc>
        <w:tc>
          <w:tcPr>
            <w:tcW w:w="2150" w:type="dxa"/>
            <w:shd w:val="clear" w:color="auto" w:fill="auto"/>
          </w:tcPr>
          <w:p w:rsidR="00225D0D" w:rsidRPr="005F7DF1" w:rsidRDefault="00225D0D" w:rsidP="004F0D56">
            <w:pPr>
              <w:jc w:val="center"/>
              <w:rPr>
                <w:color w:val="000000"/>
                <w:sz w:val="20"/>
              </w:rPr>
            </w:pPr>
            <w:r w:rsidRPr="005F7DF1">
              <w:rPr>
                <w:color w:val="000000"/>
                <w:sz w:val="20"/>
              </w:rPr>
              <w:t>(5)</w:t>
            </w:r>
          </w:p>
        </w:tc>
      </w:tr>
      <w:tr w:rsidR="00225D0D" w:rsidRPr="005F7DF1" w:rsidTr="004F0D56">
        <w:tc>
          <w:tcPr>
            <w:tcW w:w="675" w:type="dxa"/>
            <w:shd w:val="clear" w:color="auto" w:fill="auto"/>
          </w:tcPr>
          <w:p w:rsidR="00225D0D" w:rsidRPr="005F7DF1" w:rsidRDefault="00225D0D" w:rsidP="004F0D56">
            <w:pPr>
              <w:jc w:val="center"/>
              <w:rPr>
                <w:color w:val="000000"/>
                <w:szCs w:val="24"/>
              </w:rPr>
            </w:pPr>
            <w:r w:rsidRPr="005F7DF1">
              <w:rPr>
                <w:color w:val="000000"/>
                <w:szCs w:val="24"/>
              </w:rPr>
              <w:t>Poz.</w:t>
            </w:r>
          </w:p>
        </w:tc>
        <w:tc>
          <w:tcPr>
            <w:tcW w:w="1701" w:type="dxa"/>
            <w:shd w:val="clear" w:color="auto" w:fill="auto"/>
          </w:tcPr>
          <w:p w:rsidR="00225D0D" w:rsidRPr="005F7DF1" w:rsidRDefault="00225D0D" w:rsidP="004F0D56">
            <w:pPr>
              <w:jc w:val="center"/>
              <w:rPr>
                <w:color w:val="000000"/>
                <w:szCs w:val="24"/>
              </w:rPr>
            </w:pPr>
            <w:r w:rsidRPr="005F7DF1">
              <w:rPr>
                <w:color w:val="000000"/>
                <w:szCs w:val="24"/>
              </w:rPr>
              <w:t>Nazwa</w:t>
            </w:r>
          </w:p>
        </w:tc>
        <w:tc>
          <w:tcPr>
            <w:tcW w:w="1560" w:type="dxa"/>
            <w:shd w:val="clear" w:color="auto" w:fill="auto"/>
          </w:tcPr>
          <w:p w:rsidR="00225D0D" w:rsidRPr="005F7DF1" w:rsidRDefault="00225D0D" w:rsidP="004F0D56">
            <w:pPr>
              <w:spacing w:line="360" w:lineRule="auto"/>
              <w:jc w:val="center"/>
              <w:rPr>
                <w:color w:val="000000"/>
                <w:szCs w:val="24"/>
              </w:rPr>
            </w:pPr>
            <w:r w:rsidRPr="005F7DF1">
              <w:rPr>
                <w:color w:val="000000"/>
                <w:szCs w:val="24"/>
              </w:rPr>
              <w:t>Ilość szt.</w:t>
            </w:r>
          </w:p>
        </w:tc>
        <w:tc>
          <w:tcPr>
            <w:tcW w:w="3520" w:type="dxa"/>
            <w:shd w:val="clear" w:color="auto" w:fill="auto"/>
          </w:tcPr>
          <w:p w:rsidR="00225D0D" w:rsidRPr="005F7DF1" w:rsidRDefault="00225D0D" w:rsidP="004F0D56">
            <w:pPr>
              <w:jc w:val="center"/>
              <w:rPr>
                <w:color w:val="000000"/>
                <w:szCs w:val="24"/>
              </w:rPr>
            </w:pPr>
            <w:r w:rsidRPr="005F7DF1">
              <w:rPr>
                <w:color w:val="000000"/>
                <w:szCs w:val="24"/>
              </w:rPr>
              <w:t>Cena jednostkowa netto (zł)</w:t>
            </w:r>
          </w:p>
        </w:tc>
        <w:tc>
          <w:tcPr>
            <w:tcW w:w="2150" w:type="dxa"/>
            <w:shd w:val="clear" w:color="auto" w:fill="auto"/>
          </w:tcPr>
          <w:p w:rsidR="00225D0D" w:rsidRPr="005F7DF1" w:rsidRDefault="00225D0D" w:rsidP="004F0D56">
            <w:pPr>
              <w:jc w:val="center"/>
              <w:rPr>
                <w:color w:val="000000"/>
                <w:szCs w:val="24"/>
              </w:rPr>
            </w:pPr>
            <w:r w:rsidRPr="005F7DF1">
              <w:rPr>
                <w:color w:val="000000"/>
                <w:szCs w:val="24"/>
              </w:rPr>
              <w:t>Wartość netto (zł)</w:t>
            </w:r>
          </w:p>
          <w:p w:rsidR="00225D0D" w:rsidRPr="005F7DF1" w:rsidRDefault="00225D0D" w:rsidP="004F0D56">
            <w:pPr>
              <w:jc w:val="center"/>
              <w:rPr>
                <w:color w:val="000000"/>
                <w:szCs w:val="24"/>
              </w:rPr>
            </w:pPr>
            <w:r w:rsidRPr="005F7DF1">
              <w:rPr>
                <w:color w:val="000000"/>
                <w:sz w:val="20"/>
              </w:rPr>
              <w:t>(3x4)</w:t>
            </w:r>
          </w:p>
        </w:tc>
      </w:tr>
      <w:tr w:rsidR="00225D0D" w:rsidRPr="005F7DF1" w:rsidTr="004F0D56">
        <w:tc>
          <w:tcPr>
            <w:tcW w:w="675" w:type="dxa"/>
            <w:shd w:val="clear" w:color="auto" w:fill="auto"/>
          </w:tcPr>
          <w:p w:rsidR="00225D0D" w:rsidRPr="005F7DF1" w:rsidRDefault="00225D0D" w:rsidP="004F0D56">
            <w:pPr>
              <w:spacing w:line="360" w:lineRule="auto"/>
              <w:jc w:val="center"/>
              <w:rPr>
                <w:color w:val="000000"/>
                <w:szCs w:val="24"/>
              </w:rPr>
            </w:pPr>
            <w:r w:rsidRPr="005F7DF1">
              <w:rPr>
                <w:color w:val="000000"/>
                <w:szCs w:val="24"/>
              </w:rPr>
              <w:t>1</w:t>
            </w:r>
          </w:p>
        </w:tc>
        <w:tc>
          <w:tcPr>
            <w:tcW w:w="1701" w:type="dxa"/>
            <w:shd w:val="clear" w:color="auto" w:fill="auto"/>
          </w:tcPr>
          <w:p w:rsidR="00225D0D" w:rsidRPr="005F7DF1" w:rsidRDefault="00225D0D" w:rsidP="004F0D56">
            <w:pPr>
              <w:spacing w:line="360" w:lineRule="auto"/>
              <w:jc w:val="both"/>
              <w:rPr>
                <w:color w:val="000000"/>
                <w:szCs w:val="24"/>
              </w:rPr>
            </w:pPr>
            <w:r w:rsidRPr="005F7DF1">
              <w:rPr>
                <w:color w:val="000000"/>
                <w:szCs w:val="24"/>
              </w:rPr>
              <w:t>Laptopy</w:t>
            </w:r>
          </w:p>
        </w:tc>
        <w:tc>
          <w:tcPr>
            <w:tcW w:w="1560" w:type="dxa"/>
            <w:shd w:val="clear" w:color="auto" w:fill="auto"/>
          </w:tcPr>
          <w:p w:rsidR="00225D0D" w:rsidRPr="005F7DF1" w:rsidRDefault="00225D0D" w:rsidP="004F0D56">
            <w:pPr>
              <w:spacing w:line="360" w:lineRule="auto"/>
              <w:jc w:val="center"/>
              <w:rPr>
                <w:color w:val="000000"/>
                <w:szCs w:val="24"/>
              </w:rPr>
            </w:pPr>
            <w:r w:rsidRPr="005F7DF1">
              <w:rPr>
                <w:color w:val="000000"/>
                <w:szCs w:val="24"/>
              </w:rPr>
              <w:t>10</w:t>
            </w:r>
          </w:p>
        </w:tc>
        <w:tc>
          <w:tcPr>
            <w:tcW w:w="3520" w:type="dxa"/>
            <w:shd w:val="clear" w:color="auto" w:fill="auto"/>
          </w:tcPr>
          <w:p w:rsidR="00225D0D" w:rsidRPr="005F7DF1" w:rsidRDefault="00225D0D" w:rsidP="004F0D56">
            <w:pPr>
              <w:spacing w:line="360" w:lineRule="auto"/>
              <w:jc w:val="both"/>
              <w:rPr>
                <w:color w:val="000000"/>
                <w:szCs w:val="24"/>
              </w:rPr>
            </w:pPr>
          </w:p>
        </w:tc>
        <w:tc>
          <w:tcPr>
            <w:tcW w:w="2150" w:type="dxa"/>
            <w:shd w:val="clear" w:color="auto" w:fill="auto"/>
          </w:tcPr>
          <w:p w:rsidR="00225D0D" w:rsidRPr="005F7DF1" w:rsidRDefault="00225D0D" w:rsidP="004F0D56">
            <w:pPr>
              <w:spacing w:line="360" w:lineRule="auto"/>
              <w:jc w:val="both"/>
              <w:rPr>
                <w:color w:val="000000"/>
                <w:szCs w:val="24"/>
              </w:rPr>
            </w:pPr>
          </w:p>
        </w:tc>
      </w:tr>
      <w:tr w:rsidR="00225D0D" w:rsidRPr="005F7DF1" w:rsidTr="004F0D56">
        <w:tc>
          <w:tcPr>
            <w:tcW w:w="7456" w:type="dxa"/>
            <w:gridSpan w:val="4"/>
            <w:shd w:val="clear" w:color="auto" w:fill="auto"/>
          </w:tcPr>
          <w:p w:rsidR="00225D0D" w:rsidRPr="005F7DF1" w:rsidRDefault="00225D0D" w:rsidP="004F0D56">
            <w:pPr>
              <w:spacing w:line="360" w:lineRule="auto"/>
              <w:jc w:val="right"/>
              <w:rPr>
                <w:color w:val="000000"/>
                <w:szCs w:val="24"/>
              </w:rPr>
            </w:pPr>
            <w:r w:rsidRPr="005F7DF1">
              <w:rPr>
                <w:b/>
                <w:color w:val="000000"/>
                <w:szCs w:val="24"/>
              </w:rPr>
              <w:t>Razem</w:t>
            </w:r>
          </w:p>
        </w:tc>
        <w:tc>
          <w:tcPr>
            <w:tcW w:w="2150" w:type="dxa"/>
            <w:shd w:val="clear" w:color="auto" w:fill="auto"/>
          </w:tcPr>
          <w:p w:rsidR="00225D0D" w:rsidRPr="005F7DF1" w:rsidRDefault="00225D0D" w:rsidP="004F0D56">
            <w:pPr>
              <w:spacing w:line="360" w:lineRule="auto"/>
              <w:jc w:val="both"/>
              <w:rPr>
                <w:color w:val="000000"/>
                <w:szCs w:val="24"/>
              </w:rPr>
            </w:pPr>
          </w:p>
        </w:tc>
      </w:tr>
    </w:tbl>
    <w:p w:rsidR="00225D0D" w:rsidRPr="005F7DF1" w:rsidRDefault="00225D0D" w:rsidP="00225D0D">
      <w:pPr>
        <w:spacing w:line="360" w:lineRule="auto"/>
        <w:jc w:val="both"/>
        <w:rPr>
          <w:b/>
          <w:color w:val="000000"/>
          <w:szCs w:val="24"/>
        </w:rPr>
      </w:pPr>
    </w:p>
    <w:p w:rsidR="00225D0D" w:rsidRPr="005F7DF1" w:rsidRDefault="00225D0D" w:rsidP="00225D0D">
      <w:pPr>
        <w:spacing w:line="360" w:lineRule="auto"/>
        <w:ind w:left="1100" w:hanging="1100"/>
        <w:jc w:val="both"/>
        <w:rPr>
          <w:color w:val="000000"/>
          <w:szCs w:val="24"/>
        </w:rPr>
      </w:pPr>
      <w:r w:rsidRPr="005F7DF1">
        <w:rPr>
          <w:b/>
          <w:color w:val="000000"/>
          <w:szCs w:val="24"/>
        </w:rPr>
        <w:t>UWAGA:</w:t>
      </w:r>
      <w:r w:rsidRPr="005F7DF1">
        <w:rPr>
          <w:color w:val="000000"/>
          <w:szCs w:val="24"/>
        </w:rPr>
        <w:t xml:space="preserve"> Ceny netto należy określić z dokładnością do drugiego miejsca po przecinku w złotych.</w:t>
      </w:r>
    </w:p>
    <w:p w:rsidR="00225D0D" w:rsidRPr="005F7DF1" w:rsidRDefault="00225D0D" w:rsidP="00225D0D">
      <w:pPr>
        <w:spacing w:line="360" w:lineRule="auto"/>
        <w:ind w:left="1100" w:hanging="1100"/>
        <w:jc w:val="both"/>
        <w:rPr>
          <w:color w:val="000000"/>
          <w:szCs w:val="24"/>
        </w:rPr>
      </w:pPr>
      <w:r w:rsidRPr="005F7DF1">
        <w:rPr>
          <w:b/>
          <w:color w:val="000000"/>
          <w:szCs w:val="24"/>
        </w:rPr>
        <w:tab/>
      </w: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tabs>
          <w:tab w:val="left" w:pos="4536"/>
        </w:tabs>
        <w:rPr>
          <w:i/>
          <w:color w:val="000000"/>
        </w:rPr>
      </w:pPr>
      <w:r w:rsidRPr="005F7DF1">
        <w:rPr>
          <w:color w:val="000000"/>
        </w:rPr>
        <w:t>Miejscowość ……………, dnia ………….2017 r.      ……</w:t>
      </w:r>
      <w:r w:rsidRPr="005F7DF1">
        <w:rPr>
          <w:color w:val="000000"/>
          <w:szCs w:val="24"/>
        </w:rPr>
        <w:t>………….........................................................</w:t>
      </w:r>
    </w:p>
    <w:p w:rsidR="00225D0D" w:rsidRPr="005F7DF1" w:rsidRDefault="00225D0D" w:rsidP="00225D0D">
      <w:pPr>
        <w:tabs>
          <w:tab w:val="left" w:pos="4536"/>
        </w:tabs>
        <w:ind w:left="4536"/>
        <w:jc w:val="center"/>
        <w:rPr>
          <w:i/>
          <w:color w:val="000000"/>
          <w:sz w:val="20"/>
        </w:rPr>
      </w:pPr>
      <w:r w:rsidRPr="005F7DF1">
        <w:rPr>
          <w:i/>
          <w:color w:val="000000"/>
          <w:sz w:val="20"/>
        </w:rPr>
        <w:t xml:space="preserve">          podpisy osób uprawnionych do reprezentowania Wykonawcy</w:t>
      </w:r>
    </w:p>
    <w:p w:rsidR="00225D0D" w:rsidRPr="005F7DF1" w:rsidRDefault="00225D0D" w:rsidP="00225D0D">
      <w:pPr>
        <w:spacing w:line="360" w:lineRule="auto"/>
        <w:rPr>
          <w:color w:val="000000"/>
        </w:rPr>
      </w:pPr>
      <w:r w:rsidRPr="005F7DF1">
        <w:rPr>
          <w:b/>
          <w:i/>
          <w:color w:val="000000"/>
        </w:rPr>
        <w:br w:type="page"/>
      </w:r>
      <w:r w:rsidRPr="005F7DF1">
        <w:rPr>
          <w:b/>
          <w:i/>
          <w:color w:val="000000"/>
        </w:rPr>
        <w:lastRenderedPageBreak/>
        <w:t>ZKP-2/2017</w:t>
      </w:r>
      <w:r w:rsidRPr="005F7DF1">
        <w:rPr>
          <w:b/>
          <w:i/>
          <w:color w:val="000000"/>
          <w:szCs w:val="24"/>
        </w:rPr>
        <w:tab/>
        <w:t xml:space="preserve">                       </w:t>
      </w:r>
      <w:r w:rsidRPr="005F7DF1">
        <w:rPr>
          <w:b/>
          <w:bCs/>
          <w:i/>
          <w:iCs/>
          <w:color w:val="000000"/>
          <w:szCs w:val="24"/>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t>Załącznik nr 4/III do SIWZ</w:t>
      </w:r>
    </w:p>
    <w:p w:rsidR="00225D0D" w:rsidRPr="005F7DF1" w:rsidRDefault="00225D0D" w:rsidP="00225D0D">
      <w:pPr>
        <w:spacing w:before="240" w:line="480" w:lineRule="auto"/>
        <w:jc w:val="right"/>
        <w:rPr>
          <w:color w:val="000000"/>
        </w:rPr>
      </w:pPr>
      <w:r w:rsidRPr="005F7DF1">
        <w:rPr>
          <w:noProof/>
          <w:color w:val="000000"/>
          <w:szCs w:val="24"/>
        </w:rPr>
        <mc:AlternateContent>
          <mc:Choice Requires="wps">
            <w:drawing>
              <wp:anchor distT="0" distB="0" distL="114300" distR="114300" simplePos="0" relativeHeight="251665408" behindDoc="0" locked="0" layoutInCell="1" allowOverlap="1">
                <wp:simplePos x="0" y="0"/>
                <wp:positionH relativeFrom="column">
                  <wp:posOffset>-42545</wp:posOffset>
                </wp:positionH>
                <wp:positionV relativeFrom="paragraph">
                  <wp:posOffset>269875</wp:posOffset>
                </wp:positionV>
                <wp:extent cx="2012315" cy="991235"/>
                <wp:effectExtent l="12065" t="11430" r="13970" b="6985"/>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8" o:spid="_x0000_s1030" style="position:absolute;left:0;text-align:left;margin-left:-3.35pt;margin-top:21.25pt;width:158.45pt;height:7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" filled="f" strokeweight=".25pt">
                <v:textbox inset="1pt,1pt,1pt,1pt">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v:textbox>
              </v:roundrect>
            </w:pict>
          </mc:Fallback>
        </mc:AlternateContent>
      </w:r>
      <w:r w:rsidRPr="005F7DF1">
        <w:rPr>
          <w:color w:val="000000"/>
          <w:szCs w:val="24"/>
        </w:rPr>
        <w:t xml:space="preserve">..………………………, dnia </w:t>
      </w:r>
      <w:r w:rsidRPr="005F7DF1">
        <w:rPr>
          <w:color w:val="000000"/>
        </w:rPr>
        <w:t>…..… - ……… - 2017 r.</w:t>
      </w:r>
    </w:p>
    <w:p w:rsidR="00225D0D" w:rsidRPr="005F7DF1" w:rsidRDefault="00225D0D" w:rsidP="00225D0D">
      <w:pPr>
        <w:spacing w:before="240" w:line="480" w:lineRule="auto"/>
        <w:jc w:val="right"/>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spacing w:before="120"/>
        <w:ind w:left="360"/>
        <w:jc w:val="center"/>
        <w:rPr>
          <w:color w:val="000000"/>
        </w:rPr>
      </w:pPr>
      <w:r w:rsidRPr="005F7DF1">
        <w:rPr>
          <w:b/>
          <w:color w:val="000000"/>
          <w:szCs w:val="24"/>
        </w:rPr>
        <w:t>Formularz cenowy do części III – dostawa 122 szt. komputerów typu AIO:</w:t>
      </w:r>
    </w:p>
    <w:p w:rsidR="00225D0D" w:rsidRPr="005F7DF1" w:rsidRDefault="00225D0D" w:rsidP="00225D0D">
      <w:pPr>
        <w:spacing w:before="120"/>
        <w:rPr>
          <w:color w:val="000000"/>
        </w:rPr>
      </w:pPr>
    </w:p>
    <w:p w:rsidR="00225D0D" w:rsidRPr="005F7DF1" w:rsidRDefault="00225D0D" w:rsidP="00225D0D">
      <w:pPr>
        <w:pStyle w:val="NormalnyWeb"/>
        <w:spacing w:before="0" w:after="0"/>
        <w:rPr>
          <w:rFonts w:ascii="Times New Roman" w:eastAsia="Times New Roman" w:hAnsi="Times New Roman" w:cs="Times New Roman"/>
          <w:color w:val="000000"/>
        </w:rPr>
      </w:pPr>
    </w:p>
    <w:tbl>
      <w:tblPr>
        <w:tblW w:w="10774" w:type="dxa"/>
        <w:tblInd w:w="108" w:type="dxa"/>
        <w:tblLayout w:type="fixed"/>
        <w:tblLook w:val="0000" w:firstRow="0" w:lastRow="0" w:firstColumn="0" w:lastColumn="0" w:noHBand="0" w:noVBand="0"/>
      </w:tblPr>
      <w:tblGrid>
        <w:gridCol w:w="580"/>
        <w:gridCol w:w="2220"/>
        <w:gridCol w:w="700"/>
        <w:gridCol w:w="1332"/>
        <w:gridCol w:w="1500"/>
        <w:gridCol w:w="1068"/>
        <w:gridCol w:w="1580"/>
        <w:gridCol w:w="1794"/>
      </w:tblGrid>
      <w:tr w:rsidR="00225D0D" w:rsidRPr="005F7DF1" w:rsidTr="004F0D56">
        <w:trPr>
          <w:trHeight w:val="23"/>
        </w:trPr>
        <w:tc>
          <w:tcPr>
            <w:tcW w:w="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(1)</w:t>
            </w:r>
          </w:p>
        </w:tc>
        <w:tc>
          <w:tcPr>
            <w:tcW w:w="222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(2)</w:t>
            </w:r>
          </w:p>
        </w:tc>
        <w:tc>
          <w:tcPr>
            <w:tcW w:w="7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(3)</w:t>
            </w:r>
          </w:p>
        </w:tc>
        <w:tc>
          <w:tcPr>
            <w:tcW w:w="1332"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(4)</w:t>
            </w: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(5)</w:t>
            </w:r>
          </w:p>
        </w:tc>
        <w:tc>
          <w:tcPr>
            <w:tcW w:w="1068"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(6)</w:t>
            </w: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(7)</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(8)</w:t>
            </w:r>
          </w:p>
        </w:tc>
      </w:tr>
      <w:tr w:rsidR="00225D0D" w:rsidRPr="005F7DF1" w:rsidTr="004F0D56">
        <w:trPr>
          <w:trHeight w:val="23"/>
        </w:trPr>
        <w:tc>
          <w:tcPr>
            <w:tcW w:w="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Poz.</w:t>
            </w:r>
          </w:p>
        </w:tc>
        <w:tc>
          <w:tcPr>
            <w:tcW w:w="222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Nazwa</w:t>
            </w:r>
          </w:p>
        </w:tc>
        <w:tc>
          <w:tcPr>
            <w:tcW w:w="7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Ilość szt.</w:t>
            </w:r>
          </w:p>
        </w:tc>
        <w:tc>
          <w:tcPr>
            <w:tcW w:w="1332"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Cena jednostkowa netto (zł)</w:t>
            </w: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Wartość netto (zł)</w:t>
            </w:r>
          </w:p>
          <w:p w:rsidR="00225D0D" w:rsidRPr="005F7DF1" w:rsidRDefault="00225D0D" w:rsidP="004F0D56">
            <w:pPr>
              <w:jc w:val="center"/>
              <w:rPr>
                <w:color w:val="000000"/>
                <w:sz w:val="20"/>
              </w:rPr>
            </w:pPr>
            <w:r w:rsidRPr="005F7DF1">
              <w:rPr>
                <w:color w:val="000000"/>
                <w:sz w:val="20"/>
              </w:rPr>
              <w:t>(3x4)</w:t>
            </w:r>
          </w:p>
        </w:tc>
        <w:tc>
          <w:tcPr>
            <w:tcW w:w="1068"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Stawka podatku</w:t>
            </w:r>
          </w:p>
          <w:p w:rsidR="00225D0D" w:rsidRPr="005F7DF1" w:rsidRDefault="00225D0D" w:rsidP="004F0D56">
            <w:pPr>
              <w:jc w:val="center"/>
              <w:rPr>
                <w:color w:val="000000"/>
                <w:sz w:val="20"/>
              </w:rPr>
            </w:pPr>
            <w:r w:rsidRPr="005F7DF1">
              <w:rPr>
                <w:color w:val="000000"/>
                <w:sz w:val="20"/>
              </w:rPr>
              <w:t>VAT (%)</w:t>
            </w: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Wartość podatku</w:t>
            </w:r>
          </w:p>
          <w:p w:rsidR="00225D0D" w:rsidRPr="005F7DF1" w:rsidRDefault="00225D0D" w:rsidP="004F0D56">
            <w:pPr>
              <w:jc w:val="center"/>
              <w:rPr>
                <w:color w:val="000000"/>
                <w:sz w:val="20"/>
              </w:rPr>
            </w:pPr>
            <w:r w:rsidRPr="005F7DF1">
              <w:rPr>
                <w:color w:val="000000"/>
                <w:sz w:val="20"/>
              </w:rPr>
              <w:t>VAT(zł)</w:t>
            </w:r>
          </w:p>
          <w:p w:rsidR="00225D0D" w:rsidRPr="005F7DF1" w:rsidRDefault="00225D0D" w:rsidP="004F0D56">
            <w:pPr>
              <w:jc w:val="center"/>
              <w:rPr>
                <w:color w:val="000000"/>
                <w:sz w:val="20"/>
              </w:rPr>
            </w:pPr>
            <w:r w:rsidRPr="005F7DF1">
              <w:rPr>
                <w:color w:val="000000"/>
                <w:sz w:val="20"/>
              </w:rPr>
              <w:t>(5x6)</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Wartość brutto (zł)</w:t>
            </w:r>
          </w:p>
          <w:p w:rsidR="00225D0D" w:rsidRPr="005F7DF1" w:rsidRDefault="00225D0D" w:rsidP="004F0D56">
            <w:pPr>
              <w:jc w:val="center"/>
              <w:rPr>
                <w:color w:val="000000"/>
                <w:sz w:val="20"/>
              </w:rPr>
            </w:pPr>
            <w:r w:rsidRPr="005F7DF1">
              <w:rPr>
                <w:color w:val="000000"/>
                <w:sz w:val="20"/>
              </w:rPr>
              <w:t>(5+7)</w:t>
            </w:r>
          </w:p>
        </w:tc>
      </w:tr>
      <w:tr w:rsidR="00225D0D" w:rsidRPr="005F7DF1" w:rsidTr="004F0D56">
        <w:trPr>
          <w:trHeight w:val="671"/>
        </w:trPr>
        <w:tc>
          <w:tcPr>
            <w:tcW w:w="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rPr>
            </w:pPr>
            <w:r w:rsidRPr="005F7DF1">
              <w:rPr>
                <w:color w:val="000000"/>
              </w:rPr>
              <w:t>1</w:t>
            </w:r>
          </w:p>
        </w:tc>
        <w:tc>
          <w:tcPr>
            <w:tcW w:w="222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rPr>
                <w:color w:val="000000"/>
                <w:szCs w:val="24"/>
              </w:rPr>
            </w:pPr>
            <w:r w:rsidRPr="005F7DF1">
              <w:rPr>
                <w:color w:val="000000"/>
                <w:szCs w:val="24"/>
              </w:rPr>
              <w:t>Komputer typu AIO</w:t>
            </w:r>
          </w:p>
        </w:tc>
        <w:tc>
          <w:tcPr>
            <w:tcW w:w="7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rPr>
            </w:pPr>
            <w:r w:rsidRPr="005F7DF1">
              <w:rPr>
                <w:color w:val="000000"/>
              </w:rPr>
              <w:t>122</w:t>
            </w:r>
          </w:p>
        </w:tc>
        <w:tc>
          <w:tcPr>
            <w:tcW w:w="1332"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068"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snapToGrid w:val="0"/>
              <w:rPr>
                <w:color w:val="000000"/>
              </w:rPr>
            </w:pPr>
          </w:p>
        </w:tc>
      </w:tr>
      <w:tr w:rsidR="00225D0D" w:rsidRPr="005F7DF1" w:rsidTr="004F0D56">
        <w:trPr>
          <w:trHeight w:val="454"/>
        </w:trPr>
        <w:tc>
          <w:tcPr>
            <w:tcW w:w="4832" w:type="dxa"/>
            <w:gridSpan w:val="4"/>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pacing w:line="360" w:lineRule="auto"/>
              <w:jc w:val="right"/>
              <w:rPr>
                <w:color w:val="000000"/>
                <w:szCs w:val="24"/>
              </w:rPr>
            </w:pPr>
            <w:r w:rsidRPr="005F7DF1">
              <w:rPr>
                <w:b/>
                <w:color w:val="000000"/>
                <w:szCs w:val="24"/>
              </w:rPr>
              <w:t>Razem</w:t>
            </w: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spacing w:line="360" w:lineRule="auto"/>
              <w:rPr>
                <w:color w:val="000000"/>
                <w:szCs w:val="24"/>
              </w:rPr>
            </w:pPr>
          </w:p>
        </w:tc>
        <w:tc>
          <w:tcPr>
            <w:tcW w:w="1068"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vAlign w:val="center"/>
          </w:tcPr>
          <w:p w:rsidR="00225D0D" w:rsidRPr="005F7DF1" w:rsidRDefault="00225D0D" w:rsidP="004F0D56">
            <w:pPr>
              <w:snapToGrid w:val="0"/>
              <w:spacing w:line="360" w:lineRule="auto"/>
              <w:rPr>
                <w:color w:val="000000"/>
                <w:szCs w:val="24"/>
              </w:rPr>
            </w:pP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spacing w:line="360" w:lineRule="auto"/>
              <w:rPr>
                <w:color w:val="000000"/>
                <w:szCs w:val="24"/>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snapToGrid w:val="0"/>
              <w:spacing w:line="360" w:lineRule="auto"/>
              <w:rPr>
                <w:color w:val="000000"/>
                <w:szCs w:val="24"/>
              </w:rPr>
            </w:pPr>
          </w:p>
        </w:tc>
      </w:tr>
    </w:tbl>
    <w:p w:rsidR="00225D0D" w:rsidRPr="005F7DF1" w:rsidRDefault="00225D0D" w:rsidP="00225D0D">
      <w:pPr>
        <w:rPr>
          <w:color w:val="000000"/>
        </w:rPr>
      </w:pPr>
    </w:p>
    <w:p w:rsidR="00225D0D" w:rsidRPr="005F7DF1" w:rsidRDefault="00225D0D" w:rsidP="00225D0D">
      <w:pPr>
        <w:spacing w:line="360" w:lineRule="auto"/>
        <w:ind w:left="1100" w:hanging="1100"/>
        <w:jc w:val="both"/>
        <w:rPr>
          <w:color w:val="000000"/>
          <w:szCs w:val="24"/>
        </w:rPr>
      </w:pPr>
      <w:r w:rsidRPr="005F7DF1">
        <w:rPr>
          <w:b/>
          <w:color w:val="000000"/>
          <w:szCs w:val="24"/>
        </w:rPr>
        <w:t>UWAGA:</w:t>
      </w:r>
      <w:r w:rsidRPr="005F7DF1">
        <w:rPr>
          <w:color w:val="000000"/>
          <w:szCs w:val="24"/>
        </w:rPr>
        <w:t xml:space="preserve"> Ceny netto i brutto oraz kwotę VAT należy określić z dokładnością do drugiego miejsca </w:t>
      </w:r>
      <w:r w:rsidRPr="005F7DF1">
        <w:rPr>
          <w:color w:val="000000"/>
          <w:szCs w:val="24"/>
        </w:rPr>
        <w:br/>
        <w:t>po przecinku w złotych.</w:t>
      </w: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tabs>
          <w:tab w:val="left" w:pos="4536"/>
        </w:tabs>
        <w:rPr>
          <w:i/>
          <w:color w:val="000000"/>
        </w:rPr>
      </w:pPr>
      <w:r w:rsidRPr="005F7DF1">
        <w:rPr>
          <w:color w:val="000000"/>
        </w:rPr>
        <w:t>Miejscowość ……………, dnia ………….2017 r.      ……</w:t>
      </w:r>
      <w:r w:rsidRPr="005F7DF1">
        <w:rPr>
          <w:color w:val="000000"/>
          <w:szCs w:val="24"/>
        </w:rPr>
        <w:t>………….........................................................</w:t>
      </w:r>
    </w:p>
    <w:p w:rsidR="00225D0D" w:rsidRPr="005F7DF1" w:rsidRDefault="00225D0D" w:rsidP="00225D0D">
      <w:pPr>
        <w:tabs>
          <w:tab w:val="left" w:pos="4536"/>
        </w:tabs>
        <w:ind w:left="4536"/>
        <w:jc w:val="center"/>
        <w:rPr>
          <w:i/>
          <w:color w:val="000000"/>
          <w:sz w:val="20"/>
        </w:rPr>
      </w:pPr>
      <w:r w:rsidRPr="005F7DF1">
        <w:rPr>
          <w:i/>
          <w:color w:val="000000"/>
          <w:sz w:val="20"/>
        </w:rPr>
        <w:t xml:space="preserve">          podpisy osób uprawnionych do reprezentowania Wykonawcy</w:t>
      </w: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pStyle w:val="pkt"/>
        <w:spacing w:before="0" w:after="0"/>
        <w:ind w:left="3782" w:firstLine="0"/>
        <w:jc w:val="center"/>
        <w:rPr>
          <w:color w:val="000000"/>
        </w:rPr>
      </w:pPr>
    </w:p>
    <w:p w:rsidR="00225D0D" w:rsidRPr="005F7DF1" w:rsidRDefault="00225D0D" w:rsidP="00225D0D">
      <w:pPr>
        <w:pStyle w:val="pkt"/>
        <w:spacing w:before="0" w:after="0"/>
        <w:ind w:left="3782" w:firstLine="0"/>
        <w:jc w:val="center"/>
        <w:rPr>
          <w:color w:val="000000"/>
        </w:rPr>
      </w:pPr>
    </w:p>
    <w:p w:rsidR="00225D0D" w:rsidRPr="005F7DF1" w:rsidRDefault="00225D0D" w:rsidP="00225D0D">
      <w:pPr>
        <w:spacing w:line="360" w:lineRule="auto"/>
        <w:rPr>
          <w:color w:val="000000"/>
        </w:rPr>
      </w:pPr>
      <w:r w:rsidRPr="005F7DF1">
        <w:rPr>
          <w:b/>
          <w:i/>
          <w:color w:val="000000"/>
        </w:rPr>
        <w:br w:type="page"/>
      </w:r>
      <w:r w:rsidRPr="005F7DF1">
        <w:rPr>
          <w:b/>
          <w:i/>
          <w:color w:val="000000"/>
        </w:rPr>
        <w:lastRenderedPageBreak/>
        <w:t>ZKP-2/2017</w:t>
      </w:r>
      <w:r w:rsidRPr="005F7DF1">
        <w:rPr>
          <w:b/>
          <w:i/>
          <w:color w:val="000000"/>
          <w:szCs w:val="24"/>
        </w:rPr>
        <w:tab/>
        <w:t xml:space="preserve">                       </w:t>
      </w:r>
      <w:r w:rsidRPr="005F7DF1">
        <w:rPr>
          <w:b/>
          <w:bCs/>
          <w:i/>
          <w:iCs/>
          <w:color w:val="000000"/>
          <w:szCs w:val="24"/>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t>Załącznik nr 4/IV do SIWZ</w:t>
      </w:r>
    </w:p>
    <w:p w:rsidR="00225D0D" w:rsidRPr="005F7DF1" w:rsidRDefault="00225D0D" w:rsidP="00225D0D">
      <w:pPr>
        <w:spacing w:before="240" w:line="480" w:lineRule="auto"/>
        <w:jc w:val="right"/>
        <w:rPr>
          <w:color w:val="000000"/>
        </w:rPr>
      </w:pPr>
      <w:r w:rsidRPr="005F7DF1">
        <w:rPr>
          <w:noProof/>
          <w:color w:val="000000"/>
          <w:szCs w:val="24"/>
        </w:rPr>
        <mc:AlternateContent>
          <mc:Choice Requires="wps">
            <w:drawing>
              <wp:anchor distT="0" distB="0" distL="114300" distR="114300" simplePos="0" relativeHeight="251666432" behindDoc="0" locked="0" layoutInCell="1" allowOverlap="1">
                <wp:simplePos x="0" y="0"/>
                <wp:positionH relativeFrom="column">
                  <wp:posOffset>-42545</wp:posOffset>
                </wp:positionH>
                <wp:positionV relativeFrom="paragraph">
                  <wp:posOffset>269875</wp:posOffset>
                </wp:positionV>
                <wp:extent cx="2012315" cy="991235"/>
                <wp:effectExtent l="12065" t="11430" r="13970" b="6985"/>
                <wp:wrapNone/>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7" o:spid="_x0000_s1031" style="position:absolute;left:0;text-align:left;margin-left:-3.35pt;margin-top:21.25pt;width:158.45pt;height:7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" filled="f" strokeweight=".25pt">
                <v:textbox inset="1pt,1pt,1pt,1pt">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v:textbox>
              </v:roundrect>
            </w:pict>
          </mc:Fallback>
        </mc:AlternateContent>
      </w:r>
      <w:r w:rsidRPr="005F7DF1">
        <w:rPr>
          <w:color w:val="000000"/>
          <w:szCs w:val="24"/>
        </w:rPr>
        <w:t xml:space="preserve">..………………………, dnia </w:t>
      </w:r>
      <w:r w:rsidRPr="005F7DF1">
        <w:rPr>
          <w:color w:val="000000"/>
        </w:rPr>
        <w:t>…..… - ……… - 2017 r.</w:t>
      </w:r>
    </w:p>
    <w:p w:rsidR="00225D0D" w:rsidRPr="005F7DF1" w:rsidRDefault="00225D0D" w:rsidP="00225D0D">
      <w:pPr>
        <w:spacing w:before="240" w:line="480" w:lineRule="auto"/>
        <w:jc w:val="right"/>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pStyle w:val="NormalnyWeb"/>
        <w:spacing w:before="0" w:after="0"/>
        <w:jc w:val="center"/>
        <w:rPr>
          <w:rFonts w:ascii="Times New Roman" w:hAnsi="Times New Roman" w:cs="Times New Roman"/>
          <w:b/>
          <w:color w:val="000000"/>
        </w:rPr>
      </w:pPr>
      <w:r w:rsidRPr="005F7DF1">
        <w:rPr>
          <w:rFonts w:ascii="Times New Roman" w:hAnsi="Times New Roman" w:cs="Times New Roman"/>
          <w:b/>
          <w:color w:val="000000"/>
        </w:rPr>
        <w:t>Formularz cenowy do części IV – dostawa 78 szt. dysków twardych do serwerów:</w:t>
      </w:r>
    </w:p>
    <w:p w:rsidR="00225D0D" w:rsidRPr="005F7DF1" w:rsidRDefault="00225D0D" w:rsidP="00225D0D">
      <w:pPr>
        <w:pStyle w:val="NormalnyWeb"/>
        <w:spacing w:before="0" w:after="0"/>
        <w:jc w:val="center"/>
        <w:rPr>
          <w:rFonts w:ascii="Times New Roman" w:eastAsia="Times New Roman" w:hAnsi="Times New Roman" w:cs="Times New Roman"/>
          <w:color w:val="000000"/>
        </w:rPr>
      </w:pPr>
    </w:p>
    <w:tbl>
      <w:tblPr>
        <w:tblW w:w="10774" w:type="dxa"/>
        <w:tblInd w:w="108" w:type="dxa"/>
        <w:tblLayout w:type="fixed"/>
        <w:tblLook w:val="0000" w:firstRow="0" w:lastRow="0" w:firstColumn="0" w:lastColumn="0" w:noHBand="0" w:noVBand="0"/>
      </w:tblPr>
      <w:tblGrid>
        <w:gridCol w:w="580"/>
        <w:gridCol w:w="2220"/>
        <w:gridCol w:w="700"/>
        <w:gridCol w:w="1332"/>
        <w:gridCol w:w="1500"/>
        <w:gridCol w:w="1068"/>
        <w:gridCol w:w="1580"/>
        <w:gridCol w:w="1794"/>
      </w:tblGrid>
      <w:tr w:rsidR="00225D0D" w:rsidRPr="005F7DF1" w:rsidTr="004F0D56">
        <w:trPr>
          <w:trHeight w:val="23"/>
        </w:trPr>
        <w:tc>
          <w:tcPr>
            <w:tcW w:w="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(1)</w:t>
            </w:r>
          </w:p>
        </w:tc>
        <w:tc>
          <w:tcPr>
            <w:tcW w:w="222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(2)</w:t>
            </w:r>
          </w:p>
        </w:tc>
        <w:tc>
          <w:tcPr>
            <w:tcW w:w="7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(3)</w:t>
            </w:r>
          </w:p>
        </w:tc>
        <w:tc>
          <w:tcPr>
            <w:tcW w:w="1332"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(4)</w:t>
            </w: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(5)</w:t>
            </w:r>
          </w:p>
        </w:tc>
        <w:tc>
          <w:tcPr>
            <w:tcW w:w="1068"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(6)</w:t>
            </w: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(7)</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(8)</w:t>
            </w:r>
          </w:p>
        </w:tc>
      </w:tr>
      <w:tr w:rsidR="00225D0D" w:rsidRPr="005F7DF1" w:rsidTr="004F0D56">
        <w:trPr>
          <w:trHeight w:val="23"/>
        </w:trPr>
        <w:tc>
          <w:tcPr>
            <w:tcW w:w="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Poz.</w:t>
            </w:r>
          </w:p>
        </w:tc>
        <w:tc>
          <w:tcPr>
            <w:tcW w:w="222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Nazwa</w:t>
            </w:r>
          </w:p>
        </w:tc>
        <w:tc>
          <w:tcPr>
            <w:tcW w:w="7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Ilość szt.</w:t>
            </w:r>
          </w:p>
        </w:tc>
        <w:tc>
          <w:tcPr>
            <w:tcW w:w="1332"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Cena jednostkowa netto (zł)</w:t>
            </w: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Wartość netto (zł)</w:t>
            </w:r>
          </w:p>
          <w:p w:rsidR="00225D0D" w:rsidRPr="005F7DF1" w:rsidRDefault="00225D0D" w:rsidP="004F0D56">
            <w:pPr>
              <w:jc w:val="center"/>
              <w:rPr>
                <w:color w:val="000000"/>
                <w:sz w:val="20"/>
              </w:rPr>
            </w:pPr>
            <w:r w:rsidRPr="005F7DF1">
              <w:rPr>
                <w:color w:val="000000"/>
                <w:sz w:val="20"/>
              </w:rPr>
              <w:t>(3x4)</w:t>
            </w:r>
          </w:p>
        </w:tc>
        <w:tc>
          <w:tcPr>
            <w:tcW w:w="1068"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Stawka podatku</w:t>
            </w:r>
          </w:p>
          <w:p w:rsidR="00225D0D" w:rsidRPr="005F7DF1" w:rsidRDefault="00225D0D" w:rsidP="004F0D56">
            <w:pPr>
              <w:jc w:val="center"/>
              <w:rPr>
                <w:color w:val="000000"/>
                <w:sz w:val="20"/>
              </w:rPr>
            </w:pPr>
            <w:r w:rsidRPr="005F7DF1">
              <w:rPr>
                <w:color w:val="000000"/>
                <w:sz w:val="20"/>
              </w:rPr>
              <w:t>VAT (%)</w:t>
            </w: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Wartość podatku</w:t>
            </w:r>
          </w:p>
          <w:p w:rsidR="00225D0D" w:rsidRPr="005F7DF1" w:rsidRDefault="00225D0D" w:rsidP="004F0D56">
            <w:pPr>
              <w:jc w:val="center"/>
              <w:rPr>
                <w:color w:val="000000"/>
                <w:sz w:val="20"/>
              </w:rPr>
            </w:pPr>
            <w:r w:rsidRPr="005F7DF1">
              <w:rPr>
                <w:color w:val="000000"/>
                <w:sz w:val="20"/>
              </w:rPr>
              <w:t>VAT(zł)</w:t>
            </w:r>
          </w:p>
          <w:p w:rsidR="00225D0D" w:rsidRPr="005F7DF1" w:rsidRDefault="00225D0D" w:rsidP="004F0D56">
            <w:pPr>
              <w:jc w:val="center"/>
              <w:rPr>
                <w:color w:val="000000"/>
                <w:sz w:val="20"/>
              </w:rPr>
            </w:pPr>
            <w:r w:rsidRPr="005F7DF1">
              <w:rPr>
                <w:color w:val="000000"/>
                <w:sz w:val="20"/>
              </w:rPr>
              <w:t>(5x6)</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Wartość brutto (zł)</w:t>
            </w:r>
          </w:p>
          <w:p w:rsidR="00225D0D" w:rsidRPr="005F7DF1" w:rsidRDefault="00225D0D" w:rsidP="004F0D56">
            <w:pPr>
              <w:jc w:val="center"/>
              <w:rPr>
                <w:color w:val="000000"/>
                <w:sz w:val="20"/>
              </w:rPr>
            </w:pPr>
            <w:r w:rsidRPr="005F7DF1">
              <w:rPr>
                <w:color w:val="000000"/>
                <w:sz w:val="20"/>
              </w:rPr>
              <w:t>(5+7)</w:t>
            </w:r>
          </w:p>
        </w:tc>
      </w:tr>
      <w:tr w:rsidR="00225D0D" w:rsidRPr="005F7DF1" w:rsidTr="004F0D56">
        <w:trPr>
          <w:trHeight w:val="671"/>
        </w:trPr>
        <w:tc>
          <w:tcPr>
            <w:tcW w:w="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rPr>
            </w:pPr>
            <w:r w:rsidRPr="005F7DF1">
              <w:rPr>
                <w:color w:val="000000"/>
              </w:rPr>
              <w:t>1</w:t>
            </w:r>
          </w:p>
        </w:tc>
        <w:tc>
          <w:tcPr>
            <w:tcW w:w="222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rPr>
                <w:color w:val="000000"/>
                <w:szCs w:val="24"/>
              </w:rPr>
            </w:pPr>
            <w:r w:rsidRPr="005F7DF1">
              <w:rPr>
                <w:color w:val="000000"/>
                <w:szCs w:val="24"/>
              </w:rPr>
              <w:t>Dysk do serwera</w:t>
            </w:r>
          </w:p>
        </w:tc>
        <w:tc>
          <w:tcPr>
            <w:tcW w:w="7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rPr>
            </w:pPr>
            <w:r w:rsidRPr="005F7DF1">
              <w:rPr>
                <w:color w:val="000000"/>
              </w:rPr>
              <w:t>78</w:t>
            </w:r>
          </w:p>
        </w:tc>
        <w:tc>
          <w:tcPr>
            <w:tcW w:w="1332"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068"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snapToGrid w:val="0"/>
              <w:rPr>
                <w:color w:val="000000"/>
              </w:rPr>
            </w:pPr>
          </w:p>
        </w:tc>
      </w:tr>
      <w:tr w:rsidR="00225D0D" w:rsidRPr="005F7DF1" w:rsidTr="004F0D56">
        <w:trPr>
          <w:trHeight w:val="454"/>
        </w:trPr>
        <w:tc>
          <w:tcPr>
            <w:tcW w:w="4832" w:type="dxa"/>
            <w:gridSpan w:val="4"/>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pacing w:line="360" w:lineRule="auto"/>
              <w:jc w:val="right"/>
              <w:rPr>
                <w:color w:val="000000"/>
                <w:szCs w:val="24"/>
              </w:rPr>
            </w:pPr>
            <w:r w:rsidRPr="005F7DF1">
              <w:rPr>
                <w:b/>
                <w:color w:val="000000"/>
                <w:szCs w:val="24"/>
              </w:rPr>
              <w:t>Razem</w:t>
            </w: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spacing w:line="360" w:lineRule="auto"/>
              <w:rPr>
                <w:color w:val="000000"/>
                <w:szCs w:val="24"/>
              </w:rPr>
            </w:pPr>
          </w:p>
        </w:tc>
        <w:tc>
          <w:tcPr>
            <w:tcW w:w="1068"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vAlign w:val="center"/>
          </w:tcPr>
          <w:p w:rsidR="00225D0D" w:rsidRPr="005F7DF1" w:rsidRDefault="00225D0D" w:rsidP="004F0D56">
            <w:pPr>
              <w:snapToGrid w:val="0"/>
              <w:spacing w:line="360" w:lineRule="auto"/>
              <w:rPr>
                <w:color w:val="000000"/>
                <w:szCs w:val="24"/>
              </w:rPr>
            </w:pP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spacing w:line="360" w:lineRule="auto"/>
              <w:rPr>
                <w:color w:val="000000"/>
                <w:szCs w:val="24"/>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snapToGrid w:val="0"/>
              <w:spacing w:line="360" w:lineRule="auto"/>
              <w:rPr>
                <w:color w:val="000000"/>
                <w:szCs w:val="24"/>
              </w:rPr>
            </w:pPr>
          </w:p>
        </w:tc>
      </w:tr>
    </w:tbl>
    <w:p w:rsidR="00225D0D" w:rsidRPr="005F7DF1" w:rsidRDefault="00225D0D" w:rsidP="00225D0D">
      <w:pPr>
        <w:rPr>
          <w:color w:val="000000"/>
        </w:rPr>
      </w:pPr>
    </w:p>
    <w:p w:rsidR="00225D0D" w:rsidRPr="005F7DF1" w:rsidRDefault="00225D0D" w:rsidP="00225D0D">
      <w:pPr>
        <w:spacing w:line="360" w:lineRule="auto"/>
        <w:ind w:left="1100" w:hanging="1100"/>
        <w:jc w:val="both"/>
        <w:rPr>
          <w:color w:val="000000"/>
          <w:szCs w:val="24"/>
        </w:rPr>
      </w:pPr>
      <w:r w:rsidRPr="005F7DF1">
        <w:rPr>
          <w:b/>
          <w:color w:val="000000"/>
          <w:szCs w:val="24"/>
        </w:rPr>
        <w:t>UWAGA:</w:t>
      </w:r>
      <w:r w:rsidRPr="005F7DF1">
        <w:rPr>
          <w:color w:val="000000"/>
          <w:szCs w:val="24"/>
        </w:rPr>
        <w:t xml:space="preserve"> Ceny netto i brutto oraz kwotę VAT należy określić z dokładnością do drugiego miejsca </w:t>
      </w:r>
      <w:r w:rsidRPr="005F7DF1">
        <w:rPr>
          <w:color w:val="000000"/>
          <w:szCs w:val="24"/>
        </w:rPr>
        <w:br/>
        <w:t>po przecinku w złotych.</w:t>
      </w:r>
    </w:p>
    <w:p w:rsidR="00225D0D" w:rsidRPr="005F7DF1" w:rsidRDefault="00225D0D" w:rsidP="00225D0D">
      <w:pPr>
        <w:spacing w:line="360" w:lineRule="auto"/>
        <w:ind w:left="1100" w:hanging="1100"/>
        <w:jc w:val="both"/>
        <w:rPr>
          <w:b/>
          <w:color w:val="000000"/>
          <w:szCs w:val="24"/>
        </w:rPr>
      </w:pPr>
    </w:p>
    <w:p w:rsidR="00225D0D" w:rsidRPr="005F7DF1" w:rsidRDefault="00225D0D" w:rsidP="00225D0D">
      <w:pPr>
        <w:spacing w:line="360" w:lineRule="auto"/>
        <w:ind w:left="1100" w:hanging="1100"/>
        <w:jc w:val="both"/>
        <w:rPr>
          <w:b/>
          <w:color w:val="000000"/>
          <w:szCs w:val="24"/>
        </w:rPr>
      </w:pPr>
    </w:p>
    <w:p w:rsidR="00225D0D" w:rsidRPr="005F7DF1" w:rsidRDefault="00225D0D" w:rsidP="00225D0D">
      <w:pPr>
        <w:spacing w:line="360" w:lineRule="auto"/>
        <w:ind w:left="1100" w:hanging="1100"/>
        <w:jc w:val="both"/>
        <w:rPr>
          <w:b/>
          <w:color w:val="000000"/>
          <w:szCs w:val="24"/>
        </w:rPr>
      </w:pPr>
    </w:p>
    <w:p w:rsidR="00225D0D" w:rsidRPr="005F7DF1" w:rsidRDefault="00225D0D" w:rsidP="00225D0D">
      <w:pPr>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tabs>
          <w:tab w:val="left" w:pos="4536"/>
        </w:tabs>
        <w:rPr>
          <w:i/>
          <w:color w:val="000000"/>
        </w:rPr>
      </w:pPr>
      <w:r w:rsidRPr="005F7DF1">
        <w:rPr>
          <w:color w:val="000000"/>
        </w:rPr>
        <w:t>Miejscowość ……………, dnia ………….2017 r.      ……</w:t>
      </w:r>
      <w:r w:rsidRPr="005F7DF1">
        <w:rPr>
          <w:color w:val="000000"/>
          <w:szCs w:val="24"/>
        </w:rPr>
        <w:t>………….........................................................</w:t>
      </w:r>
    </w:p>
    <w:p w:rsidR="00225D0D" w:rsidRPr="005F7DF1" w:rsidRDefault="00225D0D" w:rsidP="00225D0D">
      <w:pPr>
        <w:tabs>
          <w:tab w:val="left" w:pos="4536"/>
        </w:tabs>
        <w:ind w:left="4536"/>
        <w:jc w:val="center"/>
        <w:rPr>
          <w:i/>
          <w:color w:val="000000"/>
          <w:sz w:val="20"/>
        </w:rPr>
      </w:pPr>
      <w:r w:rsidRPr="005F7DF1">
        <w:rPr>
          <w:i/>
          <w:color w:val="000000"/>
          <w:sz w:val="20"/>
        </w:rPr>
        <w:t xml:space="preserve">          podpisy osób uprawnionych do reprezentowania Wykonawcy</w:t>
      </w:r>
    </w:p>
    <w:p w:rsidR="00225D0D" w:rsidRPr="005F7DF1" w:rsidRDefault="00225D0D" w:rsidP="00225D0D">
      <w:pPr>
        <w:pStyle w:val="pkt"/>
        <w:spacing w:before="0" w:after="0"/>
        <w:ind w:left="3782" w:firstLine="0"/>
        <w:jc w:val="center"/>
        <w:rPr>
          <w:color w:val="000000"/>
        </w:rPr>
      </w:pPr>
    </w:p>
    <w:p w:rsidR="00225D0D" w:rsidRPr="005F7DF1" w:rsidRDefault="00225D0D" w:rsidP="00225D0D">
      <w:pPr>
        <w:ind w:left="851" w:hanging="851"/>
        <w:jc w:val="both"/>
        <w:rPr>
          <w:color w:val="000000"/>
          <w:szCs w:val="24"/>
        </w:rPr>
      </w:pPr>
    </w:p>
    <w:p w:rsidR="00225D0D" w:rsidRPr="005F7DF1" w:rsidRDefault="00225D0D" w:rsidP="00225D0D">
      <w:pPr>
        <w:pStyle w:val="pkt"/>
        <w:spacing w:before="0" w:after="0"/>
        <w:ind w:left="3782" w:firstLine="0"/>
        <w:jc w:val="center"/>
        <w:rPr>
          <w:color w:val="000000"/>
        </w:rPr>
      </w:pPr>
    </w:p>
    <w:p w:rsidR="00225D0D" w:rsidRPr="005F7DF1" w:rsidRDefault="00225D0D" w:rsidP="00225D0D">
      <w:pPr>
        <w:spacing w:line="360" w:lineRule="auto"/>
        <w:rPr>
          <w:color w:val="000000"/>
        </w:rPr>
      </w:pPr>
      <w:r w:rsidRPr="005F7DF1">
        <w:rPr>
          <w:color w:val="000000"/>
        </w:rPr>
        <w:br w:type="page"/>
      </w:r>
      <w:r w:rsidRPr="005F7DF1">
        <w:rPr>
          <w:b/>
          <w:i/>
          <w:color w:val="000000"/>
        </w:rPr>
        <w:lastRenderedPageBreak/>
        <w:t>ZKP-2/2017</w:t>
      </w:r>
      <w:r w:rsidRPr="005F7DF1">
        <w:rPr>
          <w:b/>
          <w:i/>
          <w:color w:val="000000"/>
          <w:szCs w:val="24"/>
        </w:rPr>
        <w:tab/>
        <w:t xml:space="preserve">                       </w:t>
      </w:r>
      <w:r w:rsidRPr="005F7DF1">
        <w:rPr>
          <w:b/>
          <w:bCs/>
          <w:i/>
          <w:iCs/>
          <w:color w:val="000000"/>
          <w:szCs w:val="24"/>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t>Załącznik nr 4/V do SIWZ</w:t>
      </w:r>
    </w:p>
    <w:p w:rsidR="00225D0D" w:rsidRPr="005F7DF1" w:rsidRDefault="00225D0D" w:rsidP="00225D0D">
      <w:pPr>
        <w:spacing w:before="240" w:line="480" w:lineRule="auto"/>
        <w:jc w:val="right"/>
        <w:rPr>
          <w:color w:val="000000"/>
        </w:rPr>
      </w:pPr>
      <w:r w:rsidRPr="005F7DF1">
        <w:rPr>
          <w:noProof/>
          <w:color w:val="000000"/>
          <w:szCs w:val="24"/>
        </w:rPr>
        <mc:AlternateContent>
          <mc:Choice Requires="wps">
            <w:drawing>
              <wp:anchor distT="0" distB="0" distL="114300" distR="114300" simplePos="0" relativeHeight="251668480" behindDoc="0" locked="0" layoutInCell="1" allowOverlap="1">
                <wp:simplePos x="0" y="0"/>
                <wp:positionH relativeFrom="column">
                  <wp:posOffset>-42545</wp:posOffset>
                </wp:positionH>
                <wp:positionV relativeFrom="paragraph">
                  <wp:posOffset>269875</wp:posOffset>
                </wp:positionV>
                <wp:extent cx="2012315" cy="991235"/>
                <wp:effectExtent l="12065" t="11430" r="13970" b="6985"/>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6" o:spid="_x0000_s1032" style="position:absolute;left:0;text-align:left;margin-left:-3.35pt;margin-top:21.25pt;width:158.45pt;height:7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" filled="f" strokeweight=".25pt">
                <v:textbox inset="1pt,1pt,1pt,1pt">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v:textbox>
              </v:roundrect>
            </w:pict>
          </mc:Fallback>
        </mc:AlternateContent>
      </w:r>
      <w:r w:rsidRPr="005F7DF1">
        <w:rPr>
          <w:color w:val="000000"/>
          <w:szCs w:val="24"/>
        </w:rPr>
        <w:t xml:space="preserve">..………………………, dnia </w:t>
      </w:r>
      <w:r w:rsidRPr="005F7DF1">
        <w:rPr>
          <w:color w:val="000000"/>
        </w:rPr>
        <w:t>…..… - ……… - 2017 r.</w:t>
      </w:r>
    </w:p>
    <w:p w:rsidR="00225D0D" w:rsidRPr="005F7DF1" w:rsidRDefault="00225D0D" w:rsidP="00225D0D">
      <w:pPr>
        <w:spacing w:before="240" w:line="480" w:lineRule="auto"/>
        <w:jc w:val="right"/>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spacing w:before="120"/>
        <w:ind w:left="360"/>
        <w:jc w:val="center"/>
        <w:rPr>
          <w:color w:val="000000"/>
        </w:rPr>
      </w:pPr>
      <w:r w:rsidRPr="005F7DF1">
        <w:rPr>
          <w:b/>
          <w:color w:val="000000"/>
          <w:szCs w:val="24"/>
        </w:rPr>
        <w:t>Formularz cenowy do części V – dostawa 1.151 szt. kaset do stramerów:</w:t>
      </w:r>
    </w:p>
    <w:p w:rsidR="00225D0D" w:rsidRPr="005F7DF1" w:rsidRDefault="00225D0D" w:rsidP="00225D0D">
      <w:pPr>
        <w:pStyle w:val="NormalnyWeb"/>
        <w:spacing w:before="0" w:after="0"/>
        <w:rPr>
          <w:rFonts w:ascii="Times New Roman" w:eastAsia="Times New Roman" w:hAnsi="Times New Roman" w:cs="Times New Roman"/>
          <w:color w:val="000000"/>
        </w:rPr>
      </w:pPr>
    </w:p>
    <w:tbl>
      <w:tblPr>
        <w:tblW w:w="11058" w:type="dxa"/>
        <w:tblInd w:w="-176" w:type="dxa"/>
        <w:tblLayout w:type="fixed"/>
        <w:tblLook w:val="0000" w:firstRow="0" w:lastRow="0" w:firstColumn="0" w:lastColumn="0" w:noHBand="0" w:noVBand="0"/>
      </w:tblPr>
      <w:tblGrid>
        <w:gridCol w:w="710"/>
        <w:gridCol w:w="2374"/>
        <w:gridCol w:w="700"/>
        <w:gridCol w:w="1332"/>
        <w:gridCol w:w="1500"/>
        <w:gridCol w:w="1068"/>
        <w:gridCol w:w="1580"/>
        <w:gridCol w:w="1794"/>
      </w:tblGrid>
      <w:tr w:rsidR="00225D0D" w:rsidRPr="005F7DF1" w:rsidTr="004F0D56">
        <w:trPr>
          <w:trHeight w:val="23"/>
        </w:trPr>
        <w:tc>
          <w:tcPr>
            <w:tcW w:w="71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(1)</w:t>
            </w:r>
          </w:p>
        </w:tc>
        <w:tc>
          <w:tcPr>
            <w:tcW w:w="2374"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(2)</w:t>
            </w:r>
          </w:p>
        </w:tc>
        <w:tc>
          <w:tcPr>
            <w:tcW w:w="7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(3)</w:t>
            </w:r>
          </w:p>
        </w:tc>
        <w:tc>
          <w:tcPr>
            <w:tcW w:w="1332"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(4)</w:t>
            </w: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(5)</w:t>
            </w:r>
          </w:p>
        </w:tc>
        <w:tc>
          <w:tcPr>
            <w:tcW w:w="1068"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(6)</w:t>
            </w: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(7)</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(8)</w:t>
            </w:r>
          </w:p>
        </w:tc>
      </w:tr>
      <w:tr w:rsidR="00225D0D" w:rsidRPr="005F7DF1" w:rsidTr="004F0D56">
        <w:trPr>
          <w:trHeight w:val="23"/>
        </w:trPr>
        <w:tc>
          <w:tcPr>
            <w:tcW w:w="71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Poz.</w:t>
            </w:r>
          </w:p>
        </w:tc>
        <w:tc>
          <w:tcPr>
            <w:tcW w:w="2374"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Nazwa</w:t>
            </w:r>
          </w:p>
        </w:tc>
        <w:tc>
          <w:tcPr>
            <w:tcW w:w="7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Ilość szt.</w:t>
            </w:r>
          </w:p>
        </w:tc>
        <w:tc>
          <w:tcPr>
            <w:tcW w:w="1332"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Cena jednostkowa netto (zł)</w:t>
            </w: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Wartość netto (zł)</w:t>
            </w:r>
          </w:p>
          <w:p w:rsidR="00225D0D" w:rsidRPr="005F7DF1" w:rsidRDefault="00225D0D" w:rsidP="004F0D56">
            <w:pPr>
              <w:jc w:val="center"/>
              <w:rPr>
                <w:color w:val="000000"/>
                <w:sz w:val="20"/>
              </w:rPr>
            </w:pPr>
            <w:r w:rsidRPr="005F7DF1">
              <w:rPr>
                <w:color w:val="000000"/>
                <w:sz w:val="20"/>
              </w:rPr>
              <w:t>(3x4)</w:t>
            </w:r>
          </w:p>
        </w:tc>
        <w:tc>
          <w:tcPr>
            <w:tcW w:w="1068"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Stawka podatku</w:t>
            </w:r>
          </w:p>
          <w:p w:rsidR="00225D0D" w:rsidRPr="005F7DF1" w:rsidRDefault="00225D0D" w:rsidP="004F0D56">
            <w:pPr>
              <w:jc w:val="center"/>
              <w:rPr>
                <w:color w:val="000000"/>
                <w:sz w:val="20"/>
              </w:rPr>
            </w:pPr>
            <w:r w:rsidRPr="005F7DF1">
              <w:rPr>
                <w:color w:val="000000"/>
                <w:sz w:val="20"/>
              </w:rPr>
              <w:t>VAT (%)</w:t>
            </w: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Wartość podatku</w:t>
            </w:r>
          </w:p>
          <w:p w:rsidR="00225D0D" w:rsidRPr="005F7DF1" w:rsidRDefault="00225D0D" w:rsidP="004F0D56">
            <w:pPr>
              <w:jc w:val="center"/>
              <w:rPr>
                <w:color w:val="000000"/>
                <w:sz w:val="20"/>
              </w:rPr>
            </w:pPr>
            <w:r w:rsidRPr="005F7DF1">
              <w:rPr>
                <w:color w:val="000000"/>
                <w:sz w:val="20"/>
              </w:rPr>
              <w:t>VAT(zł)</w:t>
            </w:r>
          </w:p>
          <w:p w:rsidR="00225D0D" w:rsidRPr="005F7DF1" w:rsidRDefault="00225D0D" w:rsidP="004F0D56">
            <w:pPr>
              <w:jc w:val="center"/>
              <w:rPr>
                <w:color w:val="000000"/>
                <w:sz w:val="20"/>
              </w:rPr>
            </w:pPr>
            <w:r w:rsidRPr="005F7DF1">
              <w:rPr>
                <w:color w:val="000000"/>
                <w:sz w:val="20"/>
              </w:rPr>
              <w:t>(5x6)</w:t>
            </w: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jc w:val="center"/>
              <w:rPr>
                <w:color w:val="000000"/>
                <w:sz w:val="20"/>
              </w:rPr>
            </w:pPr>
            <w:r w:rsidRPr="005F7DF1">
              <w:rPr>
                <w:color w:val="000000"/>
                <w:sz w:val="20"/>
              </w:rPr>
              <w:t>Wartość brutto (zł)</w:t>
            </w:r>
          </w:p>
          <w:p w:rsidR="00225D0D" w:rsidRPr="005F7DF1" w:rsidRDefault="00225D0D" w:rsidP="004F0D56">
            <w:pPr>
              <w:jc w:val="center"/>
              <w:rPr>
                <w:color w:val="000000"/>
                <w:sz w:val="20"/>
              </w:rPr>
            </w:pPr>
            <w:r w:rsidRPr="005F7DF1">
              <w:rPr>
                <w:color w:val="000000"/>
                <w:sz w:val="20"/>
              </w:rPr>
              <w:t>(5+7)</w:t>
            </w:r>
          </w:p>
        </w:tc>
      </w:tr>
      <w:tr w:rsidR="00225D0D" w:rsidRPr="005F7DF1" w:rsidTr="004F0D56">
        <w:trPr>
          <w:trHeight w:val="671"/>
        </w:trPr>
        <w:tc>
          <w:tcPr>
            <w:tcW w:w="71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rPr>
            </w:pPr>
            <w:r w:rsidRPr="005F7DF1">
              <w:rPr>
                <w:color w:val="000000"/>
              </w:rPr>
              <w:t>1</w:t>
            </w:r>
          </w:p>
        </w:tc>
        <w:tc>
          <w:tcPr>
            <w:tcW w:w="2374"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rPr>
                <w:color w:val="000000"/>
                <w:szCs w:val="24"/>
              </w:rPr>
            </w:pPr>
            <w:r w:rsidRPr="005F7DF1">
              <w:rPr>
                <w:color w:val="000000"/>
                <w:szCs w:val="24"/>
              </w:rPr>
              <w:t>Kaseta DDS4</w:t>
            </w:r>
          </w:p>
        </w:tc>
        <w:tc>
          <w:tcPr>
            <w:tcW w:w="7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rPr>
            </w:pPr>
            <w:r w:rsidRPr="005F7DF1">
              <w:rPr>
                <w:color w:val="000000"/>
              </w:rPr>
              <w:t>555</w:t>
            </w:r>
          </w:p>
        </w:tc>
        <w:tc>
          <w:tcPr>
            <w:tcW w:w="1332"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068"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snapToGrid w:val="0"/>
              <w:rPr>
                <w:color w:val="000000"/>
              </w:rPr>
            </w:pPr>
          </w:p>
        </w:tc>
      </w:tr>
      <w:tr w:rsidR="00225D0D" w:rsidRPr="005F7DF1" w:rsidTr="004F0D56">
        <w:trPr>
          <w:trHeight w:val="671"/>
        </w:trPr>
        <w:tc>
          <w:tcPr>
            <w:tcW w:w="71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rPr>
            </w:pPr>
            <w:r w:rsidRPr="005F7DF1">
              <w:rPr>
                <w:color w:val="000000"/>
              </w:rPr>
              <w:t>2</w:t>
            </w:r>
          </w:p>
        </w:tc>
        <w:tc>
          <w:tcPr>
            <w:tcW w:w="2374"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rPr>
                <w:color w:val="000000"/>
                <w:szCs w:val="24"/>
              </w:rPr>
            </w:pPr>
            <w:r w:rsidRPr="005F7DF1">
              <w:rPr>
                <w:color w:val="000000"/>
                <w:szCs w:val="24"/>
              </w:rPr>
              <w:t>Kaseta DAT-160</w:t>
            </w:r>
          </w:p>
        </w:tc>
        <w:tc>
          <w:tcPr>
            <w:tcW w:w="7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rPr>
            </w:pPr>
            <w:r w:rsidRPr="005F7DF1">
              <w:rPr>
                <w:color w:val="000000"/>
              </w:rPr>
              <w:t>527</w:t>
            </w:r>
          </w:p>
        </w:tc>
        <w:tc>
          <w:tcPr>
            <w:tcW w:w="1332"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068"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snapToGrid w:val="0"/>
              <w:rPr>
                <w:color w:val="000000"/>
              </w:rPr>
            </w:pPr>
          </w:p>
        </w:tc>
      </w:tr>
      <w:tr w:rsidR="00225D0D" w:rsidRPr="005F7DF1" w:rsidTr="004F0D56">
        <w:trPr>
          <w:trHeight w:val="671"/>
        </w:trPr>
        <w:tc>
          <w:tcPr>
            <w:tcW w:w="71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rPr>
            </w:pPr>
            <w:r w:rsidRPr="005F7DF1">
              <w:rPr>
                <w:color w:val="000000"/>
              </w:rPr>
              <w:t>3</w:t>
            </w:r>
          </w:p>
        </w:tc>
        <w:tc>
          <w:tcPr>
            <w:tcW w:w="2374"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rPr>
                <w:color w:val="000000"/>
                <w:szCs w:val="24"/>
              </w:rPr>
            </w:pPr>
            <w:r w:rsidRPr="005F7DF1">
              <w:rPr>
                <w:color w:val="000000"/>
                <w:szCs w:val="24"/>
              </w:rPr>
              <w:t xml:space="preserve">Kaseta czyszcząca DDS4 </w:t>
            </w:r>
          </w:p>
        </w:tc>
        <w:tc>
          <w:tcPr>
            <w:tcW w:w="7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rPr>
            </w:pPr>
            <w:r w:rsidRPr="005F7DF1">
              <w:rPr>
                <w:color w:val="000000"/>
              </w:rPr>
              <w:t>34</w:t>
            </w:r>
          </w:p>
        </w:tc>
        <w:tc>
          <w:tcPr>
            <w:tcW w:w="1332"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068"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snapToGrid w:val="0"/>
              <w:rPr>
                <w:color w:val="000000"/>
              </w:rPr>
            </w:pPr>
          </w:p>
        </w:tc>
      </w:tr>
      <w:tr w:rsidR="00225D0D" w:rsidRPr="005F7DF1" w:rsidTr="004F0D56">
        <w:trPr>
          <w:trHeight w:val="671"/>
        </w:trPr>
        <w:tc>
          <w:tcPr>
            <w:tcW w:w="71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rPr>
            </w:pPr>
            <w:r w:rsidRPr="005F7DF1">
              <w:rPr>
                <w:color w:val="000000"/>
              </w:rPr>
              <w:t>4</w:t>
            </w:r>
          </w:p>
        </w:tc>
        <w:tc>
          <w:tcPr>
            <w:tcW w:w="2374"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rPr>
                <w:color w:val="000000"/>
                <w:szCs w:val="24"/>
              </w:rPr>
            </w:pPr>
            <w:r w:rsidRPr="005F7DF1">
              <w:rPr>
                <w:color w:val="000000"/>
                <w:szCs w:val="24"/>
              </w:rPr>
              <w:t>Kaseta czyszcząca DAT-160</w:t>
            </w:r>
          </w:p>
        </w:tc>
        <w:tc>
          <w:tcPr>
            <w:tcW w:w="7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jc w:val="center"/>
              <w:rPr>
                <w:color w:val="000000"/>
              </w:rPr>
            </w:pPr>
            <w:r w:rsidRPr="005F7DF1">
              <w:rPr>
                <w:color w:val="000000"/>
              </w:rPr>
              <w:t>35</w:t>
            </w:r>
          </w:p>
        </w:tc>
        <w:tc>
          <w:tcPr>
            <w:tcW w:w="1332"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068"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rPr>
                <w:color w:val="000000"/>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snapToGrid w:val="0"/>
              <w:rPr>
                <w:color w:val="000000"/>
              </w:rPr>
            </w:pPr>
          </w:p>
        </w:tc>
      </w:tr>
      <w:tr w:rsidR="00225D0D" w:rsidRPr="005F7DF1" w:rsidTr="004F0D56">
        <w:trPr>
          <w:trHeight w:val="454"/>
        </w:trPr>
        <w:tc>
          <w:tcPr>
            <w:tcW w:w="5116" w:type="dxa"/>
            <w:gridSpan w:val="4"/>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pacing w:line="360" w:lineRule="auto"/>
              <w:jc w:val="right"/>
              <w:rPr>
                <w:color w:val="000000"/>
                <w:szCs w:val="24"/>
              </w:rPr>
            </w:pPr>
            <w:r w:rsidRPr="005F7DF1">
              <w:rPr>
                <w:b/>
                <w:color w:val="000000"/>
                <w:szCs w:val="24"/>
              </w:rPr>
              <w:t>Razem</w:t>
            </w:r>
          </w:p>
        </w:tc>
        <w:tc>
          <w:tcPr>
            <w:tcW w:w="150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spacing w:line="360" w:lineRule="auto"/>
              <w:rPr>
                <w:color w:val="000000"/>
                <w:szCs w:val="24"/>
              </w:rPr>
            </w:pPr>
          </w:p>
        </w:tc>
        <w:tc>
          <w:tcPr>
            <w:tcW w:w="1068"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vAlign w:val="center"/>
          </w:tcPr>
          <w:p w:rsidR="00225D0D" w:rsidRPr="005F7DF1" w:rsidRDefault="00225D0D" w:rsidP="004F0D56">
            <w:pPr>
              <w:snapToGrid w:val="0"/>
              <w:spacing w:line="360" w:lineRule="auto"/>
              <w:rPr>
                <w:color w:val="000000"/>
                <w:szCs w:val="24"/>
              </w:rPr>
            </w:pPr>
          </w:p>
        </w:tc>
        <w:tc>
          <w:tcPr>
            <w:tcW w:w="1580" w:type="dxa"/>
            <w:tcBorders>
              <w:top w:val="single" w:sz="4" w:space="0" w:color="000000"/>
              <w:left w:val="single" w:sz="4" w:space="0" w:color="000000"/>
              <w:bottom w:val="single" w:sz="4" w:space="0" w:color="000000"/>
            </w:tcBorders>
            <w:shd w:val="clear" w:color="auto" w:fill="auto"/>
            <w:vAlign w:val="center"/>
          </w:tcPr>
          <w:p w:rsidR="00225D0D" w:rsidRPr="005F7DF1" w:rsidRDefault="00225D0D" w:rsidP="004F0D56">
            <w:pPr>
              <w:snapToGrid w:val="0"/>
              <w:spacing w:line="360" w:lineRule="auto"/>
              <w:rPr>
                <w:color w:val="000000"/>
                <w:szCs w:val="24"/>
              </w:rPr>
            </w:pPr>
          </w:p>
        </w:tc>
        <w:tc>
          <w:tcPr>
            <w:tcW w:w="1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D0D" w:rsidRPr="005F7DF1" w:rsidRDefault="00225D0D" w:rsidP="004F0D56">
            <w:pPr>
              <w:snapToGrid w:val="0"/>
              <w:spacing w:line="360" w:lineRule="auto"/>
              <w:rPr>
                <w:color w:val="000000"/>
                <w:szCs w:val="24"/>
              </w:rPr>
            </w:pPr>
          </w:p>
        </w:tc>
      </w:tr>
    </w:tbl>
    <w:p w:rsidR="00225D0D" w:rsidRPr="005F7DF1" w:rsidRDefault="00225D0D" w:rsidP="00225D0D">
      <w:pPr>
        <w:rPr>
          <w:color w:val="000000"/>
        </w:rPr>
      </w:pPr>
    </w:p>
    <w:p w:rsidR="00225D0D" w:rsidRPr="005F7DF1" w:rsidRDefault="00225D0D" w:rsidP="00225D0D">
      <w:pPr>
        <w:spacing w:line="360" w:lineRule="auto"/>
        <w:ind w:left="1100" w:hanging="1100"/>
        <w:jc w:val="both"/>
        <w:rPr>
          <w:color w:val="000000"/>
          <w:szCs w:val="24"/>
        </w:rPr>
      </w:pPr>
      <w:r w:rsidRPr="005F7DF1">
        <w:rPr>
          <w:b/>
          <w:color w:val="000000"/>
          <w:szCs w:val="24"/>
        </w:rPr>
        <w:t>UWAGA:</w:t>
      </w:r>
      <w:r w:rsidRPr="005F7DF1">
        <w:rPr>
          <w:color w:val="000000"/>
          <w:szCs w:val="24"/>
        </w:rPr>
        <w:t xml:space="preserve"> Ceny netto i brutto oraz kwotę VAT należy określić z dokładnością do drugiego miejsca </w:t>
      </w:r>
      <w:r w:rsidRPr="005F7DF1">
        <w:rPr>
          <w:color w:val="000000"/>
          <w:szCs w:val="24"/>
        </w:rPr>
        <w:br/>
        <w:t>po przecinku w złotych.</w:t>
      </w: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ind w:left="851" w:hanging="851"/>
        <w:jc w:val="both"/>
        <w:rPr>
          <w:color w:val="000000"/>
          <w:szCs w:val="24"/>
        </w:rPr>
      </w:pPr>
    </w:p>
    <w:p w:rsidR="00225D0D" w:rsidRPr="005F7DF1" w:rsidRDefault="00225D0D" w:rsidP="00225D0D">
      <w:pPr>
        <w:tabs>
          <w:tab w:val="left" w:pos="4536"/>
        </w:tabs>
        <w:rPr>
          <w:i/>
          <w:color w:val="000000"/>
        </w:rPr>
      </w:pPr>
      <w:r w:rsidRPr="005F7DF1">
        <w:rPr>
          <w:color w:val="000000"/>
        </w:rPr>
        <w:t>Miejscowość ……………, dnia ………….2017 r.      ……</w:t>
      </w:r>
      <w:r w:rsidRPr="005F7DF1">
        <w:rPr>
          <w:color w:val="000000"/>
          <w:szCs w:val="24"/>
        </w:rPr>
        <w:t>………….........................................................</w:t>
      </w:r>
    </w:p>
    <w:p w:rsidR="00225D0D" w:rsidRPr="005F7DF1" w:rsidRDefault="00225D0D" w:rsidP="00225D0D">
      <w:pPr>
        <w:tabs>
          <w:tab w:val="left" w:pos="4536"/>
        </w:tabs>
        <w:ind w:left="4536"/>
        <w:jc w:val="center"/>
        <w:rPr>
          <w:i/>
          <w:color w:val="000000"/>
          <w:sz w:val="20"/>
        </w:rPr>
      </w:pPr>
      <w:r w:rsidRPr="005F7DF1">
        <w:rPr>
          <w:i/>
          <w:color w:val="000000"/>
          <w:sz w:val="20"/>
        </w:rPr>
        <w:t xml:space="preserve">          podpisy osób uprawnionych do reprezentowania Wykonawcy</w:t>
      </w:r>
    </w:p>
    <w:p w:rsidR="00225D0D" w:rsidRPr="005F7DF1" w:rsidRDefault="00225D0D" w:rsidP="00225D0D">
      <w:pPr>
        <w:pStyle w:val="pkt"/>
        <w:spacing w:before="0" w:after="0"/>
        <w:ind w:left="3782" w:firstLine="0"/>
        <w:jc w:val="center"/>
        <w:rPr>
          <w:color w:val="000000"/>
        </w:rPr>
      </w:pPr>
    </w:p>
    <w:p w:rsidR="00225D0D" w:rsidRPr="005F7DF1" w:rsidRDefault="00225D0D" w:rsidP="00225D0D">
      <w:pPr>
        <w:pStyle w:val="pkt"/>
        <w:spacing w:before="0" w:after="0"/>
        <w:ind w:left="3782" w:firstLine="0"/>
        <w:jc w:val="center"/>
        <w:rPr>
          <w:color w:val="000000"/>
        </w:rPr>
      </w:pPr>
    </w:p>
    <w:p w:rsidR="00225D0D" w:rsidRPr="005F7DF1" w:rsidRDefault="00225D0D" w:rsidP="00225D0D">
      <w:pPr>
        <w:pStyle w:val="pkt"/>
        <w:spacing w:before="0" w:after="0"/>
        <w:jc w:val="left"/>
        <w:rPr>
          <w:b/>
          <w:i/>
          <w:color w:val="000000"/>
        </w:rPr>
      </w:pPr>
      <w:r w:rsidRPr="005F7DF1">
        <w:rPr>
          <w:b/>
          <w:bCs/>
          <w:color w:val="000000"/>
        </w:rPr>
        <w:br w:type="page"/>
      </w:r>
      <w:r w:rsidRPr="005F7DF1">
        <w:rPr>
          <w:b/>
          <w:bCs/>
          <w:i/>
          <w:color w:val="000000"/>
        </w:rPr>
        <w:lastRenderedPageBreak/>
        <w:t>ZKP-2/2017</w:t>
      </w:r>
      <w:r w:rsidRPr="005F7DF1">
        <w:rPr>
          <w:b/>
          <w:i/>
          <w:color w:val="000000"/>
          <w:szCs w:val="24"/>
        </w:rPr>
        <w:tab/>
      </w:r>
      <w:r w:rsidRPr="005F7DF1">
        <w:rPr>
          <w:b/>
          <w:i/>
          <w:color w:val="000000"/>
          <w:szCs w:val="24"/>
        </w:rPr>
        <w:tab/>
      </w:r>
      <w:r w:rsidRPr="005F7DF1">
        <w:rPr>
          <w:b/>
          <w:i/>
          <w:color w:val="000000"/>
        </w:rPr>
        <w:tab/>
      </w:r>
      <w:r w:rsidRPr="005F7DF1">
        <w:rPr>
          <w:b/>
          <w:i/>
          <w:color w:val="000000"/>
        </w:rPr>
        <w:tab/>
      </w:r>
      <w:r w:rsidRPr="005F7DF1">
        <w:rPr>
          <w:b/>
          <w:i/>
          <w:color w:val="000000"/>
        </w:rPr>
        <w:tab/>
      </w:r>
      <w:r w:rsidRPr="005F7DF1">
        <w:rPr>
          <w:b/>
          <w:i/>
          <w:color w:val="000000"/>
        </w:rPr>
        <w:tab/>
      </w:r>
      <w:r w:rsidRPr="005F7DF1">
        <w:rPr>
          <w:b/>
          <w:i/>
          <w:color w:val="000000"/>
        </w:rPr>
        <w:tab/>
      </w:r>
      <w:r w:rsidRPr="005F7DF1">
        <w:rPr>
          <w:b/>
          <w:i/>
          <w:color w:val="000000"/>
        </w:rPr>
        <w:tab/>
        <w:t>Załącznik nr 5/I do SIWZ</w:t>
      </w:r>
    </w:p>
    <w:p w:rsidR="00225D0D" w:rsidRPr="005F7DF1" w:rsidRDefault="00225D0D" w:rsidP="00225D0D">
      <w:pPr>
        <w:spacing w:before="240" w:line="480" w:lineRule="auto"/>
        <w:jc w:val="right"/>
        <w:rPr>
          <w:color w:val="000000"/>
        </w:rPr>
      </w:pPr>
      <w:r w:rsidRPr="005F7DF1">
        <w:rPr>
          <w:noProof/>
          <w:color w:val="000000"/>
          <w:szCs w:val="24"/>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148590</wp:posOffset>
                </wp:positionV>
                <wp:extent cx="2012315" cy="991235"/>
                <wp:effectExtent l="12065" t="12065" r="13970" b="6350"/>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5" o:spid="_x0000_s1033" style="position:absolute;left:0;text-align:left;margin-left:-3.35pt;margin-top:11.7pt;width:158.45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" filled="f" strokeweight=".25pt">
                <v:textbox inset="1pt,1pt,1pt,1pt">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v:textbox>
              </v:roundrect>
            </w:pict>
          </mc:Fallback>
        </mc:AlternateContent>
      </w:r>
      <w:r w:rsidRPr="005F7DF1">
        <w:rPr>
          <w:color w:val="000000"/>
          <w:szCs w:val="24"/>
        </w:rPr>
        <w:t xml:space="preserve">..………………………, dnia </w:t>
      </w:r>
      <w:r w:rsidRPr="005F7DF1">
        <w:rPr>
          <w:color w:val="000000"/>
        </w:rPr>
        <w:t>…..… - ……… - 2017 r.</w:t>
      </w:r>
    </w:p>
    <w:p w:rsidR="00225D0D" w:rsidRPr="005F7DF1" w:rsidRDefault="00225D0D" w:rsidP="00225D0D">
      <w:pPr>
        <w:spacing w:before="240" w:line="480" w:lineRule="auto"/>
        <w:jc w:val="right"/>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rPr>
          <w:color w:val="000000"/>
          <w:szCs w:val="24"/>
        </w:rPr>
      </w:pPr>
    </w:p>
    <w:p w:rsidR="00225D0D" w:rsidRPr="005F7DF1" w:rsidRDefault="00225D0D" w:rsidP="00225D0D">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 DO CZĘŚCI I</w:t>
      </w:r>
    </w:p>
    <w:p w:rsidR="00225D0D" w:rsidRPr="005F7DF1" w:rsidRDefault="00225D0D" w:rsidP="00225D0D">
      <w:pPr>
        <w:rPr>
          <w:b/>
          <w:bCs/>
          <w:color w:val="000000"/>
          <w:szCs w:val="24"/>
        </w:rPr>
      </w:pPr>
    </w:p>
    <w:p w:rsidR="00225D0D" w:rsidRPr="005F7DF1" w:rsidRDefault="00225D0D" w:rsidP="00225D0D">
      <w:pPr>
        <w:rPr>
          <w:color w:val="000000"/>
          <w:szCs w:val="24"/>
        </w:rPr>
      </w:pPr>
      <w:r w:rsidRPr="005F7DF1">
        <w:rPr>
          <w:b/>
          <w:bCs/>
          <w:color w:val="000000"/>
          <w:szCs w:val="24"/>
        </w:rPr>
        <w:t>Dostawa serwerów poleasingowych – 38 sztuk</w:t>
      </w:r>
    </w:p>
    <w:p w:rsidR="00225D0D" w:rsidRPr="005F7DF1" w:rsidRDefault="00225D0D" w:rsidP="00225D0D">
      <w:pPr>
        <w:spacing w:before="120"/>
        <w:rPr>
          <w:i/>
          <w:color w:val="000000"/>
          <w:sz w:val="16"/>
          <w:szCs w:val="16"/>
        </w:rPr>
      </w:pPr>
      <w:r w:rsidRPr="005F7DF1">
        <w:rPr>
          <w:color w:val="000000"/>
          <w:szCs w:val="24"/>
        </w:rPr>
        <w:t>……………………………………………………………………………………………………………….</w:t>
      </w:r>
    </w:p>
    <w:p w:rsidR="00225D0D" w:rsidRPr="005F7DF1" w:rsidRDefault="00225D0D" w:rsidP="00225D0D">
      <w:pPr>
        <w:spacing w:after="120"/>
        <w:ind w:left="2880" w:firstLine="720"/>
        <w:rPr>
          <w:i/>
          <w:color w:val="000000"/>
          <w:sz w:val="18"/>
          <w:szCs w:val="18"/>
        </w:rPr>
      </w:pPr>
      <w:r w:rsidRPr="005F7DF1">
        <w:rPr>
          <w:i/>
          <w:color w:val="000000"/>
          <w:sz w:val="18"/>
          <w:szCs w:val="18"/>
        </w:rPr>
        <w:t>(nazwa producenta, typ, model)</w:t>
      </w:r>
    </w:p>
    <w:p w:rsidR="00225D0D" w:rsidRPr="005F7DF1" w:rsidRDefault="00225D0D" w:rsidP="00225D0D">
      <w:pPr>
        <w:tabs>
          <w:tab w:val="left" w:pos="4536"/>
        </w:tabs>
        <w:rPr>
          <w:color w:val="00000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4253"/>
        <w:gridCol w:w="3118"/>
      </w:tblGrid>
      <w:tr w:rsidR="00225D0D" w:rsidRPr="005F7DF1" w:rsidTr="004F0D56">
        <w:trPr>
          <w:trHeight w:val="383"/>
        </w:trPr>
        <w:tc>
          <w:tcPr>
            <w:tcW w:w="817" w:type="dxa"/>
            <w:shd w:val="clear" w:color="auto" w:fill="D9D9D9"/>
            <w:vAlign w:val="center"/>
          </w:tcPr>
          <w:p w:rsidR="00225D0D" w:rsidRPr="005F7DF1" w:rsidRDefault="00225D0D" w:rsidP="004F0D56">
            <w:pPr>
              <w:snapToGrid w:val="0"/>
              <w:jc w:val="center"/>
              <w:rPr>
                <w:b/>
                <w:color w:val="000000"/>
                <w:szCs w:val="24"/>
              </w:rPr>
            </w:pPr>
            <w:r w:rsidRPr="005F7DF1">
              <w:rPr>
                <w:b/>
                <w:color w:val="000000"/>
                <w:szCs w:val="24"/>
              </w:rPr>
              <w:t>Lp.</w:t>
            </w:r>
          </w:p>
        </w:tc>
        <w:tc>
          <w:tcPr>
            <w:tcW w:w="2126" w:type="dxa"/>
            <w:shd w:val="clear" w:color="auto" w:fill="D9D9D9"/>
            <w:vAlign w:val="center"/>
          </w:tcPr>
          <w:p w:rsidR="00225D0D" w:rsidRPr="005F7DF1" w:rsidRDefault="00225D0D" w:rsidP="004F0D56">
            <w:pPr>
              <w:snapToGrid w:val="0"/>
              <w:jc w:val="center"/>
              <w:rPr>
                <w:b/>
                <w:color w:val="000000"/>
                <w:szCs w:val="24"/>
              </w:rPr>
            </w:pPr>
            <w:r w:rsidRPr="005F7DF1">
              <w:rPr>
                <w:b/>
                <w:color w:val="000000"/>
                <w:szCs w:val="24"/>
              </w:rPr>
              <w:t>Nazwa podzespołu</w:t>
            </w:r>
          </w:p>
        </w:tc>
        <w:tc>
          <w:tcPr>
            <w:tcW w:w="4253" w:type="dxa"/>
            <w:shd w:val="clear" w:color="auto" w:fill="D9D9D9"/>
            <w:vAlign w:val="center"/>
          </w:tcPr>
          <w:p w:rsidR="00225D0D" w:rsidRPr="005F7DF1" w:rsidRDefault="00225D0D" w:rsidP="004F0D56">
            <w:pPr>
              <w:snapToGrid w:val="0"/>
              <w:jc w:val="center"/>
              <w:rPr>
                <w:b/>
                <w:color w:val="000000"/>
                <w:szCs w:val="24"/>
              </w:rPr>
            </w:pPr>
            <w:r w:rsidRPr="005F7DF1">
              <w:rPr>
                <w:b/>
                <w:color w:val="000000"/>
                <w:szCs w:val="24"/>
              </w:rPr>
              <w:t>Minimalne wymagane parametry</w:t>
            </w:r>
          </w:p>
        </w:tc>
        <w:tc>
          <w:tcPr>
            <w:tcW w:w="3118" w:type="dxa"/>
            <w:shd w:val="clear" w:color="auto" w:fill="D9D9D9"/>
            <w:vAlign w:val="center"/>
          </w:tcPr>
          <w:p w:rsidR="00225D0D" w:rsidRPr="005F7DF1" w:rsidRDefault="00225D0D" w:rsidP="004F0D56">
            <w:pPr>
              <w:snapToGrid w:val="0"/>
              <w:jc w:val="center"/>
              <w:rPr>
                <w:b/>
                <w:color w:val="000000"/>
                <w:szCs w:val="24"/>
              </w:rPr>
            </w:pPr>
            <w:r w:rsidRPr="005F7DF1">
              <w:rPr>
                <w:b/>
                <w:color w:val="000000"/>
                <w:szCs w:val="24"/>
              </w:rPr>
              <w:t>Oferowane parametry**</w:t>
            </w:r>
          </w:p>
        </w:tc>
      </w:tr>
      <w:tr w:rsidR="00225D0D" w:rsidRPr="005F7DF1" w:rsidTr="004F0D56">
        <w:trPr>
          <w:trHeight w:val="185"/>
        </w:trPr>
        <w:tc>
          <w:tcPr>
            <w:tcW w:w="817" w:type="dxa"/>
          </w:tcPr>
          <w:p w:rsidR="00225D0D" w:rsidRPr="005F7DF1" w:rsidRDefault="00225D0D" w:rsidP="004F0D56">
            <w:pPr>
              <w:pStyle w:val="Default"/>
              <w:jc w:val="center"/>
              <w:rPr>
                <w:sz w:val="20"/>
                <w:szCs w:val="20"/>
              </w:rPr>
            </w:pPr>
            <w:r w:rsidRPr="005F7DF1">
              <w:rPr>
                <w:sz w:val="20"/>
                <w:szCs w:val="20"/>
              </w:rPr>
              <w:t>1</w:t>
            </w:r>
          </w:p>
        </w:tc>
        <w:tc>
          <w:tcPr>
            <w:tcW w:w="2126" w:type="dxa"/>
          </w:tcPr>
          <w:p w:rsidR="00225D0D" w:rsidRPr="005F7DF1" w:rsidRDefault="00225D0D" w:rsidP="004F0D56">
            <w:pPr>
              <w:pStyle w:val="Default"/>
              <w:rPr>
                <w:sz w:val="20"/>
                <w:szCs w:val="20"/>
              </w:rPr>
            </w:pPr>
            <w:r w:rsidRPr="005F7DF1">
              <w:rPr>
                <w:sz w:val="20"/>
                <w:szCs w:val="20"/>
              </w:rPr>
              <w:t xml:space="preserve">Obudowa </w:t>
            </w:r>
          </w:p>
        </w:tc>
        <w:tc>
          <w:tcPr>
            <w:tcW w:w="4253" w:type="dxa"/>
          </w:tcPr>
          <w:p w:rsidR="00225D0D" w:rsidRPr="005F7DF1" w:rsidRDefault="00225D0D" w:rsidP="004F0D56">
            <w:pPr>
              <w:pStyle w:val="Default"/>
              <w:rPr>
                <w:sz w:val="20"/>
                <w:szCs w:val="20"/>
              </w:rPr>
            </w:pPr>
            <w:r w:rsidRPr="005F7DF1">
              <w:rPr>
                <w:sz w:val="20"/>
                <w:szCs w:val="20"/>
              </w:rPr>
              <w:t xml:space="preserve">Obudowa typu RACK z zestawem szyn do mocowania w szafie serwerowej </w:t>
            </w:r>
          </w:p>
        </w:tc>
        <w:tc>
          <w:tcPr>
            <w:tcW w:w="3118" w:type="dxa"/>
          </w:tcPr>
          <w:p w:rsidR="00225D0D" w:rsidRPr="005F7DF1" w:rsidRDefault="00225D0D" w:rsidP="004F0D56">
            <w:pPr>
              <w:pStyle w:val="Default"/>
              <w:rPr>
                <w:sz w:val="20"/>
                <w:szCs w:val="20"/>
              </w:rPr>
            </w:pPr>
            <w:r w:rsidRPr="005F7DF1">
              <w:rPr>
                <w:sz w:val="20"/>
                <w:szCs w:val="20"/>
              </w:rPr>
              <w:t xml:space="preserve">TAK/NIE* </w:t>
            </w:r>
          </w:p>
        </w:tc>
      </w:tr>
      <w:tr w:rsidR="00225D0D" w:rsidRPr="005F7DF1" w:rsidTr="004F0D56">
        <w:trPr>
          <w:trHeight w:val="703"/>
        </w:trPr>
        <w:tc>
          <w:tcPr>
            <w:tcW w:w="817" w:type="dxa"/>
          </w:tcPr>
          <w:p w:rsidR="00225D0D" w:rsidRPr="005F7DF1" w:rsidRDefault="00225D0D" w:rsidP="004F0D56">
            <w:pPr>
              <w:pStyle w:val="Default"/>
              <w:jc w:val="center"/>
              <w:rPr>
                <w:sz w:val="20"/>
                <w:szCs w:val="20"/>
              </w:rPr>
            </w:pPr>
            <w:r w:rsidRPr="005F7DF1">
              <w:rPr>
                <w:sz w:val="20"/>
                <w:szCs w:val="20"/>
              </w:rPr>
              <w:t>2</w:t>
            </w:r>
          </w:p>
        </w:tc>
        <w:tc>
          <w:tcPr>
            <w:tcW w:w="2126" w:type="dxa"/>
          </w:tcPr>
          <w:p w:rsidR="00225D0D" w:rsidRPr="005F7DF1" w:rsidRDefault="00225D0D" w:rsidP="004F0D56">
            <w:pPr>
              <w:pStyle w:val="Default"/>
              <w:rPr>
                <w:sz w:val="20"/>
                <w:szCs w:val="20"/>
              </w:rPr>
            </w:pPr>
            <w:r w:rsidRPr="005F7DF1">
              <w:rPr>
                <w:sz w:val="20"/>
                <w:szCs w:val="20"/>
              </w:rPr>
              <w:t xml:space="preserve">Procesor </w:t>
            </w:r>
          </w:p>
        </w:tc>
        <w:tc>
          <w:tcPr>
            <w:tcW w:w="4253" w:type="dxa"/>
          </w:tcPr>
          <w:p w:rsidR="00225D0D" w:rsidRPr="005F7DF1" w:rsidRDefault="00225D0D" w:rsidP="004F0D56">
            <w:pPr>
              <w:pStyle w:val="Default"/>
              <w:rPr>
                <w:sz w:val="20"/>
                <w:szCs w:val="20"/>
              </w:rPr>
            </w:pPr>
            <w:r w:rsidRPr="005F7DF1">
              <w:rPr>
                <w:sz w:val="20"/>
                <w:szCs w:val="20"/>
              </w:rPr>
              <w:t xml:space="preserve">minimum czterordzeniowy, </w:t>
            </w:r>
          </w:p>
          <w:p w:rsidR="00225D0D" w:rsidRPr="005F7DF1" w:rsidRDefault="00225D0D" w:rsidP="004F0D56">
            <w:pPr>
              <w:pStyle w:val="Default"/>
              <w:rPr>
                <w:sz w:val="20"/>
                <w:szCs w:val="20"/>
              </w:rPr>
            </w:pPr>
            <w:r w:rsidRPr="005F7DF1">
              <w:rPr>
                <w:sz w:val="20"/>
                <w:szCs w:val="20"/>
              </w:rPr>
              <w:t xml:space="preserve">dedykowany do pracy w serwerach, </w:t>
            </w:r>
          </w:p>
          <w:p w:rsidR="00225D0D" w:rsidRPr="005F7DF1" w:rsidRDefault="00225D0D" w:rsidP="004F0D56">
            <w:pPr>
              <w:pStyle w:val="Default"/>
              <w:rPr>
                <w:sz w:val="20"/>
                <w:szCs w:val="20"/>
              </w:rPr>
            </w:pPr>
            <w:r w:rsidRPr="005F7DF1">
              <w:rPr>
                <w:sz w:val="20"/>
                <w:szCs w:val="20"/>
              </w:rPr>
              <w:t xml:space="preserve">zaprojektowany do pracy minimum w układach dwuprocesorowych, </w:t>
            </w:r>
          </w:p>
          <w:p w:rsidR="00225D0D" w:rsidRPr="005F7DF1" w:rsidRDefault="00225D0D" w:rsidP="004F0D56">
            <w:pPr>
              <w:pStyle w:val="Default"/>
              <w:rPr>
                <w:sz w:val="20"/>
                <w:szCs w:val="20"/>
              </w:rPr>
            </w:pPr>
            <w:r w:rsidRPr="005F7DF1">
              <w:rPr>
                <w:sz w:val="20"/>
                <w:szCs w:val="20"/>
              </w:rPr>
              <w:t xml:space="preserve">osiągający w teście Passmark min. 9500 pkt wyniki dostępne na stronie: </w:t>
            </w:r>
          </w:p>
          <w:p w:rsidR="00225D0D" w:rsidRPr="005F7DF1" w:rsidRDefault="00225D0D" w:rsidP="004F0D56">
            <w:pPr>
              <w:pStyle w:val="Default"/>
              <w:rPr>
                <w:sz w:val="20"/>
                <w:szCs w:val="20"/>
              </w:rPr>
            </w:pPr>
            <w:r w:rsidRPr="005F7DF1">
              <w:rPr>
                <w:sz w:val="20"/>
                <w:szCs w:val="20"/>
              </w:rPr>
              <w:t xml:space="preserve">http://www.cpubenchmark.net/cpu_list.php </w:t>
            </w:r>
          </w:p>
        </w:tc>
        <w:tc>
          <w:tcPr>
            <w:tcW w:w="3118" w:type="dxa"/>
          </w:tcPr>
          <w:p w:rsidR="00225D0D" w:rsidRPr="005F7DF1" w:rsidRDefault="00225D0D" w:rsidP="004F0D56">
            <w:pPr>
              <w:pStyle w:val="Default"/>
              <w:rPr>
                <w:sz w:val="20"/>
                <w:szCs w:val="20"/>
              </w:rPr>
            </w:pPr>
            <w:r w:rsidRPr="005F7DF1">
              <w:rPr>
                <w:sz w:val="20"/>
                <w:szCs w:val="20"/>
              </w:rPr>
              <w:t xml:space="preserve">Ilość rdzeni procesora …………… </w:t>
            </w:r>
          </w:p>
          <w:p w:rsidR="00225D0D" w:rsidRPr="005F7DF1" w:rsidRDefault="00225D0D" w:rsidP="004F0D56">
            <w:pPr>
              <w:pStyle w:val="Default"/>
              <w:rPr>
                <w:sz w:val="20"/>
                <w:szCs w:val="20"/>
              </w:rPr>
            </w:pPr>
            <w:r w:rsidRPr="005F7DF1">
              <w:rPr>
                <w:sz w:val="20"/>
                <w:szCs w:val="20"/>
              </w:rPr>
              <w:t xml:space="preserve">TAK/NIE* </w:t>
            </w:r>
          </w:p>
          <w:p w:rsidR="00225D0D" w:rsidRPr="005F7DF1" w:rsidRDefault="00225D0D" w:rsidP="004F0D56">
            <w:pPr>
              <w:pStyle w:val="Default"/>
              <w:rPr>
                <w:sz w:val="20"/>
                <w:szCs w:val="20"/>
              </w:rPr>
            </w:pPr>
            <w:r w:rsidRPr="005F7DF1">
              <w:rPr>
                <w:sz w:val="20"/>
                <w:szCs w:val="20"/>
              </w:rPr>
              <w:t xml:space="preserve">TAK/NIE* </w:t>
            </w:r>
          </w:p>
          <w:p w:rsidR="00225D0D" w:rsidRPr="005F7DF1" w:rsidRDefault="00225D0D" w:rsidP="004F0D56">
            <w:pPr>
              <w:pStyle w:val="Default"/>
              <w:rPr>
                <w:sz w:val="20"/>
                <w:szCs w:val="20"/>
              </w:rPr>
            </w:pPr>
          </w:p>
          <w:p w:rsidR="00225D0D" w:rsidRPr="005F7DF1" w:rsidRDefault="00225D0D" w:rsidP="004F0D56">
            <w:pPr>
              <w:pStyle w:val="Default"/>
              <w:rPr>
                <w:sz w:val="20"/>
                <w:szCs w:val="20"/>
              </w:rPr>
            </w:pPr>
            <w:r w:rsidRPr="005F7DF1">
              <w:rPr>
                <w:sz w:val="20"/>
                <w:szCs w:val="20"/>
              </w:rPr>
              <w:t xml:space="preserve">Wynik w teście …………… </w:t>
            </w:r>
          </w:p>
        </w:tc>
      </w:tr>
      <w:tr w:rsidR="00225D0D" w:rsidRPr="005F7DF1" w:rsidTr="004F0D56">
        <w:trPr>
          <w:trHeight w:val="81"/>
        </w:trPr>
        <w:tc>
          <w:tcPr>
            <w:tcW w:w="817" w:type="dxa"/>
          </w:tcPr>
          <w:p w:rsidR="00225D0D" w:rsidRPr="005F7DF1" w:rsidRDefault="00225D0D" w:rsidP="004F0D56">
            <w:pPr>
              <w:pStyle w:val="Default"/>
              <w:jc w:val="center"/>
              <w:rPr>
                <w:sz w:val="20"/>
                <w:szCs w:val="20"/>
              </w:rPr>
            </w:pPr>
            <w:r w:rsidRPr="005F7DF1">
              <w:rPr>
                <w:sz w:val="20"/>
                <w:szCs w:val="20"/>
              </w:rPr>
              <w:t>3</w:t>
            </w:r>
          </w:p>
        </w:tc>
        <w:tc>
          <w:tcPr>
            <w:tcW w:w="2126" w:type="dxa"/>
          </w:tcPr>
          <w:p w:rsidR="00225D0D" w:rsidRPr="005F7DF1" w:rsidRDefault="00225D0D" w:rsidP="004F0D56">
            <w:pPr>
              <w:pStyle w:val="Default"/>
              <w:rPr>
                <w:sz w:val="20"/>
                <w:szCs w:val="20"/>
              </w:rPr>
            </w:pPr>
            <w:r w:rsidRPr="005F7DF1">
              <w:rPr>
                <w:sz w:val="20"/>
                <w:szCs w:val="20"/>
              </w:rPr>
              <w:t xml:space="preserve">Liczba procesorów </w:t>
            </w:r>
          </w:p>
        </w:tc>
        <w:tc>
          <w:tcPr>
            <w:tcW w:w="4253" w:type="dxa"/>
          </w:tcPr>
          <w:p w:rsidR="00225D0D" w:rsidRPr="005F7DF1" w:rsidRDefault="00225D0D" w:rsidP="004F0D56">
            <w:pPr>
              <w:pStyle w:val="Default"/>
              <w:rPr>
                <w:sz w:val="20"/>
                <w:szCs w:val="20"/>
              </w:rPr>
            </w:pPr>
            <w:r w:rsidRPr="005F7DF1">
              <w:rPr>
                <w:sz w:val="20"/>
                <w:szCs w:val="20"/>
              </w:rPr>
              <w:t xml:space="preserve">Min. 2 procesory klasy x86-64 </w:t>
            </w:r>
          </w:p>
        </w:tc>
        <w:tc>
          <w:tcPr>
            <w:tcW w:w="3118" w:type="dxa"/>
          </w:tcPr>
          <w:p w:rsidR="00225D0D" w:rsidRPr="005F7DF1" w:rsidRDefault="00225D0D" w:rsidP="004F0D56">
            <w:pPr>
              <w:pStyle w:val="Default"/>
              <w:rPr>
                <w:sz w:val="20"/>
                <w:szCs w:val="20"/>
              </w:rPr>
            </w:pPr>
            <w:r w:rsidRPr="005F7DF1">
              <w:rPr>
                <w:sz w:val="20"/>
                <w:szCs w:val="20"/>
              </w:rPr>
              <w:t xml:space="preserve">Ilość procesorów …………. </w:t>
            </w:r>
          </w:p>
          <w:p w:rsidR="00225D0D" w:rsidRPr="005F7DF1" w:rsidRDefault="00225D0D" w:rsidP="004F0D56">
            <w:pPr>
              <w:pStyle w:val="Default"/>
              <w:rPr>
                <w:sz w:val="20"/>
                <w:szCs w:val="20"/>
              </w:rPr>
            </w:pPr>
            <w:r w:rsidRPr="005F7DF1">
              <w:rPr>
                <w:sz w:val="20"/>
                <w:szCs w:val="20"/>
              </w:rPr>
              <w:t>Klasy ……..</w:t>
            </w:r>
          </w:p>
        </w:tc>
      </w:tr>
      <w:tr w:rsidR="00225D0D" w:rsidRPr="005F7DF1" w:rsidTr="004F0D56">
        <w:trPr>
          <w:trHeight w:val="186"/>
        </w:trPr>
        <w:tc>
          <w:tcPr>
            <w:tcW w:w="817" w:type="dxa"/>
          </w:tcPr>
          <w:p w:rsidR="00225D0D" w:rsidRPr="005F7DF1" w:rsidRDefault="00225D0D" w:rsidP="004F0D56">
            <w:pPr>
              <w:pStyle w:val="Default"/>
              <w:jc w:val="center"/>
              <w:rPr>
                <w:sz w:val="20"/>
                <w:szCs w:val="20"/>
              </w:rPr>
            </w:pPr>
            <w:r w:rsidRPr="005F7DF1">
              <w:rPr>
                <w:sz w:val="20"/>
                <w:szCs w:val="20"/>
              </w:rPr>
              <w:t>4</w:t>
            </w:r>
          </w:p>
        </w:tc>
        <w:tc>
          <w:tcPr>
            <w:tcW w:w="2126" w:type="dxa"/>
          </w:tcPr>
          <w:p w:rsidR="00225D0D" w:rsidRPr="005F7DF1" w:rsidRDefault="00225D0D" w:rsidP="004F0D56">
            <w:pPr>
              <w:pStyle w:val="Default"/>
              <w:rPr>
                <w:sz w:val="20"/>
                <w:szCs w:val="20"/>
              </w:rPr>
            </w:pPr>
            <w:r w:rsidRPr="005F7DF1">
              <w:rPr>
                <w:sz w:val="20"/>
                <w:szCs w:val="20"/>
              </w:rPr>
              <w:t xml:space="preserve">Pamięć RAM </w:t>
            </w:r>
          </w:p>
        </w:tc>
        <w:tc>
          <w:tcPr>
            <w:tcW w:w="4253" w:type="dxa"/>
          </w:tcPr>
          <w:p w:rsidR="00225D0D" w:rsidRPr="005F7DF1" w:rsidRDefault="00225D0D" w:rsidP="004F0D56">
            <w:pPr>
              <w:pStyle w:val="Default"/>
              <w:rPr>
                <w:sz w:val="20"/>
                <w:szCs w:val="20"/>
              </w:rPr>
            </w:pPr>
            <w:r w:rsidRPr="005F7DF1">
              <w:rPr>
                <w:sz w:val="20"/>
                <w:szCs w:val="20"/>
              </w:rPr>
              <w:t xml:space="preserve">Min 32 GB RAM typu DDR3 o częstotliwości taktowania min. 1333Mhz </w:t>
            </w:r>
          </w:p>
        </w:tc>
        <w:tc>
          <w:tcPr>
            <w:tcW w:w="3118" w:type="dxa"/>
          </w:tcPr>
          <w:p w:rsidR="00225D0D" w:rsidRPr="005F7DF1" w:rsidRDefault="00225D0D" w:rsidP="004F0D56">
            <w:pPr>
              <w:pStyle w:val="Default"/>
              <w:rPr>
                <w:sz w:val="20"/>
                <w:szCs w:val="20"/>
              </w:rPr>
            </w:pPr>
            <w:r w:rsidRPr="005F7DF1">
              <w:rPr>
                <w:sz w:val="20"/>
                <w:szCs w:val="20"/>
              </w:rPr>
              <w:t xml:space="preserve">Ilość pamięci RAM typu DDR3 ………. </w:t>
            </w:r>
          </w:p>
          <w:p w:rsidR="00225D0D" w:rsidRPr="005F7DF1" w:rsidRDefault="00225D0D" w:rsidP="004F0D56">
            <w:pPr>
              <w:pStyle w:val="Default"/>
              <w:rPr>
                <w:sz w:val="20"/>
                <w:szCs w:val="20"/>
              </w:rPr>
            </w:pPr>
            <w:r w:rsidRPr="005F7DF1">
              <w:rPr>
                <w:sz w:val="20"/>
                <w:szCs w:val="20"/>
              </w:rPr>
              <w:t xml:space="preserve">Częstotliwość taktowania …………… </w:t>
            </w:r>
          </w:p>
        </w:tc>
      </w:tr>
      <w:tr w:rsidR="00225D0D" w:rsidRPr="005F7DF1" w:rsidTr="004F0D56">
        <w:trPr>
          <w:trHeight w:val="289"/>
        </w:trPr>
        <w:tc>
          <w:tcPr>
            <w:tcW w:w="817" w:type="dxa"/>
          </w:tcPr>
          <w:p w:rsidR="00225D0D" w:rsidRPr="005F7DF1" w:rsidRDefault="00225D0D" w:rsidP="004F0D56">
            <w:pPr>
              <w:pStyle w:val="Default"/>
              <w:jc w:val="center"/>
              <w:rPr>
                <w:sz w:val="20"/>
                <w:szCs w:val="20"/>
              </w:rPr>
            </w:pPr>
            <w:r w:rsidRPr="005F7DF1">
              <w:rPr>
                <w:sz w:val="20"/>
                <w:szCs w:val="20"/>
              </w:rPr>
              <w:t>5</w:t>
            </w:r>
          </w:p>
        </w:tc>
        <w:tc>
          <w:tcPr>
            <w:tcW w:w="2126" w:type="dxa"/>
          </w:tcPr>
          <w:p w:rsidR="00225D0D" w:rsidRPr="005F7DF1" w:rsidRDefault="00225D0D" w:rsidP="004F0D56">
            <w:pPr>
              <w:pStyle w:val="Default"/>
              <w:rPr>
                <w:sz w:val="20"/>
                <w:szCs w:val="20"/>
              </w:rPr>
            </w:pPr>
            <w:r w:rsidRPr="005F7DF1">
              <w:rPr>
                <w:sz w:val="20"/>
                <w:szCs w:val="20"/>
              </w:rPr>
              <w:t xml:space="preserve">HDD </w:t>
            </w:r>
          </w:p>
        </w:tc>
        <w:tc>
          <w:tcPr>
            <w:tcW w:w="4253" w:type="dxa"/>
          </w:tcPr>
          <w:p w:rsidR="00225D0D" w:rsidRPr="005F7DF1" w:rsidRDefault="00225D0D" w:rsidP="004F0D56">
            <w:pPr>
              <w:pStyle w:val="Default"/>
              <w:rPr>
                <w:sz w:val="20"/>
                <w:szCs w:val="20"/>
                <w:lang w:val="en-US"/>
              </w:rPr>
            </w:pPr>
            <w:r w:rsidRPr="005F7DF1">
              <w:rPr>
                <w:sz w:val="20"/>
                <w:szCs w:val="20"/>
                <w:lang w:val="en-US"/>
              </w:rPr>
              <w:t>3x min. 300 GB SAS 2,5’’, Hot-Plug,</w:t>
            </w:r>
          </w:p>
          <w:p w:rsidR="00225D0D" w:rsidRPr="005F7DF1" w:rsidRDefault="00225D0D" w:rsidP="004F0D56">
            <w:pPr>
              <w:pStyle w:val="Default"/>
              <w:rPr>
                <w:sz w:val="20"/>
                <w:szCs w:val="20"/>
              </w:rPr>
            </w:pPr>
            <w:r w:rsidRPr="005F7DF1">
              <w:rPr>
                <w:sz w:val="20"/>
                <w:szCs w:val="20"/>
              </w:rPr>
              <w:t>Możliwość zainstalowania min. 8 dysków 2,5’’</w:t>
            </w:r>
          </w:p>
          <w:p w:rsidR="00225D0D" w:rsidRPr="005F7DF1" w:rsidRDefault="00225D0D" w:rsidP="004F0D56">
            <w:pPr>
              <w:pStyle w:val="Default"/>
              <w:rPr>
                <w:sz w:val="20"/>
                <w:szCs w:val="20"/>
              </w:rPr>
            </w:pPr>
          </w:p>
          <w:p w:rsidR="00225D0D" w:rsidRPr="005F7DF1" w:rsidRDefault="00225D0D" w:rsidP="004F0D56">
            <w:pPr>
              <w:pStyle w:val="Default"/>
              <w:rPr>
                <w:sz w:val="20"/>
                <w:szCs w:val="20"/>
              </w:rPr>
            </w:pPr>
            <w:r w:rsidRPr="005F7DF1">
              <w:rPr>
                <w:sz w:val="20"/>
                <w:szCs w:val="20"/>
              </w:rPr>
              <w:t>Wymagane zainstalowane wszystkie ramki</w:t>
            </w:r>
          </w:p>
        </w:tc>
        <w:tc>
          <w:tcPr>
            <w:tcW w:w="3118" w:type="dxa"/>
          </w:tcPr>
          <w:p w:rsidR="00225D0D" w:rsidRPr="005F7DF1" w:rsidRDefault="00225D0D" w:rsidP="004F0D56">
            <w:pPr>
              <w:pStyle w:val="Default"/>
              <w:rPr>
                <w:sz w:val="20"/>
                <w:szCs w:val="20"/>
              </w:rPr>
            </w:pPr>
            <w:r w:rsidRPr="005F7DF1">
              <w:rPr>
                <w:sz w:val="20"/>
                <w:szCs w:val="20"/>
              </w:rPr>
              <w:t xml:space="preserve">Ilość HDD ………….. </w:t>
            </w:r>
          </w:p>
          <w:p w:rsidR="00225D0D" w:rsidRPr="005F7DF1" w:rsidRDefault="00225D0D" w:rsidP="004F0D56">
            <w:pPr>
              <w:pStyle w:val="Default"/>
              <w:rPr>
                <w:sz w:val="20"/>
                <w:szCs w:val="20"/>
              </w:rPr>
            </w:pPr>
            <w:r w:rsidRPr="005F7DF1">
              <w:rPr>
                <w:sz w:val="20"/>
                <w:szCs w:val="20"/>
              </w:rPr>
              <w:t xml:space="preserve">Pojemność HDD ………….. </w:t>
            </w:r>
          </w:p>
          <w:p w:rsidR="00225D0D" w:rsidRPr="005F7DF1" w:rsidRDefault="00225D0D" w:rsidP="004F0D56">
            <w:pPr>
              <w:pStyle w:val="Default"/>
              <w:rPr>
                <w:sz w:val="20"/>
                <w:szCs w:val="20"/>
              </w:rPr>
            </w:pPr>
            <w:r w:rsidRPr="005F7DF1">
              <w:rPr>
                <w:sz w:val="20"/>
                <w:szCs w:val="20"/>
              </w:rPr>
              <w:t xml:space="preserve">Typ HDD …………… </w:t>
            </w:r>
          </w:p>
          <w:p w:rsidR="00225D0D" w:rsidRPr="005F7DF1" w:rsidRDefault="00225D0D" w:rsidP="004F0D56">
            <w:pPr>
              <w:pStyle w:val="Default"/>
              <w:rPr>
                <w:sz w:val="20"/>
                <w:szCs w:val="20"/>
              </w:rPr>
            </w:pPr>
            <w:r w:rsidRPr="005F7DF1">
              <w:rPr>
                <w:sz w:val="20"/>
                <w:szCs w:val="20"/>
              </w:rPr>
              <w:t>Możliwa liczba dysków: …..</w:t>
            </w:r>
          </w:p>
          <w:p w:rsidR="00225D0D" w:rsidRPr="005F7DF1" w:rsidRDefault="00225D0D" w:rsidP="004F0D56">
            <w:pPr>
              <w:pStyle w:val="Default"/>
              <w:rPr>
                <w:sz w:val="20"/>
                <w:szCs w:val="20"/>
              </w:rPr>
            </w:pPr>
            <w:r w:rsidRPr="005F7DF1">
              <w:rPr>
                <w:sz w:val="20"/>
                <w:szCs w:val="20"/>
              </w:rPr>
              <w:t>Ilość zainstalowanych ramek ….</w:t>
            </w:r>
          </w:p>
        </w:tc>
      </w:tr>
      <w:tr w:rsidR="00225D0D" w:rsidRPr="005F7DF1" w:rsidTr="004F0D56">
        <w:trPr>
          <w:trHeight w:val="185"/>
        </w:trPr>
        <w:tc>
          <w:tcPr>
            <w:tcW w:w="817" w:type="dxa"/>
          </w:tcPr>
          <w:p w:rsidR="00225D0D" w:rsidRPr="005F7DF1" w:rsidRDefault="00225D0D" w:rsidP="004F0D56">
            <w:pPr>
              <w:pStyle w:val="Default"/>
              <w:jc w:val="center"/>
              <w:rPr>
                <w:sz w:val="20"/>
                <w:szCs w:val="20"/>
              </w:rPr>
            </w:pPr>
            <w:r w:rsidRPr="005F7DF1">
              <w:rPr>
                <w:sz w:val="20"/>
                <w:szCs w:val="20"/>
              </w:rPr>
              <w:t>6</w:t>
            </w:r>
          </w:p>
        </w:tc>
        <w:tc>
          <w:tcPr>
            <w:tcW w:w="2126" w:type="dxa"/>
          </w:tcPr>
          <w:p w:rsidR="00225D0D" w:rsidRPr="005F7DF1" w:rsidRDefault="00225D0D" w:rsidP="004F0D56">
            <w:pPr>
              <w:pStyle w:val="Default"/>
              <w:rPr>
                <w:sz w:val="20"/>
                <w:szCs w:val="20"/>
              </w:rPr>
            </w:pPr>
            <w:r w:rsidRPr="005F7DF1">
              <w:rPr>
                <w:sz w:val="20"/>
                <w:szCs w:val="20"/>
              </w:rPr>
              <w:t xml:space="preserve">Kontroler dysków </w:t>
            </w:r>
          </w:p>
        </w:tc>
        <w:tc>
          <w:tcPr>
            <w:tcW w:w="4253" w:type="dxa"/>
          </w:tcPr>
          <w:p w:rsidR="00225D0D" w:rsidRPr="005F7DF1" w:rsidRDefault="00225D0D" w:rsidP="004F0D56">
            <w:pPr>
              <w:pStyle w:val="Default"/>
              <w:rPr>
                <w:sz w:val="20"/>
                <w:szCs w:val="20"/>
              </w:rPr>
            </w:pPr>
            <w:r w:rsidRPr="005F7DF1">
              <w:rPr>
                <w:sz w:val="20"/>
                <w:szCs w:val="20"/>
              </w:rPr>
              <w:t xml:space="preserve">kontroler dysków typu SAS </w:t>
            </w:r>
          </w:p>
          <w:p w:rsidR="00225D0D" w:rsidRPr="005F7DF1" w:rsidRDefault="00225D0D" w:rsidP="004F0D56">
            <w:pPr>
              <w:pStyle w:val="Default"/>
              <w:rPr>
                <w:sz w:val="20"/>
                <w:szCs w:val="20"/>
              </w:rPr>
            </w:pPr>
            <w:r w:rsidRPr="005F7DF1">
              <w:rPr>
                <w:sz w:val="20"/>
                <w:szCs w:val="20"/>
              </w:rPr>
              <w:t xml:space="preserve">z obsługą RAID 0,1,5,6,10 </w:t>
            </w:r>
          </w:p>
          <w:p w:rsidR="00225D0D" w:rsidRPr="005F7DF1" w:rsidRDefault="00225D0D" w:rsidP="004F0D56">
            <w:pPr>
              <w:pStyle w:val="Default"/>
              <w:rPr>
                <w:sz w:val="20"/>
                <w:szCs w:val="20"/>
              </w:rPr>
            </w:pPr>
            <w:r w:rsidRPr="005F7DF1">
              <w:rPr>
                <w:sz w:val="20"/>
                <w:szCs w:val="20"/>
              </w:rPr>
              <w:t xml:space="preserve">z pamięcią cache min. 512 MB </w:t>
            </w:r>
          </w:p>
        </w:tc>
        <w:tc>
          <w:tcPr>
            <w:tcW w:w="3118" w:type="dxa"/>
          </w:tcPr>
          <w:p w:rsidR="00225D0D" w:rsidRPr="005F7DF1" w:rsidRDefault="00225D0D" w:rsidP="004F0D56">
            <w:pPr>
              <w:pStyle w:val="Default"/>
              <w:rPr>
                <w:sz w:val="20"/>
                <w:szCs w:val="20"/>
              </w:rPr>
            </w:pPr>
            <w:r w:rsidRPr="005F7DF1">
              <w:rPr>
                <w:sz w:val="20"/>
                <w:szCs w:val="20"/>
              </w:rPr>
              <w:t>Kontroler dysków typu ……….</w:t>
            </w:r>
          </w:p>
          <w:p w:rsidR="00225D0D" w:rsidRPr="005F7DF1" w:rsidRDefault="00225D0D" w:rsidP="004F0D56">
            <w:pPr>
              <w:pStyle w:val="Default"/>
              <w:rPr>
                <w:sz w:val="20"/>
                <w:szCs w:val="20"/>
              </w:rPr>
            </w:pPr>
            <w:r w:rsidRPr="005F7DF1">
              <w:rPr>
                <w:sz w:val="20"/>
                <w:szCs w:val="20"/>
              </w:rPr>
              <w:t xml:space="preserve">z obsługą RAID ……… </w:t>
            </w:r>
          </w:p>
          <w:p w:rsidR="00225D0D" w:rsidRPr="005F7DF1" w:rsidRDefault="00225D0D" w:rsidP="004F0D56">
            <w:pPr>
              <w:pStyle w:val="Default"/>
              <w:rPr>
                <w:sz w:val="20"/>
                <w:szCs w:val="20"/>
              </w:rPr>
            </w:pPr>
            <w:r w:rsidRPr="005F7DF1">
              <w:rPr>
                <w:sz w:val="20"/>
                <w:szCs w:val="20"/>
              </w:rPr>
              <w:t>Pamięć cache ……</w:t>
            </w:r>
          </w:p>
        </w:tc>
      </w:tr>
      <w:tr w:rsidR="00225D0D" w:rsidRPr="005F7DF1" w:rsidTr="004F0D56">
        <w:trPr>
          <w:trHeight w:val="81"/>
        </w:trPr>
        <w:tc>
          <w:tcPr>
            <w:tcW w:w="817" w:type="dxa"/>
          </w:tcPr>
          <w:p w:rsidR="00225D0D" w:rsidRPr="005F7DF1" w:rsidRDefault="00225D0D" w:rsidP="004F0D56">
            <w:pPr>
              <w:pStyle w:val="Default"/>
              <w:jc w:val="center"/>
              <w:rPr>
                <w:sz w:val="20"/>
                <w:szCs w:val="20"/>
              </w:rPr>
            </w:pPr>
            <w:r w:rsidRPr="005F7DF1">
              <w:rPr>
                <w:sz w:val="20"/>
                <w:szCs w:val="20"/>
              </w:rPr>
              <w:t>7</w:t>
            </w:r>
          </w:p>
        </w:tc>
        <w:tc>
          <w:tcPr>
            <w:tcW w:w="2126" w:type="dxa"/>
          </w:tcPr>
          <w:p w:rsidR="00225D0D" w:rsidRPr="005F7DF1" w:rsidRDefault="00225D0D" w:rsidP="004F0D56">
            <w:pPr>
              <w:pStyle w:val="Default"/>
              <w:rPr>
                <w:sz w:val="20"/>
                <w:szCs w:val="20"/>
              </w:rPr>
            </w:pPr>
            <w:r w:rsidRPr="005F7DF1">
              <w:rPr>
                <w:sz w:val="20"/>
                <w:szCs w:val="20"/>
              </w:rPr>
              <w:t xml:space="preserve">Napęd dysków optycznych </w:t>
            </w:r>
          </w:p>
        </w:tc>
        <w:tc>
          <w:tcPr>
            <w:tcW w:w="4253" w:type="dxa"/>
          </w:tcPr>
          <w:p w:rsidR="00225D0D" w:rsidRPr="005F7DF1" w:rsidRDefault="00225D0D" w:rsidP="004F0D56">
            <w:pPr>
              <w:pStyle w:val="Default"/>
              <w:rPr>
                <w:sz w:val="20"/>
                <w:szCs w:val="20"/>
              </w:rPr>
            </w:pPr>
            <w:r w:rsidRPr="005F7DF1">
              <w:rPr>
                <w:sz w:val="20"/>
                <w:szCs w:val="20"/>
              </w:rPr>
              <w:t xml:space="preserve">Napęd DVD RW +/- </w:t>
            </w:r>
          </w:p>
        </w:tc>
        <w:tc>
          <w:tcPr>
            <w:tcW w:w="3118" w:type="dxa"/>
          </w:tcPr>
          <w:p w:rsidR="00225D0D" w:rsidRPr="005F7DF1" w:rsidRDefault="00225D0D" w:rsidP="004F0D56">
            <w:pPr>
              <w:pStyle w:val="Default"/>
              <w:rPr>
                <w:sz w:val="20"/>
                <w:szCs w:val="20"/>
              </w:rPr>
            </w:pPr>
            <w:r w:rsidRPr="005F7DF1">
              <w:rPr>
                <w:sz w:val="20"/>
                <w:szCs w:val="20"/>
              </w:rPr>
              <w:t xml:space="preserve">TAK/ NIE* </w:t>
            </w:r>
          </w:p>
        </w:tc>
      </w:tr>
      <w:tr w:rsidR="00225D0D" w:rsidRPr="005F7DF1" w:rsidTr="004F0D56">
        <w:trPr>
          <w:trHeight w:val="81"/>
        </w:trPr>
        <w:tc>
          <w:tcPr>
            <w:tcW w:w="817" w:type="dxa"/>
          </w:tcPr>
          <w:p w:rsidR="00225D0D" w:rsidRPr="005F7DF1" w:rsidRDefault="00225D0D" w:rsidP="004F0D56">
            <w:pPr>
              <w:pStyle w:val="Default"/>
              <w:jc w:val="center"/>
              <w:rPr>
                <w:sz w:val="20"/>
                <w:szCs w:val="20"/>
              </w:rPr>
            </w:pPr>
            <w:r w:rsidRPr="005F7DF1">
              <w:rPr>
                <w:sz w:val="20"/>
                <w:szCs w:val="20"/>
              </w:rPr>
              <w:t>8</w:t>
            </w:r>
          </w:p>
        </w:tc>
        <w:tc>
          <w:tcPr>
            <w:tcW w:w="2126" w:type="dxa"/>
          </w:tcPr>
          <w:p w:rsidR="00225D0D" w:rsidRPr="005F7DF1" w:rsidRDefault="00225D0D" w:rsidP="004F0D56">
            <w:pPr>
              <w:pStyle w:val="Default"/>
              <w:rPr>
                <w:sz w:val="20"/>
                <w:szCs w:val="20"/>
              </w:rPr>
            </w:pPr>
            <w:r w:rsidRPr="005F7DF1">
              <w:rPr>
                <w:sz w:val="20"/>
                <w:szCs w:val="20"/>
              </w:rPr>
              <w:t xml:space="preserve">Przewody i kable </w:t>
            </w:r>
          </w:p>
        </w:tc>
        <w:tc>
          <w:tcPr>
            <w:tcW w:w="4253" w:type="dxa"/>
          </w:tcPr>
          <w:p w:rsidR="00225D0D" w:rsidRPr="005F7DF1" w:rsidRDefault="00225D0D" w:rsidP="004F0D56">
            <w:pPr>
              <w:pStyle w:val="Default"/>
              <w:rPr>
                <w:sz w:val="20"/>
                <w:szCs w:val="20"/>
              </w:rPr>
            </w:pPr>
            <w:r w:rsidRPr="005F7DF1">
              <w:rPr>
                <w:sz w:val="20"/>
                <w:szCs w:val="20"/>
              </w:rPr>
              <w:t xml:space="preserve">2 przewody zasilające </w:t>
            </w:r>
          </w:p>
        </w:tc>
        <w:tc>
          <w:tcPr>
            <w:tcW w:w="3118" w:type="dxa"/>
          </w:tcPr>
          <w:p w:rsidR="00225D0D" w:rsidRPr="005F7DF1" w:rsidRDefault="00225D0D" w:rsidP="004F0D56">
            <w:pPr>
              <w:pStyle w:val="Default"/>
              <w:rPr>
                <w:sz w:val="20"/>
                <w:szCs w:val="20"/>
              </w:rPr>
            </w:pPr>
            <w:r w:rsidRPr="005F7DF1">
              <w:rPr>
                <w:sz w:val="20"/>
                <w:szCs w:val="20"/>
              </w:rPr>
              <w:t xml:space="preserve">Ilość przewodów zasilających …………. </w:t>
            </w:r>
          </w:p>
        </w:tc>
      </w:tr>
      <w:tr w:rsidR="00225D0D" w:rsidRPr="005F7DF1" w:rsidTr="004F0D56">
        <w:trPr>
          <w:trHeight w:val="186"/>
        </w:trPr>
        <w:tc>
          <w:tcPr>
            <w:tcW w:w="817" w:type="dxa"/>
          </w:tcPr>
          <w:p w:rsidR="00225D0D" w:rsidRPr="005F7DF1" w:rsidRDefault="00225D0D" w:rsidP="004F0D56">
            <w:pPr>
              <w:pStyle w:val="Default"/>
              <w:jc w:val="center"/>
              <w:rPr>
                <w:sz w:val="20"/>
                <w:szCs w:val="20"/>
              </w:rPr>
            </w:pPr>
            <w:r w:rsidRPr="005F7DF1">
              <w:rPr>
                <w:sz w:val="20"/>
                <w:szCs w:val="20"/>
              </w:rPr>
              <w:t>9</w:t>
            </w:r>
          </w:p>
        </w:tc>
        <w:tc>
          <w:tcPr>
            <w:tcW w:w="2126" w:type="dxa"/>
          </w:tcPr>
          <w:p w:rsidR="00225D0D" w:rsidRPr="005F7DF1" w:rsidRDefault="00225D0D" w:rsidP="004F0D56">
            <w:pPr>
              <w:pStyle w:val="Default"/>
              <w:rPr>
                <w:sz w:val="20"/>
                <w:szCs w:val="20"/>
              </w:rPr>
            </w:pPr>
            <w:r w:rsidRPr="005F7DF1">
              <w:rPr>
                <w:sz w:val="20"/>
                <w:szCs w:val="20"/>
              </w:rPr>
              <w:t xml:space="preserve">Karty sieciowe </w:t>
            </w:r>
          </w:p>
        </w:tc>
        <w:tc>
          <w:tcPr>
            <w:tcW w:w="4253" w:type="dxa"/>
          </w:tcPr>
          <w:p w:rsidR="00225D0D" w:rsidRPr="005F7DF1" w:rsidRDefault="00225D0D" w:rsidP="004F0D56">
            <w:pPr>
              <w:pStyle w:val="Default"/>
              <w:rPr>
                <w:sz w:val="20"/>
                <w:szCs w:val="20"/>
              </w:rPr>
            </w:pPr>
            <w:r w:rsidRPr="005F7DF1">
              <w:rPr>
                <w:sz w:val="20"/>
                <w:szCs w:val="20"/>
              </w:rPr>
              <w:t xml:space="preserve">Min. 4 karty sieciowe (dopuszcza się zintegrowane), typu Ethernet 100/1000 </w:t>
            </w:r>
          </w:p>
        </w:tc>
        <w:tc>
          <w:tcPr>
            <w:tcW w:w="3118" w:type="dxa"/>
          </w:tcPr>
          <w:p w:rsidR="00225D0D" w:rsidRPr="005F7DF1" w:rsidRDefault="00225D0D" w:rsidP="004F0D56">
            <w:pPr>
              <w:pStyle w:val="Default"/>
              <w:rPr>
                <w:sz w:val="20"/>
                <w:szCs w:val="20"/>
              </w:rPr>
            </w:pPr>
            <w:r w:rsidRPr="005F7DF1">
              <w:rPr>
                <w:sz w:val="20"/>
                <w:szCs w:val="20"/>
              </w:rPr>
              <w:t xml:space="preserve">Ilość kart sieciowych typu Ethernet 100/1000 ……………. </w:t>
            </w:r>
          </w:p>
        </w:tc>
      </w:tr>
      <w:tr w:rsidR="00225D0D" w:rsidRPr="005F7DF1" w:rsidTr="004F0D56">
        <w:trPr>
          <w:trHeight w:val="81"/>
        </w:trPr>
        <w:tc>
          <w:tcPr>
            <w:tcW w:w="817" w:type="dxa"/>
          </w:tcPr>
          <w:p w:rsidR="00225D0D" w:rsidRPr="005F7DF1" w:rsidRDefault="00225D0D" w:rsidP="004F0D56">
            <w:pPr>
              <w:pStyle w:val="Default"/>
              <w:jc w:val="center"/>
              <w:rPr>
                <w:sz w:val="20"/>
                <w:szCs w:val="20"/>
              </w:rPr>
            </w:pPr>
            <w:r w:rsidRPr="005F7DF1">
              <w:rPr>
                <w:sz w:val="20"/>
                <w:szCs w:val="20"/>
              </w:rPr>
              <w:t>10</w:t>
            </w:r>
          </w:p>
        </w:tc>
        <w:tc>
          <w:tcPr>
            <w:tcW w:w="2126" w:type="dxa"/>
          </w:tcPr>
          <w:p w:rsidR="00225D0D" w:rsidRPr="005F7DF1" w:rsidRDefault="00225D0D" w:rsidP="004F0D56">
            <w:pPr>
              <w:pStyle w:val="Default"/>
              <w:rPr>
                <w:sz w:val="20"/>
                <w:szCs w:val="20"/>
              </w:rPr>
            </w:pPr>
            <w:r w:rsidRPr="005F7DF1">
              <w:rPr>
                <w:sz w:val="20"/>
                <w:szCs w:val="20"/>
              </w:rPr>
              <w:t xml:space="preserve">Zasilanie </w:t>
            </w:r>
          </w:p>
        </w:tc>
        <w:tc>
          <w:tcPr>
            <w:tcW w:w="4253" w:type="dxa"/>
          </w:tcPr>
          <w:p w:rsidR="00225D0D" w:rsidRPr="005F7DF1" w:rsidRDefault="00225D0D" w:rsidP="004F0D56">
            <w:pPr>
              <w:pStyle w:val="Default"/>
              <w:rPr>
                <w:sz w:val="20"/>
                <w:szCs w:val="20"/>
              </w:rPr>
            </w:pPr>
            <w:r w:rsidRPr="005F7DF1">
              <w:rPr>
                <w:sz w:val="20"/>
                <w:szCs w:val="20"/>
              </w:rPr>
              <w:t xml:space="preserve">Dwa zasilacze typu hot swap </w:t>
            </w:r>
          </w:p>
        </w:tc>
        <w:tc>
          <w:tcPr>
            <w:tcW w:w="3118" w:type="dxa"/>
          </w:tcPr>
          <w:p w:rsidR="00225D0D" w:rsidRPr="005F7DF1" w:rsidRDefault="00225D0D" w:rsidP="004F0D56">
            <w:pPr>
              <w:pStyle w:val="Default"/>
              <w:rPr>
                <w:sz w:val="20"/>
                <w:szCs w:val="20"/>
              </w:rPr>
            </w:pPr>
            <w:r w:rsidRPr="005F7DF1">
              <w:rPr>
                <w:sz w:val="20"/>
                <w:szCs w:val="20"/>
              </w:rPr>
              <w:t xml:space="preserve">Ilość zasilaczy typu hot swap …… </w:t>
            </w:r>
          </w:p>
        </w:tc>
      </w:tr>
      <w:tr w:rsidR="00225D0D" w:rsidRPr="005F7DF1" w:rsidTr="004F0D56">
        <w:trPr>
          <w:trHeight w:val="132"/>
        </w:trPr>
        <w:tc>
          <w:tcPr>
            <w:tcW w:w="817" w:type="dxa"/>
          </w:tcPr>
          <w:p w:rsidR="00225D0D" w:rsidRPr="005F7DF1" w:rsidRDefault="00225D0D" w:rsidP="004F0D56">
            <w:pPr>
              <w:pStyle w:val="Default"/>
              <w:jc w:val="center"/>
              <w:rPr>
                <w:sz w:val="20"/>
                <w:szCs w:val="20"/>
              </w:rPr>
            </w:pPr>
            <w:r w:rsidRPr="005F7DF1">
              <w:rPr>
                <w:sz w:val="20"/>
                <w:szCs w:val="20"/>
              </w:rPr>
              <w:t>11</w:t>
            </w:r>
          </w:p>
        </w:tc>
        <w:tc>
          <w:tcPr>
            <w:tcW w:w="2126" w:type="dxa"/>
          </w:tcPr>
          <w:p w:rsidR="00225D0D" w:rsidRPr="005F7DF1" w:rsidRDefault="00225D0D" w:rsidP="004F0D56">
            <w:pPr>
              <w:pStyle w:val="Default"/>
              <w:rPr>
                <w:sz w:val="20"/>
                <w:szCs w:val="20"/>
              </w:rPr>
            </w:pPr>
            <w:r w:rsidRPr="005F7DF1">
              <w:rPr>
                <w:sz w:val="20"/>
                <w:szCs w:val="20"/>
              </w:rPr>
              <w:t xml:space="preserve">Wirtualizacja </w:t>
            </w:r>
          </w:p>
        </w:tc>
        <w:tc>
          <w:tcPr>
            <w:tcW w:w="4253" w:type="dxa"/>
          </w:tcPr>
          <w:p w:rsidR="00225D0D" w:rsidRPr="005F7DF1" w:rsidRDefault="00225D0D" w:rsidP="004F0D56">
            <w:pPr>
              <w:pStyle w:val="Default"/>
              <w:rPr>
                <w:sz w:val="20"/>
                <w:szCs w:val="20"/>
              </w:rPr>
            </w:pPr>
            <w:r w:rsidRPr="005F7DF1">
              <w:rPr>
                <w:sz w:val="20"/>
                <w:szCs w:val="20"/>
              </w:rPr>
              <w:t xml:space="preserve">Sprzętowa obsługa wirtualizacji </w:t>
            </w:r>
          </w:p>
        </w:tc>
        <w:tc>
          <w:tcPr>
            <w:tcW w:w="3118" w:type="dxa"/>
          </w:tcPr>
          <w:p w:rsidR="00225D0D" w:rsidRPr="005F7DF1" w:rsidRDefault="00225D0D" w:rsidP="004F0D56">
            <w:pPr>
              <w:pStyle w:val="Default"/>
              <w:rPr>
                <w:sz w:val="20"/>
                <w:szCs w:val="20"/>
              </w:rPr>
            </w:pPr>
            <w:r w:rsidRPr="005F7DF1">
              <w:rPr>
                <w:sz w:val="20"/>
                <w:szCs w:val="20"/>
              </w:rPr>
              <w:t xml:space="preserve">TAK/ NIE* </w:t>
            </w:r>
          </w:p>
        </w:tc>
      </w:tr>
      <w:tr w:rsidR="00225D0D" w:rsidRPr="005F7DF1" w:rsidTr="004F0D56">
        <w:trPr>
          <w:trHeight w:val="392"/>
        </w:trPr>
        <w:tc>
          <w:tcPr>
            <w:tcW w:w="817" w:type="dxa"/>
          </w:tcPr>
          <w:p w:rsidR="00225D0D" w:rsidRPr="005F7DF1" w:rsidRDefault="00225D0D" w:rsidP="004F0D56">
            <w:pPr>
              <w:pStyle w:val="Default"/>
              <w:jc w:val="center"/>
              <w:rPr>
                <w:sz w:val="20"/>
                <w:szCs w:val="20"/>
              </w:rPr>
            </w:pPr>
            <w:r w:rsidRPr="005F7DF1">
              <w:rPr>
                <w:sz w:val="20"/>
                <w:szCs w:val="20"/>
              </w:rPr>
              <w:t>12</w:t>
            </w:r>
          </w:p>
        </w:tc>
        <w:tc>
          <w:tcPr>
            <w:tcW w:w="2126" w:type="dxa"/>
          </w:tcPr>
          <w:p w:rsidR="00225D0D" w:rsidRPr="005F7DF1" w:rsidRDefault="00225D0D" w:rsidP="004F0D56">
            <w:pPr>
              <w:pStyle w:val="Default"/>
              <w:rPr>
                <w:sz w:val="20"/>
                <w:szCs w:val="20"/>
              </w:rPr>
            </w:pPr>
            <w:r w:rsidRPr="005F7DF1">
              <w:rPr>
                <w:sz w:val="20"/>
                <w:szCs w:val="20"/>
              </w:rPr>
              <w:t xml:space="preserve">Porty </w:t>
            </w:r>
          </w:p>
        </w:tc>
        <w:tc>
          <w:tcPr>
            <w:tcW w:w="4253" w:type="dxa"/>
          </w:tcPr>
          <w:p w:rsidR="00225D0D" w:rsidRPr="005F7DF1" w:rsidRDefault="00225D0D" w:rsidP="004F0D56">
            <w:pPr>
              <w:pStyle w:val="Default"/>
              <w:rPr>
                <w:sz w:val="20"/>
                <w:szCs w:val="20"/>
              </w:rPr>
            </w:pPr>
            <w:r w:rsidRPr="005F7DF1">
              <w:rPr>
                <w:sz w:val="20"/>
                <w:szCs w:val="20"/>
              </w:rPr>
              <w:t xml:space="preserve">VGA, min. 2xUSB, </w:t>
            </w:r>
          </w:p>
        </w:tc>
        <w:tc>
          <w:tcPr>
            <w:tcW w:w="3118" w:type="dxa"/>
          </w:tcPr>
          <w:p w:rsidR="00225D0D" w:rsidRPr="005F7DF1" w:rsidRDefault="00225D0D" w:rsidP="004F0D56">
            <w:pPr>
              <w:pStyle w:val="Default"/>
              <w:rPr>
                <w:sz w:val="20"/>
                <w:szCs w:val="20"/>
              </w:rPr>
            </w:pPr>
            <w:r w:rsidRPr="005F7DF1">
              <w:rPr>
                <w:sz w:val="20"/>
                <w:szCs w:val="20"/>
              </w:rPr>
              <w:t xml:space="preserve">Porty ………………….. </w:t>
            </w:r>
          </w:p>
        </w:tc>
      </w:tr>
    </w:tbl>
    <w:p w:rsidR="00225D0D" w:rsidRPr="005F7DF1" w:rsidRDefault="00225D0D" w:rsidP="00225D0D">
      <w:pPr>
        <w:tabs>
          <w:tab w:val="left" w:pos="4536"/>
        </w:tabs>
        <w:rPr>
          <w:color w:val="000000"/>
        </w:rPr>
      </w:pPr>
    </w:p>
    <w:p w:rsidR="00225D0D" w:rsidRPr="005F7DF1" w:rsidRDefault="00225D0D" w:rsidP="00225D0D">
      <w:pPr>
        <w:rPr>
          <w:color w:val="000000"/>
          <w:sz w:val="20"/>
        </w:rPr>
      </w:pPr>
      <w:r w:rsidRPr="005F7DF1">
        <w:rPr>
          <w:color w:val="000000"/>
          <w:sz w:val="20"/>
        </w:rPr>
        <w:t>* niepotrzebne skreślić</w:t>
      </w:r>
    </w:p>
    <w:p w:rsidR="00225D0D" w:rsidRPr="005F7DF1" w:rsidRDefault="00225D0D" w:rsidP="00225D0D">
      <w:pPr>
        <w:rPr>
          <w:color w:val="000000"/>
          <w:sz w:val="20"/>
        </w:rPr>
      </w:pPr>
      <w:r w:rsidRPr="005F7DF1">
        <w:rPr>
          <w:color w:val="000000"/>
          <w:sz w:val="20"/>
        </w:rPr>
        <w:t>** wpisać parametry oferowanego sprzętu, z których musi wynikać spełnienie wymagań.</w:t>
      </w:r>
    </w:p>
    <w:p w:rsidR="00225D0D" w:rsidRPr="005F7DF1" w:rsidRDefault="00225D0D" w:rsidP="00225D0D">
      <w:pPr>
        <w:tabs>
          <w:tab w:val="left" w:pos="4536"/>
        </w:tabs>
        <w:rPr>
          <w:color w:val="000000"/>
        </w:rPr>
      </w:pPr>
    </w:p>
    <w:p w:rsidR="00225D0D" w:rsidRPr="005F7DF1" w:rsidRDefault="00225D0D" w:rsidP="00225D0D">
      <w:pPr>
        <w:tabs>
          <w:tab w:val="left" w:pos="4536"/>
        </w:tabs>
        <w:rPr>
          <w:color w:val="000000"/>
        </w:rPr>
      </w:pPr>
    </w:p>
    <w:p w:rsidR="00225D0D" w:rsidRPr="005F7DF1" w:rsidRDefault="00225D0D" w:rsidP="00225D0D">
      <w:pPr>
        <w:tabs>
          <w:tab w:val="left" w:pos="4536"/>
        </w:tabs>
        <w:rPr>
          <w:color w:val="000000"/>
        </w:rPr>
      </w:pPr>
    </w:p>
    <w:p w:rsidR="00225D0D" w:rsidRPr="005F7DF1" w:rsidRDefault="00225D0D" w:rsidP="00225D0D">
      <w:pPr>
        <w:tabs>
          <w:tab w:val="left" w:pos="4536"/>
        </w:tabs>
        <w:rPr>
          <w:i/>
          <w:color w:val="000000"/>
        </w:rPr>
      </w:pPr>
      <w:r w:rsidRPr="005F7DF1">
        <w:rPr>
          <w:color w:val="000000"/>
        </w:rPr>
        <w:t>Miejscowość ……………, dnia ………….2017 r.      ……</w:t>
      </w:r>
      <w:r w:rsidRPr="005F7DF1">
        <w:rPr>
          <w:color w:val="000000"/>
          <w:szCs w:val="24"/>
        </w:rPr>
        <w:t>………….........................................................</w:t>
      </w:r>
    </w:p>
    <w:p w:rsidR="00225D0D" w:rsidRPr="005F7DF1" w:rsidRDefault="00225D0D" w:rsidP="00225D0D">
      <w:pPr>
        <w:tabs>
          <w:tab w:val="left" w:pos="4536"/>
        </w:tabs>
        <w:ind w:left="4536"/>
        <w:jc w:val="center"/>
        <w:rPr>
          <w:i/>
          <w:color w:val="000000"/>
          <w:sz w:val="20"/>
        </w:rPr>
      </w:pPr>
      <w:r w:rsidRPr="005F7DF1">
        <w:rPr>
          <w:i/>
          <w:color w:val="000000"/>
          <w:sz w:val="20"/>
        </w:rPr>
        <w:t xml:space="preserve">          podpisy osób uprawnionych do reprezentowania Wykonawcy</w:t>
      </w:r>
    </w:p>
    <w:p w:rsidR="00225D0D" w:rsidRPr="005F7DF1" w:rsidRDefault="00225D0D" w:rsidP="00225D0D">
      <w:pPr>
        <w:spacing w:line="360" w:lineRule="auto"/>
        <w:jc w:val="both"/>
        <w:rPr>
          <w:color w:val="000000"/>
        </w:rPr>
      </w:pPr>
      <w:r w:rsidRPr="005F7DF1">
        <w:rPr>
          <w:b/>
          <w:i/>
          <w:color w:val="000000"/>
        </w:rPr>
        <w:br w:type="page"/>
      </w:r>
      <w:r w:rsidRPr="005F7DF1">
        <w:rPr>
          <w:b/>
          <w:i/>
          <w:color w:val="000000"/>
        </w:rPr>
        <w:lastRenderedPageBreak/>
        <w:t>ZKP-2/2017</w:t>
      </w:r>
      <w:r w:rsidRPr="005F7DF1">
        <w:rPr>
          <w:b/>
          <w:i/>
          <w:color w:val="000000"/>
          <w:szCs w:val="24"/>
        </w:rPr>
        <w:tab/>
      </w:r>
      <w:r w:rsidRPr="005F7DF1">
        <w:rPr>
          <w:b/>
          <w:bCs/>
          <w:i/>
          <w:iCs/>
          <w:color w:val="000000"/>
          <w:szCs w:val="24"/>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t>Załącznik nr 5/II do SIWZ</w:t>
      </w:r>
    </w:p>
    <w:p w:rsidR="00225D0D" w:rsidRPr="005F7DF1" w:rsidRDefault="00225D0D" w:rsidP="00225D0D">
      <w:pPr>
        <w:spacing w:before="240" w:line="480" w:lineRule="auto"/>
        <w:jc w:val="right"/>
        <w:rPr>
          <w:color w:val="000000"/>
        </w:rPr>
      </w:pPr>
      <w:r w:rsidRPr="005F7DF1">
        <w:rPr>
          <w:noProof/>
          <w:color w:val="000000"/>
          <w:szCs w:val="24"/>
        </w:rPr>
        <mc:AlternateContent>
          <mc:Choice Requires="wps">
            <w:drawing>
              <wp:anchor distT="0" distB="0" distL="114300" distR="114300" simplePos="0" relativeHeight="251664384" behindDoc="0" locked="0" layoutInCell="1" allowOverlap="1">
                <wp:simplePos x="0" y="0"/>
                <wp:positionH relativeFrom="column">
                  <wp:posOffset>-42545</wp:posOffset>
                </wp:positionH>
                <wp:positionV relativeFrom="paragraph">
                  <wp:posOffset>269875</wp:posOffset>
                </wp:positionV>
                <wp:extent cx="2012315" cy="991235"/>
                <wp:effectExtent l="12065" t="11430" r="13970" b="6985"/>
                <wp:wrapNone/>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 o:spid="_x0000_s1034" style="position:absolute;left:0;text-align:left;margin-left:-3.35pt;margin-top:21.25pt;width:158.45pt;height:7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" filled="f" strokeweight=".25pt">
                <v:textbox inset="1pt,1pt,1pt,1pt">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v:textbox>
              </v:roundrect>
            </w:pict>
          </mc:Fallback>
        </mc:AlternateContent>
      </w:r>
      <w:r w:rsidRPr="005F7DF1">
        <w:rPr>
          <w:color w:val="000000"/>
          <w:szCs w:val="24"/>
        </w:rPr>
        <w:t xml:space="preserve">..………………………, dnia </w:t>
      </w:r>
      <w:r w:rsidRPr="005F7DF1">
        <w:rPr>
          <w:color w:val="000000"/>
        </w:rPr>
        <w:t>…..… - ……… - 2017 r.</w:t>
      </w:r>
    </w:p>
    <w:p w:rsidR="00225D0D" w:rsidRPr="005F7DF1" w:rsidRDefault="00225D0D" w:rsidP="00225D0D">
      <w:pPr>
        <w:spacing w:before="240" w:line="480" w:lineRule="auto"/>
        <w:jc w:val="right"/>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both"/>
        <w:rPr>
          <w:color w:val="000000"/>
          <w:szCs w:val="24"/>
        </w:rPr>
      </w:pPr>
    </w:p>
    <w:p w:rsidR="00225D0D" w:rsidRPr="005F7DF1" w:rsidRDefault="00225D0D" w:rsidP="00225D0D">
      <w:pPr>
        <w:jc w:val="center"/>
        <w:rPr>
          <w:color w:val="000000"/>
          <w:szCs w:val="24"/>
        </w:rPr>
      </w:pPr>
    </w:p>
    <w:p w:rsidR="00225D0D" w:rsidRPr="005F7DF1" w:rsidRDefault="00225D0D" w:rsidP="00225D0D">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 DO CZĘŚCI II</w:t>
      </w:r>
    </w:p>
    <w:p w:rsidR="00225D0D" w:rsidRPr="005F7DF1" w:rsidRDefault="00225D0D" w:rsidP="00225D0D">
      <w:pPr>
        <w:rPr>
          <w:b/>
          <w:bCs/>
          <w:color w:val="000000"/>
          <w:szCs w:val="24"/>
        </w:rPr>
      </w:pPr>
    </w:p>
    <w:p w:rsidR="00225D0D" w:rsidRPr="005F7DF1" w:rsidRDefault="00225D0D" w:rsidP="00225D0D">
      <w:pPr>
        <w:pStyle w:val="Nagwek1"/>
        <w:spacing w:before="120"/>
        <w:rPr>
          <w:rStyle w:val="Pogrubienie"/>
          <w:bCs w:val="0"/>
          <w:color w:val="000000"/>
          <w:szCs w:val="24"/>
        </w:rPr>
      </w:pPr>
      <w:r w:rsidRPr="005F7DF1">
        <w:rPr>
          <w:rStyle w:val="Pogrubienie"/>
          <w:bCs w:val="0"/>
          <w:color w:val="000000"/>
          <w:szCs w:val="24"/>
        </w:rPr>
        <w:t>Dostawa laptopów matryca 15,6” – 10 sztuk</w:t>
      </w:r>
    </w:p>
    <w:p w:rsidR="00225D0D" w:rsidRPr="005F7DF1" w:rsidRDefault="00225D0D" w:rsidP="00225D0D">
      <w:pPr>
        <w:spacing w:before="120"/>
        <w:ind w:right="-993"/>
        <w:rPr>
          <w:color w:val="000000"/>
        </w:rPr>
      </w:pPr>
      <w:r w:rsidRPr="005F7DF1">
        <w:rPr>
          <w:color w:val="000000"/>
        </w:rPr>
        <w:t>…………………………………………………………………………………………………………</w:t>
      </w:r>
    </w:p>
    <w:p w:rsidR="00225D0D" w:rsidRPr="005F7DF1" w:rsidRDefault="00225D0D" w:rsidP="00225D0D">
      <w:pPr>
        <w:spacing w:after="120"/>
        <w:ind w:left="2880" w:firstLine="720"/>
        <w:rPr>
          <w:i/>
          <w:color w:val="000000"/>
          <w:sz w:val="18"/>
          <w:szCs w:val="18"/>
        </w:rPr>
      </w:pPr>
      <w:r w:rsidRPr="005F7DF1">
        <w:rPr>
          <w:i/>
          <w:color w:val="000000"/>
          <w:sz w:val="18"/>
          <w:szCs w:val="18"/>
        </w:rPr>
        <w:t>(nazwa producenta, typ, model)</w:t>
      </w:r>
    </w:p>
    <w:p w:rsidR="00225D0D" w:rsidRPr="005F7DF1" w:rsidRDefault="00225D0D" w:rsidP="00225D0D">
      <w:pPr>
        <w:widowControl w:val="0"/>
        <w:spacing w:line="360" w:lineRule="auto"/>
        <w:jc w:val="both"/>
        <w:rPr>
          <w:color w:val="000000"/>
          <w:szCs w:val="24"/>
        </w:rPr>
      </w:pPr>
      <w:r w:rsidRPr="005F7DF1">
        <w:rPr>
          <w:color w:val="000000"/>
          <w:szCs w:val="24"/>
        </w:rPr>
        <w:t>Laptop wykorzystywany będzie do aplikacji biurowych, pakietu Office, obsługi e-mail.</w:t>
      </w:r>
    </w:p>
    <w:p w:rsidR="00225D0D" w:rsidRPr="005F7DF1" w:rsidRDefault="00225D0D" w:rsidP="00225D0D">
      <w:pPr>
        <w:spacing w:after="120"/>
        <w:ind w:left="2880" w:firstLine="720"/>
        <w:rPr>
          <w:i/>
          <w:color w:val="000000"/>
          <w:sz w:val="18"/>
          <w:szCs w:val="18"/>
        </w:rPr>
      </w:pPr>
    </w:p>
    <w:tbl>
      <w:tblPr>
        <w:tblW w:w="10065" w:type="dxa"/>
        <w:tblLayout w:type="fixed"/>
        <w:tblCellMar>
          <w:left w:w="70" w:type="dxa"/>
          <w:right w:w="70" w:type="dxa"/>
        </w:tblCellMar>
        <w:tblLook w:val="0000" w:firstRow="0" w:lastRow="0" w:firstColumn="0" w:lastColumn="0" w:noHBand="0" w:noVBand="0"/>
      </w:tblPr>
      <w:tblGrid>
        <w:gridCol w:w="614"/>
        <w:gridCol w:w="1513"/>
        <w:gridCol w:w="4253"/>
        <w:gridCol w:w="3685"/>
      </w:tblGrid>
      <w:tr w:rsidR="00225D0D" w:rsidRPr="005F7DF1" w:rsidTr="004F0D56">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225D0D" w:rsidRPr="005F7DF1" w:rsidRDefault="00225D0D" w:rsidP="004F0D56">
            <w:pPr>
              <w:snapToGrid w:val="0"/>
              <w:jc w:val="center"/>
              <w:rPr>
                <w:b/>
                <w:color w:val="000000"/>
                <w:sz w:val="20"/>
              </w:rPr>
            </w:pPr>
            <w:r w:rsidRPr="005F7DF1">
              <w:rPr>
                <w:b/>
                <w:color w:val="000000"/>
                <w:sz w:val="20"/>
              </w:rPr>
              <w:t>Poz.</w:t>
            </w:r>
          </w:p>
        </w:tc>
        <w:tc>
          <w:tcPr>
            <w:tcW w:w="1513" w:type="dxa"/>
            <w:tcBorders>
              <w:top w:val="single" w:sz="4" w:space="0" w:color="000000"/>
              <w:left w:val="single" w:sz="4" w:space="0" w:color="000000"/>
              <w:bottom w:val="single" w:sz="4" w:space="0" w:color="000000"/>
            </w:tcBorders>
            <w:shd w:val="clear" w:color="auto" w:fill="E6E6E6"/>
            <w:vAlign w:val="center"/>
          </w:tcPr>
          <w:p w:rsidR="00225D0D" w:rsidRPr="005F7DF1" w:rsidRDefault="00225D0D" w:rsidP="004F0D56">
            <w:pPr>
              <w:snapToGrid w:val="0"/>
              <w:jc w:val="center"/>
              <w:rPr>
                <w:b/>
                <w:color w:val="000000"/>
                <w:sz w:val="20"/>
              </w:rPr>
            </w:pPr>
            <w:r w:rsidRPr="005F7DF1">
              <w:rPr>
                <w:b/>
                <w:color w:val="000000"/>
                <w:sz w:val="20"/>
              </w:rPr>
              <w:t>Nazwa podzespołu</w:t>
            </w:r>
          </w:p>
        </w:tc>
        <w:tc>
          <w:tcPr>
            <w:tcW w:w="4253" w:type="dxa"/>
            <w:tcBorders>
              <w:top w:val="single" w:sz="4" w:space="0" w:color="000000"/>
              <w:left w:val="single" w:sz="4" w:space="0" w:color="000000"/>
              <w:bottom w:val="single" w:sz="4" w:space="0" w:color="000000"/>
            </w:tcBorders>
            <w:shd w:val="clear" w:color="auto" w:fill="E6E6E6"/>
            <w:vAlign w:val="center"/>
          </w:tcPr>
          <w:p w:rsidR="00225D0D" w:rsidRPr="005F7DF1" w:rsidRDefault="00225D0D" w:rsidP="004F0D56">
            <w:pPr>
              <w:snapToGrid w:val="0"/>
              <w:jc w:val="center"/>
              <w:rPr>
                <w:b/>
                <w:color w:val="000000"/>
                <w:sz w:val="20"/>
              </w:rPr>
            </w:pPr>
            <w:r w:rsidRPr="005F7DF1">
              <w:rPr>
                <w:b/>
                <w:color w:val="000000"/>
                <w:sz w:val="20"/>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25D0D" w:rsidRPr="005F7DF1" w:rsidRDefault="00225D0D" w:rsidP="004F0D56">
            <w:pPr>
              <w:snapToGrid w:val="0"/>
              <w:jc w:val="center"/>
              <w:rPr>
                <w:b/>
                <w:color w:val="000000"/>
                <w:sz w:val="20"/>
              </w:rPr>
            </w:pPr>
            <w:r w:rsidRPr="005F7DF1">
              <w:rPr>
                <w:b/>
                <w:color w:val="000000"/>
                <w:sz w:val="20"/>
              </w:rPr>
              <w:t>Oferowane parametry**</w:t>
            </w:r>
          </w:p>
        </w:tc>
      </w:tr>
      <w:tr w:rsidR="00225D0D" w:rsidRPr="005F7DF1" w:rsidTr="004F0D56">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t>1</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widowControl w:val="0"/>
              <w:rPr>
                <w:color w:val="000000"/>
                <w:sz w:val="20"/>
              </w:rPr>
            </w:pPr>
            <w:r w:rsidRPr="005F7DF1">
              <w:rPr>
                <w:color w:val="000000"/>
                <w:sz w:val="20"/>
              </w:rPr>
              <w:t xml:space="preserve">Wydajność obliczeniowa </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20"/>
                <w:szCs w:val="20"/>
              </w:rPr>
            </w:pPr>
            <w:r w:rsidRPr="005F7DF1">
              <w:rPr>
                <w:sz w:val="20"/>
                <w:szCs w:val="20"/>
              </w:rPr>
              <w:t xml:space="preserve">Minimum 790 punktów osiągniętych w BAPCo SYSmark 2014. Wymagany wynik to średnia nota ze wszystkich testów: Office Productivity, Media Creation oraz Data/Financial Analysis przy trzech iteracjach każdego testu. </w:t>
            </w:r>
          </w:p>
          <w:p w:rsidR="00225D0D" w:rsidRPr="005F7DF1" w:rsidRDefault="00225D0D" w:rsidP="004F0D56">
            <w:pPr>
              <w:widowControl w:val="0"/>
              <w:rPr>
                <w:color w:val="000000"/>
                <w:sz w:val="20"/>
              </w:rPr>
            </w:pPr>
            <w:hyperlink r:id="rId7" w:history="1">
              <w:r w:rsidRPr="005F7DF1">
                <w:rPr>
                  <w:rStyle w:val="Hipercze"/>
                  <w:sz w:val="20"/>
                </w:rPr>
                <w:t>https://results.bapco.com/results/benchmark/SYSmark_2014</w:t>
              </w:r>
            </w:hyperlink>
          </w:p>
          <w:p w:rsidR="00225D0D" w:rsidRPr="005F7DF1" w:rsidRDefault="00225D0D" w:rsidP="004F0D56">
            <w:pPr>
              <w:widowControl w:val="0"/>
              <w:rPr>
                <w:b/>
                <w:color w:val="000000"/>
                <w:sz w:val="20"/>
              </w:rPr>
            </w:pPr>
            <w:r w:rsidRPr="005F7DF1">
              <w:rPr>
                <w:b/>
                <w:color w:val="000000"/>
                <w:sz w:val="20"/>
              </w:rPr>
              <w:t>wydruk ze strony  dołączyć do oferty</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rPr>
                <w:color w:val="000000"/>
                <w:sz w:val="20"/>
              </w:rPr>
            </w:pPr>
            <w:r w:rsidRPr="005F7DF1">
              <w:rPr>
                <w:color w:val="000000"/>
                <w:sz w:val="20"/>
              </w:rPr>
              <w:t>Wydajność: …………….</w:t>
            </w:r>
          </w:p>
        </w:tc>
      </w:tr>
      <w:tr w:rsidR="00225D0D" w:rsidRPr="005F7DF1" w:rsidTr="004F0D56">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t>2</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widowControl w:val="0"/>
              <w:rPr>
                <w:color w:val="000000"/>
                <w:sz w:val="20"/>
              </w:rPr>
            </w:pPr>
            <w:r w:rsidRPr="005F7DF1">
              <w:rPr>
                <w:color w:val="000000"/>
                <w:sz w:val="20"/>
              </w:rPr>
              <w:t xml:space="preserve">Płyta główna </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widowControl w:val="0"/>
              <w:rPr>
                <w:color w:val="000000"/>
                <w:sz w:val="20"/>
              </w:rPr>
            </w:pPr>
            <w:r w:rsidRPr="005F7DF1">
              <w:rPr>
                <w:color w:val="000000"/>
                <w:sz w:val="20"/>
              </w:rPr>
              <w:t>- BIOS;</w:t>
            </w:r>
          </w:p>
          <w:p w:rsidR="00225D0D" w:rsidRPr="005F7DF1" w:rsidRDefault="00225D0D" w:rsidP="004F0D56">
            <w:pPr>
              <w:widowControl w:val="0"/>
              <w:rPr>
                <w:color w:val="000000"/>
                <w:sz w:val="20"/>
              </w:rPr>
            </w:pPr>
            <w:r w:rsidRPr="005F7DF1">
              <w:rPr>
                <w:color w:val="000000"/>
                <w:sz w:val="20"/>
              </w:rPr>
              <w:t>- FLASH EPROM posiadający zawansowane procedury oszczędzania energii;</w:t>
            </w:r>
          </w:p>
          <w:p w:rsidR="00225D0D" w:rsidRPr="005F7DF1" w:rsidRDefault="00225D0D" w:rsidP="004F0D56">
            <w:pPr>
              <w:widowControl w:val="0"/>
              <w:rPr>
                <w:color w:val="000000"/>
                <w:sz w:val="20"/>
              </w:rPr>
            </w:pPr>
            <w:r w:rsidRPr="005F7DF1">
              <w:rPr>
                <w:color w:val="000000"/>
                <w:sz w:val="20"/>
              </w:rPr>
              <w:t>- mechanizm „Plug and Play”.</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20"/>
              </w:rPr>
            </w:pPr>
            <w:r w:rsidRPr="005F7DF1">
              <w:rPr>
                <w:color w:val="000000"/>
                <w:sz w:val="20"/>
              </w:rPr>
              <w:t>TAK/NIE*</w:t>
            </w:r>
          </w:p>
        </w:tc>
      </w:tr>
      <w:tr w:rsidR="00225D0D" w:rsidRPr="005F7DF1" w:rsidTr="004F0D56">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t>3</w:t>
            </w:r>
          </w:p>
        </w:tc>
        <w:tc>
          <w:tcPr>
            <w:tcW w:w="1513" w:type="dxa"/>
            <w:tcBorders>
              <w:top w:val="single" w:sz="4" w:space="0" w:color="000000"/>
              <w:left w:val="single" w:sz="4" w:space="0" w:color="000000"/>
              <w:bottom w:val="single" w:sz="4" w:space="0" w:color="000000"/>
            </w:tcBorders>
          </w:tcPr>
          <w:p w:rsidR="00225D0D" w:rsidRPr="005F7DF1" w:rsidRDefault="00225D0D" w:rsidP="004F0D56">
            <w:pPr>
              <w:widowControl w:val="0"/>
              <w:rPr>
                <w:color w:val="000000"/>
                <w:sz w:val="20"/>
              </w:rPr>
            </w:pPr>
            <w:r w:rsidRPr="005F7DF1">
              <w:rPr>
                <w:color w:val="000000"/>
                <w:sz w:val="20"/>
              </w:rPr>
              <w:t>Pamięć operacyjna</w:t>
            </w:r>
          </w:p>
        </w:tc>
        <w:tc>
          <w:tcPr>
            <w:tcW w:w="4253" w:type="dxa"/>
            <w:tcBorders>
              <w:top w:val="single" w:sz="4" w:space="0" w:color="000000"/>
              <w:left w:val="single" w:sz="4" w:space="0" w:color="000000"/>
              <w:bottom w:val="single" w:sz="4" w:space="0" w:color="000000"/>
            </w:tcBorders>
          </w:tcPr>
          <w:p w:rsidR="00225D0D" w:rsidRPr="005F7DF1" w:rsidRDefault="00225D0D" w:rsidP="004F0D56">
            <w:pPr>
              <w:widowControl w:val="0"/>
              <w:rPr>
                <w:color w:val="000000"/>
                <w:sz w:val="20"/>
              </w:rPr>
            </w:pPr>
            <w:r w:rsidRPr="005F7DF1">
              <w:rPr>
                <w:color w:val="000000"/>
                <w:sz w:val="20"/>
              </w:rPr>
              <w:t>Min. 8 GB.</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20"/>
              </w:rPr>
            </w:pPr>
            <w:r w:rsidRPr="005F7DF1">
              <w:rPr>
                <w:color w:val="000000"/>
                <w:sz w:val="20"/>
              </w:rPr>
              <w:t>Pamięć operacyjna: …………..</w:t>
            </w:r>
          </w:p>
        </w:tc>
      </w:tr>
      <w:tr w:rsidR="00225D0D" w:rsidRPr="005F7DF1" w:rsidTr="004F0D56">
        <w:trPr>
          <w:trHeight w:val="319"/>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t>4</w:t>
            </w:r>
          </w:p>
        </w:tc>
        <w:tc>
          <w:tcPr>
            <w:tcW w:w="1513" w:type="dxa"/>
            <w:tcBorders>
              <w:top w:val="single" w:sz="4" w:space="0" w:color="000000"/>
              <w:left w:val="single" w:sz="4" w:space="0" w:color="000000"/>
              <w:bottom w:val="single" w:sz="4" w:space="0" w:color="000000"/>
            </w:tcBorders>
          </w:tcPr>
          <w:p w:rsidR="00225D0D" w:rsidRPr="005F7DF1" w:rsidRDefault="00225D0D" w:rsidP="004F0D56">
            <w:pPr>
              <w:widowControl w:val="0"/>
              <w:rPr>
                <w:color w:val="000000"/>
                <w:sz w:val="20"/>
              </w:rPr>
            </w:pPr>
            <w:r w:rsidRPr="005F7DF1">
              <w:rPr>
                <w:color w:val="000000"/>
                <w:sz w:val="20"/>
              </w:rPr>
              <w:t>Wyświetlacz</w:t>
            </w:r>
          </w:p>
        </w:tc>
        <w:tc>
          <w:tcPr>
            <w:tcW w:w="4253" w:type="dxa"/>
            <w:tcBorders>
              <w:top w:val="single" w:sz="4" w:space="0" w:color="000000"/>
              <w:left w:val="single" w:sz="4" w:space="0" w:color="000000"/>
              <w:bottom w:val="single" w:sz="4" w:space="0" w:color="000000"/>
            </w:tcBorders>
          </w:tcPr>
          <w:p w:rsidR="00225D0D" w:rsidRPr="005F7DF1" w:rsidRDefault="00225D0D" w:rsidP="004F0D56">
            <w:pPr>
              <w:widowControl w:val="0"/>
              <w:snapToGrid w:val="0"/>
              <w:rPr>
                <w:color w:val="000000"/>
                <w:sz w:val="20"/>
              </w:rPr>
            </w:pPr>
            <w:r w:rsidRPr="005F7DF1">
              <w:rPr>
                <w:color w:val="000000"/>
                <w:sz w:val="20"/>
              </w:rPr>
              <w:t>- przekątna 15,6” ;</w:t>
            </w:r>
          </w:p>
          <w:p w:rsidR="00225D0D" w:rsidRPr="005F7DF1" w:rsidRDefault="00225D0D" w:rsidP="004F0D56">
            <w:pPr>
              <w:widowControl w:val="0"/>
              <w:snapToGrid w:val="0"/>
              <w:rPr>
                <w:color w:val="000000"/>
                <w:sz w:val="20"/>
              </w:rPr>
            </w:pPr>
            <w:r w:rsidRPr="005F7DF1">
              <w:rPr>
                <w:color w:val="000000"/>
                <w:sz w:val="20"/>
              </w:rPr>
              <w:t>- matowy;</w:t>
            </w:r>
          </w:p>
          <w:p w:rsidR="00225D0D" w:rsidRPr="005F7DF1" w:rsidRDefault="00225D0D" w:rsidP="004F0D56">
            <w:pPr>
              <w:widowControl w:val="0"/>
              <w:rPr>
                <w:color w:val="000000"/>
                <w:sz w:val="20"/>
              </w:rPr>
            </w:pPr>
            <w:r w:rsidRPr="005F7DF1">
              <w:rPr>
                <w:color w:val="000000"/>
                <w:sz w:val="20"/>
              </w:rPr>
              <w:t>- standardzie 16:9 albo 6:10.</w:t>
            </w:r>
          </w:p>
          <w:p w:rsidR="00225D0D" w:rsidRPr="005F7DF1" w:rsidRDefault="00225D0D" w:rsidP="004F0D56">
            <w:pPr>
              <w:widowControl w:val="0"/>
              <w:rPr>
                <w:color w:val="000000"/>
                <w:sz w:val="20"/>
              </w:rPr>
            </w:pPr>
            <w:r w:rsidRPr="005F7DF1">
              <w:rPr>
                <w:color w:val="000000"/>
                <w:sz w:val="20"/>
              </w:rPr>
              <w:t>- rozdzielczość natywna 1366x768</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20"/>
              </w:rPr>
            </w:pPr>
            <w:r w:rsidRPr="005F7DF1">
              <w:rPr>
                <w:color w:val="000000"/>
                <w:sz w:val="20"/>
              </w:rPr>
              <w:t>Wyświetlacz:</w:t>
            </w:r>
          </w:p>
          <w:p w:rsidR="00225D0D" w:rsidRPr="005F7DF1" w:rsidRDefault="00225D0D" w:rsidP="004F0D56">
            <w:pPr>
              <w:snapToGrid w:val="0"/>
              <w:jc w:val="both"/>
              <w:rPr>
                <w:color w:val="000000"/>
                <w:sz w:val="20"/>
              </w:rPr>
            </w:pPr>
            <w:r w:rsidRPr="005F7DF1">
              <w:rPr>
                <w:color w:val="000000"/>
                <w:sz w:val="20"/>
              </w:rPr>
              <w:t>- przekątna: …………</w:t>
            </w:r>
          </w:p>
          <w:p w:rsidR="00225D0D" w:rsidRPr="005F7DF1" w:rsidRDefault="00225D0D" w:rsidP="004F0D56">
            <w:pPr>
              <w:snapToGrid w:val="0"/>
              <w:jc w:val="both"/>
              <w:rPr>
                <w:color w:val="000000"/>
                <w:sz w:val="20"/>
              </w:rPr>
            </w:pPr>
            <w:r w:rsidRPr="005F7DF1">
              <w:rPr>
                <w:color w:val="000000"/>
                <w:sz w:val="20"/>
              </w:rPr>
              <w:t>- matowy: TAK/NIE*</w:t>
            </w:r>
          </w:p>
          <w:p w:rsidR="00225D0D" w:rsidRPr="005F7DF1" w:rsidRDefault="00225D0D" w:rsidP="004F0D56">
            <w:pPr>
              <w:snapToGrid w:val="0"/>
              <w:jc w:val="both"/>
              <w:rPr>
                <w:color w:val="000000"/>
                <w:sz w:val="20"/>
              </w:rPr>
            </w:pPr>
            <w:r w:rsidRPr="005F7DF1">
              <w:rPr>
                <w:color w:val="000000"/>
                <w:sz w:val="20"/>
              </w:rPr>
              <w:t>- standard: ……………..</w:t>
            </w:r>
          </w:p>
          <w:p w:rsidR="00225D0D" w:rsidRPr="005F7DF1" w:rsidRDefault="00225D0D" w:rsidP="004F0D56">
            <w:pPr>
              <w:snapToGrid w:val="0"/>
              <w:jc w:val="both"/>
              <w:rPr>
                <w:color w:val="000000"/>
                <w:sz w:val="20"/>
              </w:rPr>
            </w:pPr>
            <w:r w:rsidRPr="005F7DF1">
              <w:rPr>
                <w:color w:val="000000"/>
                <w:sz w:val="20"/>
              </w:rPr>
              <w:t>- rozdzielczość natywna: ………………</w:t>
            </w:r>
          </w:p>
        </w:tc>
      </w:tr>
      <w:tr w:rsidR="00225D0D" w:rsidRPr="005F7DF1" w:rsidTr="004F0D56">
        <w:trPr>
          <w:trHeight w:val="319"/>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t>5</w:t>
            </w:r>
          </w:p>
        </w:tc>
        <w:tc>
          <w:tcPr>
            <w:tcW w:w="1513" w:type="dxa"/>
            <w:tcBorders>
              <w:top w:val="single" w:sz="4" w:space="0" w:color="000000"/>
              <w:left w:val="single" w:sz="4" w:space="0" w:color="000000"/>
              <w:bottom w:val="single" w:sz="4" w:space="0" w:color="000000"/>
            </w:tcBorders>
          </w:tcPr>
          <w:p w:rsidR="00225D0D" w:rsidRPr="005F7DF1" w:rsidRDefault="00225D0D" w:rsidP="004F0D56">
            <w:pPr>
              <w:widowControl w:val="0"/>
              <w:rPr>
                <w:color w:val="000000"/>
                <w:sz w:val="20"/>
              </w:rPr>
            </w:pPr>
            <w:r w:rsidRPr="005F7DF1">
              <w:rPr>
                <w:color w:val="000000"/>
                <w:sz w:val="20"/>
              </w:rPr>
              <w:t>Parametry pamięci masowej</w:t>
            </w:r>
          </w:p>
        </w:tc>
        <w:tc>
          <w:tcPr>
            <w:tcW w:w="4253" w:type="dxa"/>
            <w:tcBorders>
              <w:top w:val="single" w:sz="4" w:space="0" w:color="000000"/>
              <w:left w:val="single" w:sz="4" w:space="0" w:color="000000"/>
              <w:bottom w:val="single" w:sz="4" w:space="0" w:color="000000"/>
            </w:tcBorders>
          </w:tcPr>
          <w:p w:rsidR="00225D0D" w:rsidRPr="005F7DF1" w:rsidRDefault="00225D0D" w:rsidP="004F0D56">
            <w:pPr>
              <w:widowControl w:val="0"/>
              <w:rPr>
                <w:color w:val="000000"/>
                <w:sz w:val="20"/>
              </w:rPr>
            </w:pPr>
            <w:r w:rsidRPr="005F7DF1">
              <w:rPr>
                <w:color w:val="000000"/>
                <w:sz w:val="20"/>
              </w:rPr>
              <w:t>Dysk SSD min. 230 GB</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pStyle w:val="Default"/>
              <w:rPr>
                <w:sz w:val="20"/>
                <w:szCs w:val="20"/>
              </w:rPr>
            </w:pPr>
            <w:r w:rsidRPr="005F7DF1">
              <w:rPr>
                <w:sz w:val="20"/>
                <w:szCs w:val="20"/>
              </w:rPr>
              <w:t>Parametry pamięci masowej:</w:t>
            </w:r>
          </w:p>
          <w:p w:rsidR="00225D0D" w:rsidRPr="005F7DF1" w:rsidRDefault="00225D0D" w:rsidP="004F0D56">
            <w:pPr>
              <w:pStyle w:val="Default"/>
              <w:rPr>
                <w:sz w:val="20"/>
                <w:szCs w:val="20"/>
              </w:rPr>
            </w:pPr>
            <w:r w:rsidRPr="005F7DF1">
              <w:rPr>
                <w:sz w:val="20"/>
                <w:szCs w:val="20"/>
              </w:rPr>
              <w:t>- rodzaj dysku ………..</w:t>
            </w:r>
          </w:p>
          <w:p w:rsidR="00225D0D" w:rsidRPr="005F7DF1" w:rsidRDefault="00225D0D" w:rsidP="004F0D56">
            <w:pPr>
              <w:pStyle w:val="Default"/>
              <w:rPr>
                <w:sz w:val="20"/>
                <w:szCs w:val="20"/>
              </w:rPr>
            </w:pPr>
            <w:r w:rsidRPr="005F7DF1">
              <w:rPr>
                <w:sz w:val="20"/>
                <w:szCs w:val="20"/>
              </w:rPr>
              <w:t>- pojemność: ………..</w:t>
            </w:r>
          </w:p>
        </w:tc>
      </w:tr>
      <w:tr w:rsidR="00225D0D" w:rsidRPr="005F7DF1" w:rsidTr="004F0D56">
        <w:trPr>
          <w:trHeight w:val="319"/>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t>6</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widowControl w:val="0"/>
              <w:rPr>
                <w:color w:val="000000"/>
                <w:sz w:val="20"/>
              </w:rPr>
            </w:pPr>
            <w:r w:rsidRPr="005F7DF1">
              <w:rPr>
                <w:color w:val="000000"/>
                <w:sz w:val="20"/>
              </w:rPr>
              <w:t>Komunikacja przewodowa</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widowControl w:val="0"/>
              <w:rPr>
                <w:color w:val="000000"/>
                <w:sz w:val="20"/>
              </w:rPr>
            </w:pPr>
            <w:r w:rsidRPr="005F7DF1">
              <w:rPr>
                <w:color w:val="000000"/>
                <w:sz w:val="20"/>
              </w:rPr>
              <w:t>Ethernet, obsługująca przepustowości 10/100/1000, half i full dupleks, obsługiwany tryb Auto ze złączem RJ45 (nie zajmująca portu USB)</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20"/>
              </w:rPr>
            </w:pPr>
            <w:r w:rsidRPr="005F7DF1">
              <w:rPr>
                <w:color w:val="000000"/>
                <w:sz w:val="20"/>
              </w:rPr>
              <w:t>TAK/NIE*</w:t>
            </w:r>
          </w:p>
        </w:tc>
      </w:tr>
      <w:tr w:rsidR="00225D0D" w:rsidRPr="005F7DF1" w:rsidTr="004F0D56">
        <w:trPr>
          <w:trHeight w:val="319"/>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t>7</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widowControl w:val="0"/>
              <w:rPr>
                <w:color w:val="000000"/>
                <w:sz w:val="20"/>
              </w:rPr>
            </w:pPr>
            <w:r w:rsidRPr="005F7DF1">
              <w:rPr>
                <w:color w:val="000000"/>
                <w:sz w:val="20"/>
              </w:rPr>
              <w:t>Komunikacja bezprzewodowa</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widowControl w:val="0"/>
              <w:rPr>
                <w:color w:val="000000"/>
                <w:sz w:val="20"/>
              </w:rPr>
            </w:pPr>
            <w:r w:rsidRPr="005F7DF1">
              <w:rPr>
                <w:color w:val="000000"/>
                <w:sz w:val="20"/>
              </w:rPr>
              <w:t>Karta sieciowa Wi-Fi obsługująca sieci 802.11 b/g/n z możliwością wyłączenia, wewnętrzna (nie zajmująca portu USB).</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20"/>
              </w:rPr>
            </w:pPr>
            <w:r w:rsidRPr="005F7DF1">
              <w:rPr>
                <w:color w:val="000000"/>
                <w:sz w:val="20"/>
              </w:rPr>
              <w:t>TAK/NIE*</w:t>
            </w:r>
          </w:p>
        </w:tc>
      </w:tr>
      <w:tr w:rsidR="00225D0D" w:rsidRPr="005F7DF1" w:rsidTr="004F0D56">
        <w:trPr>
          <w:trHeight w:val="367"/>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t>8</w:t>
            </w:r>
          </w:p>
        </w:tc>
        <w:tc>
          <w:tcPr>
            <w:tcW w:w="1513" w:type="dxa"/>
            <w:tcBorders>
              <w:top w:val="single" w:sz="4" w:space="0" w:color="000000"/>
              <w:left w:val="single" w:sz="4" w:space="0" w:color="000000"/>
              <w:bottom w:val="single" w:sz="4" w:space="0" w:color="000000"/>
            </w:tcBorders>
          </w:tcPr>
          <w:p w:rsidR="00225D0D" w:rsidRPr="005F7DF1" w:rsidRDefault="00225D0D" w:rsidP="004F0D56">
            <w:pPr>
              <w:widowControl w:val="0"/>
              <w:rPr>
                <w:color w:val="000000"/>
                <w:sz w:val="20"/>
              </w:rPr>
            </w:pPr>
            <w:r w:rsidRPr="005F7DF1">
              <w:rPr>
                <w:color w:val="000000"/>
                <w:sz w:val="20"/>
              </w:rPr>
              <w:t>Porty zewnętrzne</w:t>
            </w:r>
          </w:p>
        </w:tc>
        <w:tc>
          <w:tcPr>
            <w:tcW w:w="4253" w:type="dxa"/>
            <w:tcBorders>
              <w:top w:val="single" w:sz="4" w:space="0" w:color="000000"/>
              <w:left w:val="single" w:sz="4" w:space="0" w:color="000000"/>
              <w:bottom w:val="single" w:sz="4" w:space="0" w:color="000000"/>
            </w:tcBorders>
          </w:tcPr>
          <w:p w:rsidR="00225D0D" w:rsidRPr="005F7DF1" w:rsidRDefault="00225D0D" w:rsidP="004F0D56">
            <w:pPr>
              <w:widowControl w:val="0"/>
              <w:rPr>
                <w:color w:val="000000"/>
                <w:sz w:val="20"/>
              </w:rPr>
            </w:pPr>
            <w:r w:rsidRPr="005F7DF1">
              <w:rPr>
                <w:color w:val="000000"/>
                <w:sz w:val="20"/>
              </w:rPr>
              <w:t>- min. 4 x USB, w tym min. 3 porty USB 3.0;</w:t>
            </w:r>
          </w:p>
          <w:p w:rsidR="00225D0D" w:rsidRPr="005F7DF1" w:rsidRDefault="00225D0D" w:rsidP="004F0D56">
            <w:pPr>
              <w:widowControl w:val="0"/>
              <w:rPr>
                <w:color w:val="000000"/>
                <w:sz w:val="20"/>
              </w:rPr>
            </w:pPr>
          </w:p>
          <w:p w:rsidR="00225D0D" w:rsidRPr="005F7DF1" w:rsidRDefault="00225D0D" w:rsidP="004F0D56">
            <w:pPr>
              <w:widowControl w:val="0"/>
              <w:rPr>
                <w:color w:val="000000"/>
                <w:sz w:val="20"/>
              </w:rPr>
            </w:pPr>
            <w:r w:rsidRPr="005F7DF1">
              <w:rPr>
                <w:color w:val="000000"/>
                <w:sz w:val="20"/>
              </w:rPr>
              <w:t>- min. 1 x RJ45.</w:t>
            </w:r>
          </w:p>
          <w:p w:rsidR="00225D0D" w:rsidRPr="005F7DF1" w:rsidRDefault="00225D0D" w:rsidP="004F0D56">
            <w:pPr>
              <w:widowControl w:val="0"/>
              <w:rPr>
                <w:color w:val="000000"/>
                <w:sz w:val="20"/>
              </w:rPr>
            </w:pPr>
            <w:r w:rsidRPr="005F7DF1">
              <w:rPr>
                <w:color w:val="000000"/>
                <w:sz w:val="20"/>
              </w:rPr>
              <w:t>Wymagana liczba portów nie może być osiągnięta w wyniku stosowania konwerterów, przejściówek itp.</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20"/>
              </w:rPr>
            </w:pPr>
            <w:r w:rsidRPr="005F7DF1">
              <w:rPr>
                <w:color w:val="000000"/>
                <w:sz w:val="20"/>
              </w:rPr>
              <w:t>- liczba portów USB: ………. w tym USB 3.0: ……...</w:t>
            </w:r>
          </w:p>
          <w:p w:rsidR="00225D0D" w:rsidRPr="005F7DF1" w:rsidRDefault="00225D0D" w:rsidP="004F0D56">
            <w:pPr>
              <w:snapToGrid w:val="0"/>
              <w:jc w:val="both"/>
              <w:rPr>
                <w:color w:val="000000"/>
                <w:sz w:val="20"/>
              </w:rPr>
            </w:pPr>
            <w:r w:rsidRPr="005F7DF1">
              <w:rPr>
                <w:color w:val="000000"/>
                <w:sz w:val="20"/>
              </w:rPr>
              <w:t>- liczba portów RJ45: ……….</w:t>
            </w:r>
          </w:p>
          <w:p w:rsidR="00225D0D" w:rsidRPr="005F7DF1" w:rsidRDefault="00225D0D" w:rsidP="004F0D56">
            <w:pPr>
              <w:snapToGrid w:val="0"/>
              <w:jc w:val="both"/>
              <w:rPr>
                <w:color w:val="000000"/>
                <w:sz w:val="20"/>
              </w:rPr>
            </w:pPr>
          </w:p>
        </w:tc>
      </w:tr>
      <w:tr w:rsidR="00225D0D" w:rsidRPr="005F7DF1" w:rsidTr="004F0D56">
        <w:trPr>
          <w:trHeight w:val="367"/>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t>9</w:t>
            </w:r>
          </w:p>
        </w:tc>
        <w:tc>
          <w:tcPr>
            <w:tcW w:w="1513" w:type="dxa"/>
            <w:tcBorders>
              <w:top w:val="single" w:sz="4" w:space="0" w:color="000000"/>
              <w:left w:val="single" w:sz="4" w:space="0" w:color="000000"/>
              <w:bottom w:val="single" w:sz="4" w:space="0" w:color="000000"/>
            </w:tcBorders>
          </w:tcPr>
          <w:p w:rsidR="00225D0D" w:rsidRPr="005F7DF1" w:rsidRDefault="00225D0D" w:rsidP="004F0D56">
            <w:pPr>
              <w:widowControl w:val="0"/>
              <w:rPr>
                <w:color w:val="000000"/>
                <w:sz w:val="20"/>
              </w:rPr>
            </w:pPr>
            <w:r w:rsidRPr="005F7DF1">
              <w:rPr>
                <w:color w:val="000000"/>
                <w:sz w:val="20"/>
              </w:rPr>
              <w:t>Wyposażenie multimedialne</w:t>
            </w:r>
          </w:p>
        </w:tc>
        <w:tc>
          <w:tcPr>
            <w:tcW w:w="4253" w:type="dxa"/>
            <w:tcBorders>
              <w:top w:val="single" w:sz="4" w:space="0" w:color="000000"/>
              <w:left w:val="single" w:sz="4" w:space="0" w:color="000000"/>
              <w:bottom w:val="single" w:sz="4" w:space="0" w:color="000000"/>
            </w:tcBorders>
          </w:tcPr>
          <w:p w:rsidR="00225D0D" w:rsidRPr="005F7DF1" w:rsidRDefault="00225D0D" w:rsidP="004F0D56">
            <w:pPr>
              <w:widowControl w:val="0"/>
              <w:rPr>
                <w:color w:val="000000"/>
                <w:sz w:val="20"/>
              </w:rPr>
            </w:pPr>
            <w:r w:rsidRPr="005F7DF1">
              <w:rPr>
                <w:color w:val="000000"/>
                <w:sz w:val="20"/>
              </w:rPr>
              <w:t>- min. 16 bit stereo;</w:t>
            </w:r>
          </w:p>
          <w:p w:rsidR="00225D0D" w:rsidRPr="005F7DF1" w:rsidRDefault="00225D0D" w:rsidP="004F0D56">
            <w:pPr>
              <w:widowControl w:val="0"/>
              <w:rPr>
                <w:color w:val="000000"/>
                <w:sz w:val="20"/>
              </w:rPr>
            </w:pPr>
            <w:r w:rsidRPr="005F7DF1">
              <w:rPr>
                <w:color w:val="000000"/>
                <w:sz w:val="20"/>
              </w:rPr>
              <w:t>- min. 2 wbudowane głośniki</w:t>
            </w:r>
          </w:p>
          <w:p w:rsidR="00225D0D" w:rsidRPr="005F7DF1" w:rsidRDefault="00225D0D" w:rsidP="004F0D56">
            <w:pPr>
              <w:widowControl w:val="0"/>
              <w:rPr>
                <w:color w:val="000000"/>
                <w:sz w:val="20"/>
              </w:rPr>
            </w:pPr>
            <w:r w:rsidRPr="005F7DF1">
              <w:rPr>
                <w:color w:val="000000"/>
                <w:sz w:val="20"/>
              </w:rPr>
              <w:t>- min 1 wbudowane mikrofony</w:t>
            </w:r>
          </w:p>
          <w:p w:rsidR="00225D0D" w:rsidRPr="005F7DF1" w:rsidRDefault="00225D0D" w:rsidP="004F0D56">
            <w:pPr>
              <w:widowControl w:val="0"/>
              <w:rPr>
                <w:color w:val="000000"/>
                <w:sz w:val="20"/>
              </w:rPr>
            </w:pPr>
            <w:r w:rsidRPr="005F7DF1">
              <w:rPr>
                <w:color w:val="000000"/>
                <w:sz w:val="20"/>
              </w:rPr>
              <w:t xml:space="preserve">- min. 1 wyjście audio mini-jack oraz 1 wejście mikrofonowe mini-jack lub min. 1 złącze </w:t>
            </w:r>
            <w:r w:rsidRPr="005F7DF1">
              <w:rPr>
                <w:color w:val="000000"/>
                <w:sz w:val="20"/>
              </w:rPr>
              <w:lastRenderedPageBreak/>
              <w:t>wejścia/wyjścia audio combo</w:t>
            </w:r>
          </w:p>
          <w:p w:rsidR="00225D0D" w:rsidRPr="005F7DF1" w:rsidRDefault="00225D0D" w:rsidP="004F0D56">
            <w:pPr>
              <w:widowControl w:val="0"/>
              <w:rPr>
                <w:color w:val="000000"/>
                <w:sz w:val="20"/>
              </w:rPr>
            </w:pPr>
            <w:r w:rsidRPr="005F7DF1">
              <w:rPr>
                <w:color w:val="000000"/>
                <w:sz w:val="20"/>
              </w:rPr>
              <w:t>- możliwość jednoczesnego wyświetlania obrazu na wewnętrznym wyświetlaczu oraz zewnętrznym urządzeniu wizualnym</w:t>
            </w:r>
          </w:p>
          <w:p w:rsidR="00225D0D" w:rsidRPr="005F7DF1" w:rsidRDefault="00225D0D" w:rsidP="004F0D56">
            <w:pPr>
              <w:widowControl w:val="0"/>
              <w:rPr>
                <w:color w:val="000000"/>
                <w:sz w:val="20"/>
              </w:rPr>
            </w:pPr>
            <w:r w:rsidRPr="005F7DF1">
              <w:rPr>
                <w:color w:val="000000"/>
                <w:sz w:val="20"/>
              </w:rPr>
              <w:t>- zintegrowane z obudową złącze Display Port lub HDMI</w:t>
            </w:r>
          </w:p>
          <w:p w:rsidR="00225D0D" w:rsidRPr="005F7DF1" w:rsidRDefault="00225D0D" w:rsidP="004F0D56">
            <w:pPr>
              <w:widowControl w:val="0"/>
              <w:rPr>
                <w:color w:val="000000"/>
                <w:sz w:val="20"/>
              </w:rPr>
            </w:pPr>
            <w:r w:rsidRPr="005F7DF1">
              <w:rPr>
                <w:color w:val="000000"/>
                <w:sz w:val="20"/>
              </w:rPr>
              <w:t>- wbudowana kamera</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20"/>
              </w:rPr>
            </w:pPr>
            <w:r w:rsidRPr="005F7DF1">
              <w:rPr>
                <w:color w:val="000000"/>
                <w:sz w:val="20"/>
              </w:rPr>
              <w:lastRenderedPageBreak/>
              <w:t>Karta dźwiękowa ….. bit stereo/ mono*</w:t>
            </w:r>
          </w:p>
          <w:p w:rsidR="00225D0D" w:rsidRPr="005F7DF1" w:rsidRDefault="00225D0D" w:rsidP="004F0D56">
            <w:pPr>
              <w:snapToGrid w:val="0"/>
              <w:jc w:val="both"/>
              <w:rPr>
                <w:color w:val="000000"/>
                <w:sz w:val="20"/>
              </w:rPr>
            </w:pPr>
            <w:r w:rsidRPr="005F7DF1">
              <w:rPr>
                <w:color w:val="000000"/>
                <w:sz w:val="20"/>
              </w:rPr>
              <w:t>Ilość głośników ………</w:t>
            </w:r>
          </w:p>
          <w:p w:rsidR="00225D0D" w:rsidRPr="005F7DF1" w:rsidRDefault="00225D0D" w:rsidP="004F0D56">
            <w:pPr>
              <w:snapToGrid w:val="0"/>
              <w:jc w:val="both"/>
              <w:rPr>
                <w:color w:val="000000"/>
                <w:sz w:val="20"/>
              </w:rPr>
            </w:pPr>
            <w:r w:rsidRPr="005F7DF1">
              <w:rPr>
                <w:color w:val="000000"/>
                <w:sz w:val="20"/>
              </w:rPr>
              <w:t>Ilość mikrofonów ………..</w:t>
            </w:r>
          </w:p>
          <w:p w:rsidR="00225D0D" w:rsidRPr="005F7DF1" w:rsidRDefault="00225D0D" w:rsidP="004F0D56">
            <w:pPr>
              <w:snapToGrid w:val="0"/>
              <w:jc w:val="both"/>
              <w:rPr>
                <w:color w:val="000000"/>
                <w:sz w:val="20"/>
              </w:rPr>
            </w:pPr>
            <w:r w:rsidRPr="005F7DF1">
              <w:rPr>
                <w:color w:val="000000"/>
                <w:sz w:val="20"/>
              </w:rPr>
              <w:t>Wejścia/ wyjścia audio ………..</w:t>
            </w:r>
          </w:p>
          <w:p w:rsidR="00225D0D" w:rsidRPr="005F7DF1" w:rsidRDefault="00225D0D" w:rsidP="004F0D56">
            <w:pPr>
              <w:snapToGrid w:val="0"/>
              <w:jc w:val="both"/>
              <w:rPr>
                <w:color w:val="000000"/>
                <w:sz w:val="20"/>
              </w:rPr>
            </w:pPr>
          </w:p>
          <w:p w:rsidR="00225D0D" w:rsidRPr="005F7DF1" w:rsidRDefault="00225D0D" w:rsidP="004F0D56">
            <w:pPr>
              <w:snapToGrid w:val="0"/>
              <w:jc w:val="both"/>
              <w:rPr>
                <w:color w:val="000000"/>
                <w:sz w:val="20"/>
              </w:rPr>
            </w:pPr>
          </w:p>
          <w:p w:rsidR="00225D0D" w:rsidRPr="005F7DF1" w:rsidRDefault="00225D0D" w:rsidP="004F0D56">
            <w:pPr>
              <w:snapToGrid w:val="0"/>
              <w:jc w:val="both"/>
              <w:rPr>
                <w:color w:val="000000"/>
                <w:sz w:val="20"/>
              </w:rPr>
            </w:pPr>
            <w:r w:rsidRPr="005F7DF1">
              <w:rPr>
                <w:color w:val="000000"/>
                <w:sz w:val="20"/>
              </w:rPr>
              <w:t>TAK/NIE*</w:t>
            </w:r>
          </w:p>
          <w:p w:rsidR="00225D0D" w:rsidRPr="005F7DF1" w:rsidRDefault="00225D0D" w:rsidP="004F0D56">
            <w:pPr>
              <w:snapToGrid w:val="0"/>
              <w:jc w:val="both"/>
              <w:rPr>
                <w:color w:val="000000"/>
                <w:sz w:val="20"/>
              </w:rPr>
            </w:pPr>
          </w:p>
          <w:p w:rsidR="00225D0D" w:rsidRPr="005F7DF1" w:rsidRDefault="00225D0D" w:rsidP="004F0D56">
            <w:pPr>
              <w:snapToGrid w:val="0"/>
              <w:jc w:val="both"/>
              <w:rPr>
                <w:color w:val="000000"/>
                <w:sz w:val="20"/>
              </w:rPr>
            </w:pPr>
          </w:p>
          <w:p w:rsidR="00225D0D" w:rsidRPr="005F7DF1" w:rsidRDefault="00225D0D" w:rsidP="004F0D56">
            <w:pPr>
              <w:snapToGrid w:val="0"/>
              <w:jc w:val="both"/>
              <w:rPr>
                <w:color w:val="000000"/>
                <w:sz w:val="20"/>
              </w:rPr>
            </w:pPr>
            <w:r w:rsidRPr="005F7DF1">
              <w:rPr>
                <w:color w:val="000000"/>
                <w:sz w:val="20"/>
              </w:rPr>
              <w:t>rodzaj złącza graficznego: ……………</w:t>
            </w:r>
          </w:p>
          <w:p w:rsidR="00225D0D" w:rsidRPr="005F7DF1" w:rsidRDefault="00225D0D" w:rsidP="004F0D56">
            <w:pPr>
              <w:snapToGrid w:val="0"/>
              <w:jc w:val="both"/>
              <w:rPr>
                <w:color w:val="000000"/>
                <w:sz w:val="20"/>
              </w:rPr>
            </w:pPr>
          </w:p>
          <w:p w:rsidR="00225D0D" w:rsidRPr="005F7DF1" w:rsidRDefault="00225D0D" w:rsidP="004F0D56">
            <w:pPr>
              <w:snapToGrid w:val="0"/>
              <w:jc w:val="both"/>
              <w:rPr>
                <w:color w:val="000000"/>
                <w:sz w:val="20"/>
              </w:rPr>
            </w:pPr>
            <w:r w:rsidRPr="005F7DF1">
              <w:rPr>
                <w:color w:val="000000"/>
                <w:sz w:val="20"/>
              </w:rPr>
              <w:t>TAK/NIE*</w:t>
            </w:r>
          </w:p>
          <w:p w:rsidR="00225D0D" w:rsidRPr="005F7DF1" w:rsidRDefault="00225D0D" w:rsidP="004F0D56">
            <w:pPr>
              <w:snapToGrid w:val="0"/>
              <w:jc w:val="both"/>
              <w:rPr>
                <w:color w:val="000000"/>
                <w:sz w:val="20"/>
              </w:rPr>
            </w:pPr>
          </w:p>
        </w:tc>
      </w:tr>
      <w:tr w:rsidR="00225D0D" w:rsidRPr="005F7DF1" w:rsidTr="004F0D56">
        <w:trPr>
          <w:trHeight w:val="367"/>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lastRenderedPageBreak/>
              <w:t>10</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20"/>
                <w:szCs w:val="20"/>
              </w:rPr>
            </w:pPr>
            <w:r w:rsidRPr="005F7DF1">
              <w:rPr>
                <w:sz w:val="20"/>
                <w:szCs w:val="20"/>
              </w:rPr>
              <w:t xml:space="preserve">Napęd optyczny </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20"/>
                <w:szCs w:val="20"/>
              </w:rPr>
            </w:pPr>
            <w:r w:rsidRPr="005F7DF1">
              <w:rPr>
                <w:sz w:val="20"/>
                <w:szCs w:val="20"/>
              </w:rPr>
              <w:t xml:space="preserve">Wbudowana nagrywarka DVD ± RW, z możliwością zapisu płyt dwuwarstwowych lub nagrywarka Blu-ray.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20"/>
              </w:rPr>
            </w:pPr>
            <w:r w:rsidRPr="005F7DF1">
              <w:rPr>
                <w:color w:val="000000"/>
                <w:sz w:val="20"/>
              </w:rPr>
              <w:t xml:space="preserve">Rodzaj napędu (DVD± RW, Blu-ray) …………………. </w:t>
            </w:r>
          </w:p>
        </w:tc>
      </w:tr>
      <w:tr w:rsidR="00225D0D" w:rsidRPr="005F7DF1" w:rsidTr="004F0D56">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t>11</w:t>
            </w:r>
          </w:p>
        </w:tc>
        <w:tc>
          <w:tcPr>
            <w:tcW w:w="1513" w:type="dxa"/>
            <w:tcBorders>
              <w:top w:val="single" w:sz="4" w:space="0" w:color="000000"/>
              <w:left w:val="single" w:sz="4" w:space="0" w:color="000000"/>
              <w:bottom w:val="single" w:sz="4" w:space="0" w:color="000000"/>
            </w:tcBorders>
          </w:tcPr>
          <w:p w:rsidR="00225D0D" w:rsidRPr="005F7DF1" w:rsidRDefault="00225D0D" w:rsidP="004F0D56">
            <w:pPr>
              <w:widowControl w:val="0"/>
              <w:rPr>
                <w:color w:val="000000"/>
                <w:sz w:val="20"/>
              </w:rPr>
            </w:pPr>
            <w:r w:rsidRPr="005F7DF1">
              <w:rPr>
                <w:color w:val="000000"/>
                <w:sz w:val="20"/>
              </w:rPr>
              <w:t>klawiatura</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widowControl w:val="0"/>
              <w:rPr>
                <w:color w:val="000000"/>
                <w:sz w:val="20"/>
              </w:rPr>
            </w:pPr>
            <w:r w:rsidRPr="005F7DF1">
              <w:rPr>
                <w:color w:val="000000"/>
                <w:sz w:val="20"/>
              </w:rPr>
              <w:t>- klawiatura w układzie US, polskie znaki zgodne z układem w MS Windows „polski programisty”, klawiatura musi być wyposażona w dwa klawisze ALT (prawy i lewy);</w:t>
            </w:r>
          </w:p>
          <w:p w:rsidR="00225D0D" w:rsidRPr="005F7DF1" w:rsidRDefault="00225D0D" w:rsidP="004F0D56">
            <w:pPr>
              <w:widowControl w:val="0"/>
              <w:rPr>
                <w:color w:val="000000"/>
                <w:sz w:val="20"/>
              </w:rPr>
            </w:pPr>
            <w:r w:rsidRPr="005F7DF1">
              <w:rPr>
                <w:color w:val="000000"/>
                <w:sz w:val="20"/>
              </w:rPr>
              <w:t>- wbudowana konsola dotykowa (TouchPad) z min. dwoma klawiszami funkcyjnymi;</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20"/>
              </w:rPr>
            </w:pPr>
            <w:r w:rsidRPr="005F7DF1">
              <w:rPr>
                <w:color w:val="000000"/>
                <w:sz w:val="20"/>
              </w:rPr>
              <w:t>TAK / NIE*</w:t>
            </w:r>
          </w:p>
        </w:tc>
      </w:tr>
      <w:tr w:rsidR="00225D0D" w:rsidRPr="005F7DF1" w:rsidTr="004F0D56">
        <w:trPr>
          <w:trHeight w:val="704"/>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t>12</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widowControl w:val="0"/>
              <w:rPr>
                <w:color w:val="000000"/>
                <w:sz w:val="20"/>
              </w:rPr>
            </w:pPr>
            <w:r w:rsidRPr="005F7DF1">
              <w:rPr>
                <w:color w:val="000000"/>
                <w:sz w:val="20"/>
              </w:rPr>
              <w:t xml:space="preserve">Zainstalowany system operacyjny, oprogramowanie </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20"/>
                <w:szCs w:val="20"/>
              </w:rPr>
            </w:pPr>
            <w:r w:rsidRPr="005F7DF1">
              <w:rPr>
                <w:sz w:val="20"/>
                <w:szCs w:val="20"/>
              </w:rPr>
              <w:t>System operacyjny Microsoft  Windows 10 Pro wersji dla procesorów 32 i 64 bitowych lub równoważny:</w:t>
            </w:r>
          </w:p>
          <w:p w:rsidR="00225D0D" w:rsidRPr="005F7DF1" w:rsidRDefault="00225D0D" w:rsidP="004F0D56">
            <w:pPr>
              <w:rPr>
                <w:color w:val="000000"/>
                <w:sz w:val="20"/>
              </w:rPr>
            </w:pPr>
            <w:r w:rsidRPr="005F7DF1">
              <w:rPr>
                <w:color w:val="000000"/>
                <w:sz w:val="20"/>
              </w:rPr>
              <w:t>- oferujący pełną integrację z wdrożoną w resorcie finansów usługą katalogową Microsoft Active Directory;</w:t>
            </w:r>
          </w:p>
          <w:p w:rsidR="00225D0D" w:rsidRPr="005F7DF1" w:rsidRDefault="00225D0D" w:rsidP="004F0D56">
            <w:pPr>
              <w:rPr>
                <w:color w:val="000000"/>
                <w:sz w:val="20"/>
              </w:rPr>
            </w:pPr>
            <w:r w:rsidRPr="005F7DF1">
              <w:rPr>
                <w:color w:val="000000"/>
                <w:sz w:val="20"/>
              </w:rPr>
              <w:t>- umożliwiający nawiązanie połączenia z komputerem za pomocą funkcji pulpitu zdalnego;</w:t>
            </w:r>
          </w:p>
          <w:p w:rsidR="00225D0D" w:rsidRPr="005F7DF1" w:rsidRDefault="00225D0D" w:rsidP="004F0D56">
            <w:pPr>
              <w:rPr>
                <w:color w:val="000000"/>
                <w:sz w:val="20"/>
              </w:rPr>
            </w:pPr>
            <w:r w:rsidRPr="005F7DF1">
              <w:rPr>
                <w:color w:val="000000"/>
                <w:sz w:val="20"/>
              </w:rPr>
              <w:t>- umożliwiający wykorzystanie pełnej funkcjonalności wdrożonego w resorcie finansów systemu komunikacyjnego opartego o oprogramowanie Microsoft Server Lync i oprogramowanie klienckie instalowane na komputerach PC;</w:t>
            </w:r>
          </w:p>
          <w:p w:rsidR="00225D0D" w:rsidRPr="005F7DF1" w:rsidRDefault="00225D0D" w:rsidP="004F0D56">
            <w:pPr>
              <w:rPr>
                <w:color w:val="000000"/>
                <w:sz w:val="20"/>
              </w:rPr>
            </w:pPr>
            <w:r w:rsidRPr="005F7DF1">
              <w:rPr>
                <w:color w:val="000000"/>
                <w:sz w:val="20"/>
              </w:rPr>
              <w:t>- umożliwiający zainstalowanie i korzystanie w pełnym zakresie (zapewnienie ochrony antywirusowej komputera - tj. uruchomione procesy, pamięć RAM) z korporacyjnego pakietu Trend Micro Office Scan w wersji 10.x stanowiącej element systemu firmy Trend Micro wdrożonego w resorcie finansów;</w:t>
            </w:r>
          </w:p>
          <w:p w:rsidR="00225D0D" w:rsidRPr="005F7DF1" w:rsidRDefault="00225D0D" w:rsidP="004F0D56">
            <w:pPr>
              <w:rPr>
                <w:color w:val="000000"/>
                <w:sz w:val="20"/>
              </w:rPr>
            </w:pPr>
            <w:r w:rsidRPr="005F7DF1">
              <w:rPr>
                <w:color w:val="000000"/>
                <w:sz w:val="20"/>
              </w:rPr>
              <w:t>- umożliwiający wykorzystanie pełnej funkcjonalności wdrożonego w resorcie finansów systemu zarządzania projektami opartego o oprogramowanie Microsoft Project Server i oprogramowanie klienckie Microsoft Project Professional instalowane na komputerach PC;</w:t>
            </w:r>
          </w:p>
          <w:p w:rsidR="00225D0D" w:rsidRPr="005F7DF1" w:rsidRDefault="00225D0D" w:rsidP="004F0D56">
            <w:pPr>
              <w:rPr>
                <w:color w:val="000000"/>
                <w:sz w:val="20"/>
              </w:rPr>
            </w:pPr>
            <w:r w:rsidRPr="005F7DF1">
              <w:rPr>
                <w:color w:val="000000"/>
                <w:sz w:val="20"/>
              </w:rPr>
              <w:t>- umożliwiający uruchomienie przeglądarki internetowej Internet Explorer w celu pełnej funkcjonalnie pracy na aplikacjach webowych wdrożonych w resorcie finansów zoptymalizowanych pod kątem działania w tej przeglądarce.</w:t>
            </w:r>
          </w:p>
          <w:p w:rsidR="00225D0D" w:rsidRPr="005F7DF1" w:rsidRDefault="00225D0D" w:rsidP="004F0D56">
            <w:pPr>
              <w:rPr>
                <w:color w:val="000000"/>
                <w:sz w:val="20"/>
              </w:rPr>
            </w:pPr>
            <w:r w:rsidRPr="005F7DF1">
              <w:rPr>
                <w:color w:val="000000"/>
                <w:sz w:val="20"/>
              </w:rPr>
              <w:t>System operacyjny powinien być oprogramowaniem w wersji najnowszej dostępnej w momencie złożenia ofert.</w:t>
            </w:r>
          </w:p>
          <w:p w:rsidR="00225D0D" w:rsidRPr="005F7DF1" w:rsidRDefault="00225D0D" w:rsidP="004F0D56">
            <w:pPr>
              <w:rPr>
                <w:color w:val="000000"/>
                <w:sz w:val="20"/>
              </w:rPr>
            </w:pPr>
            <w:r w:rsidRPr="005F7DF1">
              <w:rPr>
                <w:color w:val="000000"/>
                <w:sz w:val="20"/>
              </w:rPr>
              <w:t>Nośniki</w:t>
            </w:r>
          </w:p>
          <w:p w:rsidR="00225D0D" w:rsidRPr="005F7DF1" w:rsidRDefault="00225D0D" w:rsidP="004F0D56">
            <w:pPr>
              <w:snapToGrid w:val="0"/>
              <w:jc w:val="both"/>
              <w:rPr>
                <w:color w:val="000000"/>
                <w:sz w:val="20"/>
              </w:rPr>
            </w:pPr>
            <w:r w:rsidRPr="005F7DF1">
              <w:rPr>
                <w:color w:val="000000"/>
                <w:sz w:val="20"/>
              </w:rPr>
              <w:t xml:space="preserve">Wykonawca zobowiązany jest dostarczyć nośnik(i) zawierające wersję instalacyjną najnowszego wydania systemu operacyjnego ( 32 i 64 bity). </w:t>
            </w:r>
          </w:p>
          <w:p w:rsidR="00225D0D" w:rsidRPr="005F7DF1" w:rsidRDefault="00225D0D" w:rsidP="004F0D56">
            <w:pPr>
              <w:rPr>
                <w:color w:val="000000"/>
                <w:sz w:val="20"/>
              </w:rPr>
            </w:pPr>
            <w:r w:rsidRPr="005F7DF1">
              <w:rPr>
                <w:color w:val="000000"/>
                <w:sz w:val="20"/>
              </w:rPr>
              <w:t>Zamawiający nie dopuszcza wersji oprogramowania ograniczonych czasowo, demo, trial itp.</w:t>
            </w:r>
          </w:p>
          <w:p w:rsidR="00225D0D" w:rsidRPr="005F7DF1" w:rsidRDefault="00225D0D" w:rsidP="004F0D56">
            <w:pPr>
              <w:rPr>
                <w:color w:val="000000"/>
                <w:sz w:val="20"/>
              </w:rPr>
            </w:pPr>
            <w:r w:rsidRPr="005F7DF1">
              <w:rPr>
                <w:color w:val="000000"/>
                <w:sz w:val="20"/>
              </w:rPr>
              <w:t>W przypadku braku sterowników zintegrowanych z systemem operacyjnym wykonawca powinien dostarczyć nośnik zawierający sterowniki do poszczególnych podzespołów.</w:t>
            </w:r>
          </w:p>
          <w:p w:rsidR="00225D0D" w:rsidRPr="005F7DF1" w:rsidRDefault="00225D0D" w:rsidP="004F0D56">
            <w:pPr>
              <w:rPr>
                <w:color w:val="000000"/>
                <w:sz w:val="20"/>
              </w:rPr>
            </w:pPr>
            <w:r w:rsidRPr="005F7DF1">
              <w:rPr>
                <w:b/>
                <w:color w:val="000000"/>
                <w:sz w:val="20"/>
              </w:rPr>
              <w:t xml:space="preserve">Instalacja i proces aktywacji systemu nie wymaga klucza produktu lub klucz produktu </w:t>
            </w:r>
            <w:r w:rsidRPr="005F7DF1">
              <w:rPr>
                <w:b/>
                <w:color w:val="000000"/>
                <w:sz w:val="20"/>
              </w:rPr>
              <w:lastRenderedPageBreak/>
              <w:t>jest podany dla wszystkich wersji systemu dostarczonego przez Wykonawcę</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rPr>
                <w:color w:val="000000"/>
                <w:sz w:val="20"/>
              </w:rPr>
            </w:pPr>
            <w:r w:rsidRPr="005F7DF1">
              <w:rPr>
                <w:color w:val="000000"/>
                <w:sz w:val="20"/>
              </w:rPr>
              <w:lastRenderedPageBreak/>
              <w:t>Nazwa systemu operacyjnego: .............................</w:t>
            </w:r>
          </w:p>
          <w:p w:rsidR="00225D0D" w:rsidRPr="005F7DF1" w:rsidRDefault="00225D0D" w:rsidP="004F0D56">
            <w:pPr>
              <w:snapToGrid w:val="0"/>
              <w:jc w:val="both"/>
              <w:rPr>
                <w:color w:val="000000"/>
                <w:sz w:val="20"/>
              </w:rPr>
            </w:pPr>
            <w:r w:rsidRPr="005F7DF1">
              <w:rPr>
                <w:color w:val="000000"/>
                <w:sz w:val="20"/>
              </w:rPr>
              <w:t>Architektura 32 bit: TAK / NIE*</w:t>
            </w:r>
          </w:p>
          <w:p w:rsidR="00225D0D" w:rsidRPr="005F7DF1" w:rsidRDefault="00225D0D" w:rsidP="004F0D56">
            <w:pPr>
              <w:snapToGrid w:val="0"/>
              <w:jc w:val="both"/>
              <w:rPr>
                <w:color w:val="000000"/>
                <w:sz w:val="20"/>
              </w:rPr>
            </w:pPr>
            <w:r w:rsidRPr="005F7DF1">
              <w:rPr>
                <w:color w:val="000000"/>
                <w:sz w:val="20"/>
              </w:rPr>
              <w:t>Architektura 64 bit: TAK / NIE*</w:t>
            </w:r>
          </w:p>
          <w:p w:rsidR="00225D0D" w:rsidRPr="005F7DF1" w:rsidRDefault="00225D0D" w:rsidP="004F0D56">
            <w:pPr>
              <w:snapToGrid w:val="0"/>
              <w:jc w:val="both"/>
              <w:rPr>
                <w:color w:val="000000"/>
                <w:sz w:val="20"/>
              </w:rPr>
            </w:pPr>
            <w:r w:rsidRPr="005F7DF1">
              <w:rPr>
                <w:color w:val="000000"/>
                <w:sz w:val="20"/>
              </w:rPr>
              <w:t>Nośnik systemu 32 bit: TAK / NIE*</w:t>
            </w:r>
          </w:p>
          <w:p w:rsidR="00225D0D" w:rsidRPr="005F7DF1" w:rsidRDefault="00225D0D" w:rsidP="004F0D56">
            <w:pPr>
              <w:snapToGrid w:val="0"/>
              <w:jc w:val="both"/>
              <w:rPr>
                <w:color w:val="000000"/>
                <w:sz w:val="20"/>
              </w:rPr>
            </w:pPr>
            <w:r w:rsidRPr="005F7DF1">
              <w:rPr>
                <w:color w:val="000000"/>
                <w:sz w:val="20"/>
              </w:rPr>
              <w:t>Nośnik systemu 64 bit: TAK / NIE*</w:t>
            </w:r>
          </w:p>
          <w:p w:rsidR="00225D0D" w:rsidRPr="005F7DF1" w:rsidRDefault="00225D0D" w:rsidP="004F0D56">
            <w:pPr>
              <w:snapToGrid w:val="0"/>
              <w:jc w:val="both"/>
              <w:rPr>
                <w:color w:val="000000"/>
                <w:sz w:val="20"/>
              </w:rPr>
            </w:pPr>
            <w:r w:rsidRPr="005F7DF1">
              <w:rPr>
                <w:color w:val="000000"/>
                <w:sz w:val="20"/>
              </w:rPr>
              <w:t>Dodatkowe nośniki (np sterowniki do płyty głównej, karty graficznej): ...................</w:t>
            </w:r>
          </w:p>
          <w:p w:rsidR="00225D0D" w:rsidRPr="005F7DF1" w:rsidRDefault="00225D0D" w:rsidP="004F0D56">
            <w:pPr>
              <w:snapToGrid w:val="0"/>
              <w:jc w:val="both"/>
              <w:rPr>
                <w:color w:val="000000"/>
                <w:sz w:val="20"/>
              </w:rPr>
            </w:pPr>
            <w:r w:rsidRPr="005F7DF1">
              <w:rPr>
                <w:color w:val="000000"/>
                <w:sz w:val="20"/>
              </w:rPr>
              <w:t>Instalacja i proces aktywacji systemu nie wymaga klucza produktu/ jeden klucz produktu jest podany dla wszystkich wersji systemu*</w:t>
            </w:r>
          </w:p>
        </w:tc>
      </w:tr>
      <w:tr w:rsidR="00225D0D" w:rsidRPr="005F7DF1" w:rsidTr="004F0D56">
        <w:trPr>
          <w:trHeight w:val="1430"/>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t>13</w:t>
            </w:r>
          </w:p>
        </w:tc>
        <w:tc>
          <w:tcPr>
            <w:tcW w:w="1513" w:type="dxa"/>
            <w:tcBorders>
              <w:top w:val="single" w:sz="4" w:space="0" w:color="000000"/>
              <w:left w:val="single" w:sz="4" w:space="0" w:color="000000"/>
              <w:bottom w:val="single" w:sz="4" w:space="0" w:color="000000"/>
            </w:tcBorders>
          </w:tcPr>
          <w:p w:rsidR="00225D0D" w:rsidRPr="005F7DF1" w:rsidRDefault="00225D0D" w:rsidP="004F0D56">
            <w:pPr>
              <w:widowControl w:val="0"/>
              <w:rPr>
                <w:color w:val="000000"/>
                <w:sz w:val="20"/>
              </w:rPr>
            </w:pPr>
            <w:r w:rsidRPr="005F7DF1">
              <w:rPr>
                <w:color w:val="000000"/>
                <w:sz w:val="20"/>
              </w:rPr>
              <w:t>Wsparcie techniczne</w:t>
            </w:r>
          </w:p>
        </w:tc>
        <w:tc>
          <w:tcPr>
            <w:tcW w:w="4253" w:type="dxa"/>
            <w:tcBorders>
              <w:top w:val="single" w:sz="4" w:space="0" w:color="000000"/>
              <w:left w:val="single" w:sz="4" w:space="0" w:color="000000"/>
              <w:bottom w:val="single" w:sz="4" w:space="0" w:color="000000"/>
            </w:tcBorders>
          </w:tcPr>
          <w:p w:rsidR="00225D0D" w:rsidRPr="005F7DF1" w:rsidRDefault="00225D0D" w:rsidP="004F0D56">
            <w:pPr>
              <w:widowControl w:val="0"/>
              <w:rPr>
                <w:color w:val="000000"/>
                <w:sz w:val="20"/>
              </w:rPr>
            </w:pPr>
            <w:r w:rsidRPr="005F7DF1">
              <w:rPr>
                <w:color w:val="000000"/>
                <w:sz w:val="20"/>
              </w:rPr>
              <w:t>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ekranu witryny producenta komputera z niniejszą funkcjonalnością.</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20"/>
              </w:rPr>
            </w:pPr>
            <w:r w:rsidRPr="005F7DF1">
              <w:rPr>
                <w:color w:val="000000"/>
                <w:sz w:val="20"/>
              </w:rPr>
              <w:t>TAK/NIE*</w:t>
            </w:r>
          </w:p>
          <w:p w:rsidR="00225D0D" w:rsidRPr="005F7DF1" w:rsidRDefault="00225D0D" w:rsidP="004F0D56">
            <w:pPr>
              <w:snapToGrid w:val="0"/>
              <w:jc w:val="both"/>
              <w:rPr>
                <w:color w:val="000000"/>
                <w:sz w:val="20"/>
              </w:rPr>
            </w:pPr>
            <w:r w:rsidRPr="005F7DF1">
              <w:rPr>
                <w:color w:val="000000"/>
                <w:sz w:val="20"/>
              </w:rPr>
              <w:t>Adres strony …………… sposób realizacji …………..</w:t>
            </w:r>
          </w:p>
        </w:tc>
      </w:tr>
      <w:tr w:rsidR="00225D0D" w:rsidRPr="005F7DF1" w:rsidTr="004F0D56">
        <w:trPr>
          <w:trHeight w:val="413"/>
        </w:trPr>
        <w:tc>
          <w:tcPr>
            <w:tcW w:w="614" w:type="dxa"/>
            <w:tcBorders>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t>14</w:t>
            </w:r>
          </w:p>
        </w:tc>
        <w:tc>
          <w:tcPr>
            <w:tcW w:w="1513" w:type="dxa"/>
            <w:tcBorders>
              <w:left w:val="single" w:sz="4" w:space="0" w:color="000000"/>
              <w:bottom w:val="single" w:sz="4" w:space="0" w:color="000000"/>
            </w:tcBorders>
          </w:tcPr>
          <w:p w:rsidR="00225D0D" w:rsidRPr="005F7DF1" w:rsidRDefault="00225D0D" w:rsidP="004F0D56">
            <w:pPr>
              <w:widowControl w:val="0"/>
              <w:rPr>
                <w:color w:val="000000"/>
                <w:sz w:val="20"/>
              </w:rPr>
            </w:pPr>
            <w:r w:rsidRPr="005F7DF1">
              <w:rPr>
                <w:color w:val="000000"/>
                <w:sz w:val="20"/>
              </w:rPr>
              <w:t>Wymagania dotyczące baterii/zasilania</w:t>
            </w:r>
          </w:p>
        </w:tc>
        <w:tc>
          <w:tcPr>
            <w:tcW w:w="4253" w:type="dxa"/>
            <w:tcBorders>
              <w:left w:val="single" w:sz="4" w:space="0" w:color="000000"/>
              <w:bottom w:val="single" w:sz="4" w:space="0" w:color="000000"/>
            </w:tcBorders>
          </w:tcPr>
          <w:p w:rsidR="00225D0D" w:rsidRPr="005F7DF1" w:rsidRDefault="00225D0D" w:rsidP="004F0D56">
            <w:pPr>
              <w:widowControl w:val="0"/>
              <w:rPr>
                <w:color w:val="000000"/>
                <w:sz w:val="20"/>
              </w:rPr>
            </w:pPr>
            <w:r w:rsidRPr="005F7DF1">
              <w:rPr>
                <w:color w:val="000000"/>
                <w:sz w:val="20"/>
              </w:rPr>
              <w:t>- uniwersalny zasilacz 110 - 240V;</w:t>
            </w:r>
          </w:p>
          <w:p w:rsidR="00225D0D" w:rsidRPr="005F7DF1" w:rsidRDefault="00225D0D" w:rsidP="004F0D56">
            <w:pPr>
              <w:widowControl w:val="0"/>
              <w:rPr>
                <w:color w:val="000000"/>
                <w:sz w:val="20"/>
              </w:rPr>
            </w:pPr>
            <w:r w:rsidRPr="005F7DF1">
              <w:rPr>
                <w:color w:val="000000"/>
                <w:sz w:val="20"/>
              </w:rPr>
              <w:t>- akumulator zapewniający 10 godzin pracy laptopa;</w:t>
            </w:r>
          </w:p>
          <w:p w:rsidR="00225D0D" w:rsidRPr="005F7DF1" w:rsidRDefault="00225D0D" w:rsidP="004F0D56">
            <w:pPr>
              <w:widowControl w:val="0"/>
              <w:rPr>
                <w:color w:val="000000"/>
                <w:sz w:val="20"/>
              </w:rPr>
            </w:pPr>
            <w:r w:rsidRPr="005F7DF1">
              <w:rPr>
                <w:color w:val="000000"/>
                <w:sz w:val="20"/>
              </w:rPr>
              <w:t>- mechanizmy ostrzegania i nadzoru stanu akumulatora.</w:t>
            </w:r>
          </w:p>
        </w:tc>
        <w:tc>
          <w:tcPr>
            <w:tcW w:w="3685" w:type="dxa"/>
            <w:tcBorders>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20"/>
              </w:rPr>
            </w:pPr>
            <w:r w:rsidRPr="005F7DF1">
              <w:rPr>
                <w:color w:val="000000"/>
                <w:sz w:val="20"/>
              </w:rPr>
              <w:t>TAK/NIE*</w:t>
            </w:r>
          </w:p>
          <w:p w:rsidR="00225D0D" w:rsidRPr="005F7DF1" w:rsidRDefault="00225D0D" w:rsidP="004F0D56">
            <w:pPr>
              <w:snapToGrid w:val="0"/>
              <w:jc w:val="both"/>
              <w:rPr>
                <w:color w:val="000000"/>
                <w:sz w:val="20"/>
              </w:rPr>
            </w:pPr>
            <w:r w:rsidRPr="005F7DF1">
              <w:rPr>
                <w:color w:val="000000"/>
                <w:sz w:val="20"/>
              </w:rPr>
              <w:t>Czas pracy na akumulatorze ………….h*</w:t>
            </w:r>
          </w:p>
          <w:p w:rsidR="00225D0D" w:rsidRPr="005F7DF1" w:rsidRDefault="00225D0D" w:rsidP="004F0D56">
            <w:pPr>
              <w:snapToGrid w:val="0"/>
              <w:jc w:val="both"/>
              <w:rPr>
                <w:color w:val="000000"/>
                <w:sz w:val="20"/>
              </w:rPr>
            </w:pPr>
          </w:p>
          <w:p w:rsidR="00225D0D" w:rsidRPr="005F7DF1" w:rsidRDefault="00225D0D" w:rsidP="004F0D56">
            <w:pPr>
              <w:snapToGrid w:val="0"/>
              <w:jc w:val="both"/>
              <w:rPr>
                <w:color w:val="000000"/>
                <w:sz w:val="20"/>
              </w:rPr>
            </w:pPr>
          </w:p>
          <w:p w:rsidR="00225D0D" w:rsidRPr="005F7DF1" w:rsidRDefault="00225D0D" w:rsidP="004F0D56">
            <w:pPr>
              <w:snapToGrid w:val="0"/>
              <w:jc w:val="both"/>
              <w:rPr>
                <w:color w:val="000000"/>
                <w:sz w:val="20"/>
              </w:rPr>
            </w:pPr>
            <w:r w:rsidRPr="005F7DF1">
              <w:rPr>
                <w:color w:val="000000"/>
                <w:sz w:val="20"/>
              </w:rPr>
              <w:t>TAK/NIE*</w:t>
            </w:r>
          </w:p>
          <w:p w:rsidR="00225D0D" w:rsidRPr="005F7DF1" w:rsidRDefault="00225D0D" w:rsidP="004F0D56">
            <w:pPr>
              <w:snapToGrid w:val="0"/>
              <w:jc w:val="both"/>
              <w:rPr>
                <w:color w:val="000000"/>
                <w:sz w:val="20"/>
              </w:rPr>
            </w:pPr>
          </w:p>
        </w:tc>
      </w:tr>
      <w:tr w:rsidR="00225D0D" w:rsidRPr="005F7DF1" w:rsidTr="004F0D56">
        <w:trPr>
          <w:trHeight w:val="249"/>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t>15</w:t>
            </w:r>
          </w:p>
        </w:tc>
        <w:tc>
          <w:tcPr>
            <w:tcW w:w="1513" w:type="dxa"/>
            <w:tcBorders>
              <w:top w:val="single" w:sz="4" w:space="0" w:color="000000"/>
              <w:left w:val="single" w:sz="4" w:space="0" w:color="000000"/>
              <w:bottom w:val="single" w:sz="4" w:space="0" w:color="000000"/>
            </w:tcBorders>
          </w:tcPr>
          <w:p w:rsidR="00225D0D" w:rsidRPr="005F7DF1" w:rsidRDefault="00225D0D" w:rsidP="004F0D56">
            <w:pPr>
              <w:widowControl w:val="0"/>
              <w:rPr>
                <w:color w:val="000000"/>
                <w:sz w:val="20"/>
              </w:rPr>
            </w:pPr>
            <w:r w:rsidRPr="005F7DF1">
              <w:rPr>
                <w:color w:val="000000"/>
                <w:sz w:val="20"/>
              </w:rPr>
              <w:t>Waga</w:t>
            </w:r>
          </w:p>
        </w:tc>
        <w:tc>
          <w:tcPr>
            <w:tcW w:w="4253" w:type="dxa"/>
            <w:tcBorders>
              <w:top w:val="single" w:sz="4" w:space="0" w:color="000000"/>
              <w:left w:val="single" w:sz="4" w:space="0" w:color="000000"/>
              <w:bottom w:val="single" w:sz="4" w:space="0" w:color="000000"/>
            </w:tcBorders>
          </w:tcPr>
          <w:p w:rsidR="00225D0D" w:rsidRPr="005F7DF1" w:rsidRDefault="00225D0D" w:rsidP="004F0D56">
            <w:pPr>
              <w:widowControl w:val="0"/>
              <w:rPr>
                <w:color w:val="000000"/>
                <w:sz w:val="20"/>
              </w:rPr>
            </w:pPr>
            <w:r w:rsidRPr="005F7DF1">
              <w:rPr>
                <w:color w:val="000000"/>
                <w:sz w:val="20"/>
              </w:rPr>
              <w:t>Max. 2,2 kg, wraz z zainstalowaną baterią</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rPr>
                <w:color w:val="000000"/>
                <w:sz w:val="20"/>
              </w:rPr>
            </w:pPr>
            <w:r w:rsidRPr="005F7DF1">
              <w:rPr>
                <w:color w:val="000000"/>
                <w:sz w:val="20"/>
              </w:rPr>
              <w:t>Waga …………..</w:t>
            </w:r>
          </w:p>
        </w:tc>
      </w:tr>
      <w:tr w:rsidR="00225D0D" w:rsidRPr="005F7DF1" w:rsidTr="004F0D56">
        <w:trPr>
          <w:trHeight w:val="411"/>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t>16</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20"/>
                <w:szCs w:val="20"/>
              </w:rPr>
            </w:pPr>
            <w:r w:rsidRPr="005F7DF1">
              <w:rPr>
                <w:sz w:val="20"/>
                <w:szCs w:val="20"/>
              </w:rPr>
              <w:t>Bezpieczeństwo</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20"/>
                <w:szCs w:val="20"/>
              </w:rPr>
            </w:pPr>
            <w:r w:rsidRPr="005F7DF1">
              <w:rPr>
                <w:sz w:val="20"/>
                <w:szCs w:val="20"/>
              </w:rPr>
              <w:t>Wbudowany moduł TPM</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rPr>
                <w:color w:val="000000"/>
                <w:sz w:val="20"/>
              </w:rPr>
            </w:pPr>
            <w:r w:rsidRPr="005F7DF1">
              <w:rPr>
                <w:color w:val="000000"/>
                <w:sz w:val="20"/>
              </w:rPr>
              <w:t>TAK / NIE*</w:t>
            </w:r>
          </w:p>
        </w:tc>
      </w:tr>
      <w:tr w:rsidR="00225D0D" w:rsidRPr="005F7DF1" w:rsidTr="004F0D56">
        <w:trPr>
          <w:trHeight w:val="411"/>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t>17</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20"/>
                <w:szCs w:val="20"/>
              </w:rPr>
            </w:pPr>
            <w:r w:rsidRPr="005F7DF1">
              <w:rPr>
                <w:sz w:val="20"/>
                <w:szCs w:val="20"/>
              </w:rPr>
              <w:t>Certyfikaty</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autoSpaceDE w:val="0"/>
              <w:autoSpaceDN w:val="0"/>
              <w:adjustRightInd w:val="0"/>
              <w:rPr>
                <w:rFonts w:eastAsia="SimSun"/>
                <w:color w:val="000000"/>
                <w:sz w:val="20"/>
                <w:lang w:val="en-US"/>
              </w:rPr>
            </w:pPr>
            <w:r w:rsidRPr="005F7DF1">
              <w:rPr>
                <w:rFonts w:eastAsia="SimSun"/>
                <w:color w:val="000000"/>
                <w:sz w:val="20"/>
                <w:lang w:val="en-US"/>
              </w:rPr>
              <w:t>ENERGY STAR® 6.0</w:t>
            </w:r>
          </w:p>
          <w:p w:rsidR="00225D0D" w:rsidRPr="005F7DF1" w:rsidRDefault="00225D0D" w:rsidP="004F0D56">
            <w:pPr>
              <w:autoSpaceDE w:val="0"/>
              <w:autoSpaceDN w:val="0"/>
              <w:adjustRightInd w:val="0"/>
              <w:rPr>
                <w:rFonts w:eastAsia="SimSun"/>
                <w:color w:val="000000"/>
                <w:sz w:val="20"/>
                <w:lang w:val="en-US"/>
              </w:rPr>
            </w:pPr>
            <w:r w:rsidRPr="005F7DF1">
              <w:rPr>
                <w:rFonts w:eastAsia="SimSun"/>
                <w:color w:val="000000"/>
                <w:sz w:val="20"/>
                <w:lang w:val="en-US"/>
              </w:rPr>
              <w:t>EPEAT® Silver (dedicated regions)</w:t>
            </w:r>
          </w:p>
          <w:p w:rsidR="00225D0D" w:rsidRPr="005F7DF1" w:rsidRDefault="00225D0D" w:rsidP="004F0D56">
            <w:pPr>
              <w:pStyle w:val="Default"/>
              <w:rPr>
                <w:sz w:val="20"/>
                <w:szCs w:val="20"/>
                <w:lang w:val="en-US"/>
              </w:rPr>
            </w:pPr>
            <w:r w:rsidRPr="005F7DF1">
              <w:rPr>
                <w:rFonts w:eastAsia="SimSun"/>
                <w:sz w:val="20"/>
                <w:szCs w:val="20"/>
                <w:lang w:val="en-US"/>
              </w:rPr>
              <w:t>Microsoft Operating Systems (HCT / HCL entry / WHQL)</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rPr>
                <w:color w:val="000000"/>
                <w:sz w:val="20"/>
              </w:rPr>
            </w:pPr>
            <w:r w:rsidRPr="005F7DF1">
              <w:rPr>
                <w:color w:val="000000"/>
                <w:sz w:val="20"/>
              </w:rPr>
              <w:t>spełnia/nie spełnia*</w:t>
            </w:r>
          </w:p>
          <w:p w:rsidR="00225D0D" w:rsidRPr="005F7DF1" w:rsidRDefault="00225D0D" w:rsidP="004F0D56">
            <w:pPr>
              <w:snapToGrid w:val="0"/>
              <w:rPr>
                <w:color w:val="000000"/>
                <w:sz w:val="20"/>
              </w:rPr>
            </w:pPr>
            <w:r w:rsidRPr="005F7DF1">
              <w:rPr>
                <w:color w:val="000000"/>
                <w:sz w:val="20"/>
              </w:rPr>
              <w:t>spełnia/nie spełnia*</w:t>
            </w:r>
          </w:p>
          <w:p w:rsidR="00225D0D" w:rsidRPr="005F7DF1" w:rsidRDefault="00225D0D" w:rsidP="004F0D56">
            <w:pPr>
              <w:snapToGrid w:val="0"/>
              <w:rPr>
                <w:color w:val="000000"/>
                <w:sz w:val="20"/>
              </w:rPr>
            </w:pPr>
            <w:r w:rsidRPr="005F7DF1">
              <w:rPr>
                <w:color w:val="000000"/>
                <w:sz w:val="20"/>
              </w:rPr>
              <w:t>spełnia/nie spełnia*</w:t>
            </w:r>
          </w:p>
        </w:tc>
      </w:tr>
    </w:tbl>
    <w:p w:rsidR="00225D0D" w:rsidRPr="005F7DF1" w:rsidRDefault="00225D0D" w:rsidP="00225D0D">
      <w:pPr>
        <w:rPr>
          <w:color w:val="000000"/>
          <w:sz w:val="18"/>
          <w:szCs w:val="18"/>
        </w:rPr>
      </w:pPr>
    </w:p>
    <w:p w:rsidR="00225D0D" w:rsidRPr="005F7DF1" w:rsidRDefault="00225D0D" w:rsidP="00225D0D">
      <w:pPr>
        <w:rPr>
          <w:color w:val="000000"/>
          <w:sz w:val="18"/>
          <w:szCs w:val="18"/>
        </w:rPr>
      </w:pPr>
    </w:p>
    <w:p w:rsidR="00225D0D" w:rsidRPr="005F7DF1" w:rsidRDefault="00225D0D" w:rsidP="00225D0D">
      <w:pPr>
        <w:rPr>
          <w:color w:val="000000"/>
          <w:sz w:val="20"/>
        </w:rPr>
      </w:pPr>
      <w:r w:rsidRPr="005F7DF1">
        <w:rPr>
          <w:color w:val="000000"/>
          <w:sz w:val="20"/>
        </w:rPr>
        <w:t>* niepotrzebne skreślić</w:t>
      </w:r>
    </w:p>
    <w:p w:rsidR="00225D0D" w:rsidRPr="005F7DF1" w:rsidRDefault="00225D0D" w:rsidP="00225D0D">
      <w:pPr>
        <w:rPr>
          <w:color w:val="000000"/>
          <w:sz w:val="20"/>
        </w:rPr>
      </w:pPr>
      <w:r w:rsidRPr="005F7DF1">
        <w:rPr>
          <w:color w:val="000000"/>
          <w:sz w:val="20"/>
        </w:rPr>
        <w:t>** wpisać parametry oferowanego sprzętu, z których musi wynikać spełnienie wymagań.</w:t>
      </w:r>
    </w:p>
    <w:p w:rsidR="00225D0D" w:rsidRPr="005F7DF1" w:rsidRDefault="00225D0D" w:rsidP="00225D0D">
      <w:pPr>
        <w:spacing w:after="120"/>
        <w:ind w:left="2880" w:firstLine="720"/>
        <w:rPr>
          <w:i/>
          <w:color w:val="000000"/>
        </w:rPr>
      </w:pPr>
    </w:p>
    <w:p w:rsidR="00225D0D" w:rsidRPr="005F7DF1" w:rsidRDefault="00225D0D" w:rsidP="00225D0D">
      <w:pPr>
        <w:spacing w:after="120"/>
        <w:ind w:left="2880" w:firstLine="720"/>
        <w:rPr>
          <w:i/>
          <w:color w:val="000000"/>
        </w:rPr>
      </w:pPr>
    </w:p>
    <w:p w:rsidR="00225D0D" w:rsidRPr="005F7DF1" w:rsidRDefault="00225D0D" w:rsidP="00225D0D">
      <w:pPr>
        <w:rPr>
          <w:color w:val="000000"/>
          <w:sz w:val="16"/>
          <w:szCs w:val="16"/>
        </w:rPr>
      </w:pPr>
    </w:p>
    <w:p w:rsidR="00225D0D" w:rsidRPr="005F7DF1" w:rsidRDefault="00225D0D" w:rsidP="00225D0D">
      <w:pPr>
        <w:rPr>
          <w:color w:val="000000"/>
          <w:sz w:val="16"/>
          <w:szCs w:val="16"/>
        </w:rPr>
      </w:pPr>
    </w:p>
    <w:p w:rsidR="00225D0D" w:rsidRPr="005F7DF1" w:rsidRDefault="00225D0D" w:rsidP="00225D0D">
      <w:pPr>
        <w:rPr>
          <w:color w:val="000000"/>
          <w:sz w:val="16"/>
          <w:szCs w:val="16"/>
        </w:rPr>
      </w:pPr>
    </w:p>
    <w:p w:rsidR="00225D0D" w:rsidRPr="005F7DF1" w:rsidRDefault="00225D0D" w:rsidP="00225D0D">
      <w:pPr>
        <w:rPr>
          <w:color w:val="000000"/>
          <w:sz w:val="16"/>
          <w:szCs w:val="16"/>
        </w:rPr>
      </w:pPr>
    </w:p>
    <w:p w:rsidR="00225D0D" w:rsidRPr="005F7DF1" w:rsidRDefault="00225D0D" w:rsidP="00225D0D">
      <w:pPr>
        <w:rPr>
          <w:color w:val="000000"/>
          <w:sz w:val="16"/>
          <w:szCs w:val="16"/>
        </w:rPr>
      </w:pPr>
    </w:p>
    <w:p w:rsidR="00225D0D" w:rsidRPr="005F7DF1" w:rsidRDefault="00225D0D" w:rsidP="00225D0D">
      <w:pPr>
        <w:rPr>
          <w:color w:val="000000"/>
          <w:sz w:val="16"/>
          <w:szCs w:val="16"/>
        </w:rPr>
      </w:pPr>
    </w:p>
    <w:p w:rsidR="00225D0D" w:rsidRPr="005F7DF1" w:rsidRDefault="00225D0D" w:rsidP="00225D0D">
      <w:pPr>
        <w:jc w:val="center"/>
        <w:rPr>
          <w:color w:val="000000"/>
          <w:szCs w:val="24"/>
        </w:rPr>
      </w:pPr>
    </w:p>
    <w:p w:rsidR="00225D0D" w:rsidRPr="005F7DF1" w:rsidRDefault="00225D0D" w:rsidP="00225D0D">
      <w:pPr>
        <w:tabs>
          <w:tab w:val="left" w:pos="540"/>
        </w:tabs>
        <w:autoSpaceDN w:val="0"/>
        <w:spacing w:line="360" w:lineRule="auto"/>
        <w:ind w:left="540" w:hanging="540"/>
        <w:jc w:val="both"/>
        <w:rPr>
          <w:color w:val="000000"/>
        </w:rPr>
      </w:pPr>
    </w:p>
    <w:p w:rsidR="00225D0D" w:rsidRPr="005F7DF1" w:rsidRDefault="00225D0D" w:rsidP="00225D0D">
      <w:pPr>
        <w:tabs>
          <w:tab w:val="left" w:pos="540"/>
        </w:tabs>
        <w:autoSpaceDN w:val="0"/>
        <w:spacing w:line="360" w:lineRule="auto"/>
        <w:ind w:left="540" w:hanging="540"/>
        <w:jc w:val="both"/>
        <w:rPr>
          <w:color w:val="000000"/>
        </w:rPr>
      </w:pPr>
    </w:p>
    <w:p w:rsidR="00225D0D" w:rsidRPr="005F7DF1" w:rsidRDefault="00225D0D" w:rsidP="00225D0D">
      <w:pPr>
        <w:tabs>
          <w:tab w:val="left" w:pos="4536"/>
        </w:tabs>
        <w:rPr>
          <w:i/>
          <w:color w:val="000000"/>
        </w:rPr>
      </w:pPr>
      <w:r w:rsidRPr="005F7DF1">
        <w:rPr>
          <w:color w:val="000000"/>
        </w:rPr>
        <w:t>Miejscowość ……………, dnia ………….2017 r.      ……</w:t>
      </w:r>
      <w:r w:rsidRPr="005F7DF1">
        <w:rPr>
          <w:color w:val="000000"/>
          <w:szCs w:val="24"/>
        </w:rPr>
        <w:t>………….........................................................</w:t>
      </w:r>
    </w:p>
    <w:p w:rsidR="00225D0D" w:rsidRPr="005F7DF1" w:rsidRDefault="00225D0D" w:rsidP="00225D0D">
      <w:pPr>
        <w:tabs>
          <w:tab w:val="left" w:pos="4536"/>
        </w:tabs>
        <w:ind w:left="4536"/>
        <w:jc w:val="center"/>
        <w:rPr>
          <w:i/>
          <w:color w:val="000000"/>
          <w:sz w:val="20"/>
        </w:rPr>
      </w:pPr>
      <w:r w:rsidRPr="005F7DF1">
        <w:rPr>
          <w:i/>
          <w:color w:val="000000"/>
          <w:sz w:val="20"/>
        </w:rPr>
        <w:t xml:space="preserve">          podpisy osób uprawnionych do reprezentowania Wykonawcy</w:t>
      </w:r>
    </w:p>
    <w:p w:rsidR="00225D0D" w:rsidRPr="005F7DF1" w:rsidRDefault="00225D0D" w:rsidP="00225D0D">
      <w:pPr>
        <w:spacing w:line="360" w:lineRule="auto"/>
        <w:jc w:val="both"/>
        <w:rPr>
          <w:color w:val="000000"/>
          <w:szCs w:val="24"/>
        </w:rPr>
      </w:pPr>
      <w:r w:rsidRPr="005F7DF1">
        <w:rPr>
          <w:color w:val="000000"/>
          <w:szCs w:val="24"/>
        </w:rPr>
        <w:br w:type="page"/>
      </w:r>
      <w:r w:rsidRPr="005F7DF1">
        <w:rPr>
          <w:b/>
          <w:i/>
          <w:color w:val="000000"/>
        </w:rPr>
        <w:lastRenderedPageBreak/>
        <w:t>ZKP-2/2017</w:t>
      </w:r>
      <w:r w:rsidRPr="005F7DF1">
        <w:rPr>
          <w:b/>
          <w:i/>
          <w:color w:val="000000"/>
          <w:szCs w:val="24"/>
        </w:rPr>
        <w:tab/>
      </w:r>
      <w:r w:rsidRPr="005F7DF1">
        <w:rPr>
          <w:b/>
          <w:bCs/>
          <w:i/>
          <w:iCs/>
          <w:color w:val="000000"/>
          <w:szCs w:val="24"/>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t>Załącznik nr 5/III do SIWZ</w:t>
      </w:r>
    </w:p>
    <w:p w:rsidR="00225D0D" w:rsidRPr="005F7DF1" w:rsidRDefault="00225D0D" w:rsidP="00225D0D">
      <w:pPr>
        <w:spacing w:before="240" w:line="480" w:lineRule="auto"/>
        <w:jc w:val="right"/>
        <w:rPr>
          <w:color w:val="000000"/>
        </w:rPr>
      </w:pPr>
      <w:r w:rsidRPr="005F7DF1">
        <w:rPr>
          <w:noProof/>
          <w:color w:val="000000"/>
          <w:szCs w:val="24"/>
        </w:rPr>
        <mc:AlternateContent>
          <mc:Choice Requires="wps">
            <w:drawing>
              <wp:anchor distT="0" distB="0" distL="114300" distR="114300" simplePos="0" relativeHeight="251667456" behindDoc="0" locked="0" layoutInCell="1" allowOverlap="1">
                <wp:simplePos x="0" y="0"/>
                <wp:positionH relativeFrom="column">
                  <wp:posOffset>-42545</wp:posOffset>
                </wp:positionH>
                <wp:positionV relativeFrom="paragraph">
                  <wp:posOffset>269875</wp:posOffset>
                </wp:positionV>
                <wp:extent cx="2012315" cy="991235"/>
                <wp:effectExtent l="12065" t="11430" r="13970" b="698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35" style="position:absolute;left:0;text-align:left;margin-left:-3.35pt;margin-top:21.25pt;width:158.45pt;height:7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" filled="f" strokeweight=".25pt">
                <v:textbox inset="1pt,1pt,1pt,1pt">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v:textbox>
              </v:roundrect>
            </w:pict>
          </mc:Fallback>
        </mc:AlternateContent>
      </w:r>
      <w:r w:rsidRPr="005F7DF1">
        <w:rPr>
          <w:color w:val="000000"/>
          <w:szCs w:val="24"/>
        </w:rPr>
        <w:t xml:space="preserve">..………………………, dnia </w:t>
      </w:r>
      <w:r w:rsidRPr="005F7DF1">
        <w:rPr>
          <w:color w:val="000000"/>
        </w:rPr>
        <w:t>…..… - ……… - 2017 r.</w:t>
      </w:r>
    </w:p>
    <w:p w:rsidR="00225D0D" w:rsidRPr="005F7DF1" w:rsidRDefault="00225D0D" w:rsidP="00225D0D">
      <w:pPr>
        <w:spacing w:before="240" w:line="480" w:lineRule="auto"/>
        <w:jc w:val="right"/>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both"/>
        <w:rPr>
          <w:color w:val="000000"/>
          <w:szCs w:val="24"/>
        </w:rPr>
      </w:pPr>
    </w:p>
    <w:p w:rsidR="00225D0D" w:rsidRPr="005F7DF1" w:rsidRDefault="00225D0D" w:rsidP="00225D0D">
      <w:pPr>
        <w:jc w:val="center"/>
        <w:rPr>
          <w:color w:val="000000"/>
          <w:szCs w:val="24"/>
        </w:rPr>
      </w:pPr>
    </w:p>
    <w:p w:rsidR="00225D0D" w:rsidRPr="005F7DF1" w:rsidRDefault="00225D0D" w:rsidP="00225D0D">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 DO CZĘŚCI III</w:t>
      </w:r>
    </w:p>
    <w:p w:rsidR="00225D0D" w:rsidRPr="005F7DF1" w:rsidRDefault="00225D0D" w:rsidP="00225D0D">
      <w:pPr>
        <w:rPr>
          <w:b/>
          <w:bCs/>
          <w:color w:val="000000"/>
          <w:szCs w:val="24"/>
        </w:rPr>
      </w:pPr>
    </w:p>
    <w:p w:rsidR="00225D0D" w:rsidRPr="005F7DF1" w:rsidRDefault="00225D0D" w:rsidP="00225D0D">
      <w:pPr>
        <w:spacing w:before="120"/>
        <w:rPr>
          <w:color w:val="000000"/>
          <w:szCs w:val="24"/>
        </w:rPr>
      </w:pPr>
      <w:r w:rsidRPr="005F7DF1">
        <w:rPr>
          <w:b/>
          <w:color w:val="000000"/>
          <w:szCs w:val="24"/>
        </w:rPr>
        <w:t>Dostawa komputerów AIO – 122 sztuki</w:t>
      </w:r>
    </w:p>
    <w:p w:rsidR="00225D0D" w:rsidRPr="005F7DF1" w:rsidRDefault="00225D0D" w:rsidP="00225D0D">
      <w:pPr>
        <w:spacing w:before="120"/>
        <w:rPr>
          <w:color w:val="000000"/>
          <w:szCs w:val="24"/>
        </w:rPr>
      </w:pPr>
    </w:p>
    <w:p w:rsidR="00225D0D" w:rsidRPr="005F7DF1" w:rsidRDefault="00225D0D" w:rsidP="00225D0D">
      <w:pPr>
        <w:spacing w:before="120"/>
        <w:rPr>
          <w:i/>
          <w:color w:val="000000"/>
          <w:sz w:val="16"/>
          <w:szCs w:val="16"/>
        </w:rPr>
      </w:pPr>
      <w:r w:rsidRPr="005F7DF1">
        <w:rPr>
          <w:color w:val="000000"/>
          <w:szCs w:val="24"/>
        </w:rPr>
        <w:t>……………………………………………………………………………………………………………….</w:t>
      </w:r>
    </w:p>
    <w:p w:rsidR="00225D0D" w:rsidRPr="005F7DF1" w:rsidRDefault="00225D0D" w:rsidP="00225D0D">
      <w:pPr>
        <w:spacing w:after="120"/>
        <w:ind w:left="2880" w:firstLine="720"/>
        <w:rPr>
          <w:i/>
          <w:color w:val="000000"/>
          <w:sz w:val="18"/>
          <w:szCs w:val="18"/>
        </w:rPr>
      </w:pPr>
      <w:r w:rsidRPr="005F7DF1">
        <w:rPr>
          <w:i/>
          <w:color w:val="000000"/>
          <w:sz w:val="18"/>
          <w:szCs w:val="18"/>
        </w:rPr>
        <w:t>(nazwa producenta, typ, model)</w:t>
      </w:r>
    </w:p>
    <w:p w:rsidR="00225D0D" w:rsidRPr="005F7DF1" w:rsidRDefault="00225D0D" w:rsidP="00225D0D">
      <w:pPr>
        <w:spacing w:line="360" w:lineRule="auto"/>
        <w:jc w:val="both"/>
        <w:rPr>
          <w:i/>
          <w:color w:val="000000"/>
          <w:szCs w:val="24"/>
        </w:rPr>
      </w:pPr>
      <w:r w:rsidRPr="005F7DF1">
        <w:rPr>
          <w:color w:val="000000"/>
          <w:szCs w:val="24"/>
        </w:rPr>
        <w:t xml:space="preserve">Komputer typu All In One będzie wykorzystywany do aplikacji biurowych, pakietu Office, obsługi </w:t>
      </w:r>
      <w:r w:rsidRPr="005F7DF1">
        <w:rPr>
          <w:color w:val="000000"/>
          <w:szCs w:val="24"/>
        </w:rPr>
        <w:br/>
        <w:t>e-mail, obsługi maszyn wirtualnych.</w:t>
      </w:r>
    </w:p>
    <w:p w:rsidR="00225D0D" w:rsidRPr="005F7DF1" w:rsidRDefault="00225D0D" w:rsidP="00225D0D">
      <w:pPr>
        <w:rPr>
          <w:color w:val="000000"/>
          <w:sz w:val="16"/>
          <w:szCs w:val="16"/>
        </w:rPr>
      </w:pPr>
    </w:p>
    <w:tbl>
      <w:tblPr>
        <w:tblW w:w="10065" w:type="dxa"/>
        <w:tblLayout w:type="fixed"/>
        <w:tblCellMar>
          <w:left w:w="70" w:type="dxa"/>
          <w:right w:w="70" w:type="dxa"/>
        </w:tblCellMar>
        <w:tblLook w:val="0000" w:firstRow="0" w:lastRow="0" w:firstColumn="0" w:lastColumn="0" w:noHBand="0" w:noVBand="0"/>
      </w:tblPr>
      <w:tblGrid>
        <w:gridCol w:w="614"/>
        <w:gridCol w:w="1513"/>
        <w:gridCol w:w="4253"/>
        <w:gridCol w:w="3685"/>
      </w:tblGrid>
      <w:tr w:rsidR="00225D0D" w:rsidRPr="005F7DF1" w:rsidTr="004F0D56">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225D0D" w:rsidRPr="005F7DF1" w:rsidRDefault="00225D0D" w:rsidP="004F0D56">
            <w:pPr>
              <w:snapToGrid w:val="0"/>
              <w:jc w:val="center"/>
              <w:rPr>
                <w:b/>
                <w:color w:val="000000"/>
                <w:sz w:val="18"/>
                <w:szCs w:val="18"/>
              </w:rPr>
            </w:pPr>
            <w:r w:rsidRPr="005F7DF1">
              <w:rPr>
                <w:b/>
                <w:color w:val="000000"/>
                <w:sz w:val="18"/>
                <w:szCs w:val="18"/>
              </w:rPr>
              <w:t>Poz.</w:t>
            </w:r>
          </w:p>
        </w:tc>
        <w:tc>
          <w:tcPr>
            <w:tcW w:w="1513" w:type="dxa"/>
            <w:tcBorders>
              <w:top w:val="single" w:sz="4" w:space="0" w:color="000000"/>
              <w:left w:val="single" w:sz="4" w:space="0" w:color="000000"/>
              <w:bottom w:val="single" w:sz="4" w:space="0" w:color="000000"/>
            </w:tcBorders>
            <w:shd w:val="clear" w:color="auto" w:fill="E6E6E6"/>
            <w:vAlign w:val="center"/>
          </w:tcPr>
          <w:p w:rsidR="00225D0D" w:rsidRPr="005F7DF1" w:rsidRDefault="00225D0D" w:rsidP="004F0D56">
            <w:pPr>
              <w:snapToGrid w:val="0"/>
              <w:jc w:val="center"/>
              <w:rPr>
                <w:b/>
                <w:color w:val="000000"/>
                <w:sz w:val="18"/>
                <w:szCs w:val="18"/>
              </w:rPr>
            </w:pPr>
            <w:r w:rsidRPr="005F7DF1">
              <w:rPr>
                <w:b/>
                <w:color w:val="000000"/>
                <w:sz w:val="18"/>
                <w:szCs w:val="18"/>
              </w:rPr>
              <w:t>Nazwa podzespołu</w:t>
            </w:r>
          </w:p>
        </w:tc>
        <w:tc>
          <w:tcPr>
            <w:tcW w:w="4253" w:type="dxa"/>
            <w:tcBorders>
              <w:top w:val="single" w:sz="4" w:space="0" w:color="000000"/>
              <w:left w:val="single" w:sz="4" w:space="0" w:color="000000"/>
              <w:bottom w:val="single" w:sz="4" w:space="0" w:color="000000"/>
            </w:tcBorders>
            <w:shd w:val="clear" w:color="auto" w:fill="E6E6E6"/>
            <w:vAlign w:val="center"/>
          </w:tcPr>
          <w:p w:rsidR="00225D0D" w:rsidRPr="005F7DF1" w:rsidRDefault="00225D0D" w:rsidP="004F0D56">
            <w:pPr>
              <w:snapToGrid w:val="0"/>
              <w:jc w:val="center"/>
              <w:rPr>
                <w:b/>
                <w:color w:val="000000"/>
                <w:sz w:val="18"/>
                <w:szCs w:val="18"/>
              </w:rPr>
            </w:pPr>
            <w:r w:rsidRPr="005F7DF1">
              <w:rPr>
                <w:b/>
                <w:color w:val="000000"/>
                <w:sz w:val="18"/>
                <w:szCs w:val="18"/>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25D0D" w:rsidRPr="005F7DF1" w:rsidRDefault="00225D0D" w:rsidP="004F0D56">
            <w:pPr>
              <w:snapToGrid w:val="0"/>
              <w:jc w:val="center"/>
              <w:rPr>
                <w:b/>
                <w:color w:val="000000"/>
                <w:sz w:val="18"/>
                <w:szCs w:val="18"/>
              </w:rPr>
            </w:pPr>
            <w:r w:rsidRPr="005F7DF1">
              <w:rPr>
                <w:b/>
                <w:color w:val="000000"/>
                <w:sz w:val="18"/>
                <w:szCs w:val="18"/>
              </w:rPr>
              <w:t>Oferowane parametry**</w:t>
            </w:r>
          </w:p>
        </w:tc>
      </w:tr>
      <w:tr w:rsidR="00225D0D" w:rsidRPr="005F7DF1" w:rsidTr="004F0D56">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1</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Wydajność</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Minimum 830 punktów osiągniętych w BAPCo SYSmark 2014. Wymagany wynik to średnia nota ze wszystkich testów: Office Productivity, Media Creation oraz Data/Financial Analysis przy trzech iteracjach każdego testu. </w:t>
            </w:r>
          </w:p>
          <w:p w:rsidR="00225D0D" w:rsidRPr="005F7DF1" w:rsidRDefault="00225D0D" w:rsidP="004F0D56">
            <w:pPr>
              <w:pStyle w:val="Default"/>
              <w:rPr>
                <w:sz w:val="18"/>
                <w:szCs w:val="18"/>
              </w:rPr>
            </w:pPr>
            <w:r w:rsidRPr="005F7DF1">
              <w:rPr>
                <w:sz w:val="18"/>
                <w:szCs w:val="18"/>
              </w:rPr>
              <w:t>https://results.bapco.com/results/benchmark/SYSmark_2014</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Wydajność: …………….</w:t>
            </w:r>
          </w:p>
        </w:tc>
      </w:tr>
      <w:tr w:rsidR="00225D0D" w:rsidRPr="005F7DF1" w:rsidTr="004F0D56">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2</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Płyta główna</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 BIOS; </w:t>
            </w:r>
          </w:p>
          <w:p w:rsidR="00225D0D" w:rsidRPr="005F7DF1" w:rsidRDefault="00225D0D" w:rsidP="004F0D56">
            <w:pPr>
              <w:pStyle w:val="Default"/>
              <w:rPr>
                <w:sz w:val="18"/>
                <w:szCs w:val="18"/>
              </w:rPr>
            </w:pPr>
            <w:r w:rsidRPr="005F7DF1">
              <w:rPr>
                <w:sz w:val="18"/>
                <w:szCs w:val="18"/>
              </w:rPr>
              <w:t xml:space="preserve">- FLASH EPROM posiadający zawansowane procedury oszczędzania energii; </w:t>
            </w:r>
          </w:p>
          <w:p w:rsidR="00225D0D" w:rsidRPr="005F7DF1" w:rsidRDefault="00225D0D" w:rsidP="004F0D56">
            <w:pPr>
              <w:snapToGrid w:val="0"/>
              <w:rPr>
                <w:color w:val="000000"/>
                <w:sz w:val="18"/>
                <w:szCs w:val="18"/>
              </w:rPr>
            </w:pPr>
            <w:r w:rsidRPr="005F7DF1">
              <w:rPr>
                <w:color w:val="000000"/>
                <w:sz w:val="18"/>
                <w:szCs w:val="18"/>
              </w:rPr>
              <w:t xml:space="preserve">- mechanizm „Plug and Play”.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TAK/NIE*</w:t>
            </w:r>
          </w:p>
        </w:tc>
      </w:tr>
      <w:tr w:rsidR="00225D0D" w:rsidRPr="005F7DF1" w:rsidTr="004F0D56">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3</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Pamięć operacyjna </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Min. 4GB.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Pamięć operacyjna: …………..</w:t>
            </w:r>
          </w:p>
        </w:tc>
      </w:tr>
      <w:tr w:rsidR="00225D0D" w:rsidRPr="005F7DF1" w:rsidTr="004F0D56">
        <w:trPr>
          <w:trHeight w:val="319"/>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4</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Wyświetlacz </w:t>
            </w:r>
          </w:p>
          <w:p w:rsidR="00225D0D" w:rsidRPr="005F7DF1" w:rsidRDefault="00225D0D" w:rsidP="004F0D56">
            <w:pPr>
              <w:snapToGrid w:val="0"/>
              <w:rPr>
                <w:color w:val="000000"/>
                <w:sz w:val="18"/>
                <w:szCs w:val="18"/>
              </w:rPr>
            </w:pP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 przekątna min. 23 cala </w:t>
            </w:r>
          </w:p>
          <w:p w:rsidR="00225D0D" w:rsidRPr="005F7DF1" w:rsidRDefault="00225D0D" w:rsidP="004F0D56">
            <w:pPr>
              <w:pStyle w:val="Default"/>
              <w:rPr>
                <w:sz w:val="18"/>
                <w:szCs w:val="18"/>
              </w:rPr>
            </w:pPr>
            <w:r w:rsidRPr="005F7DF1">
              <w:rPr>
                <w:sz w:val="18"/>
                <w:szCs w:val="18"/>
              </w:rPr>
              <w:t xml:space="preserve">- w standardzie 16:9 </w:t>
            </w:r>
          </w:p>
          <w:p w:rsidR="00225D0D" w:rsidRPr="005F7DF1" w:rsidRDefault="00225D0D" w:rsidP="004F0D56">
            <w:pPr>
              <w:pStyle w:val="Default"/>
              <w:rPr>
                <w:sz w:val="18"/>
                <w:szCs w:val="18"/>
              </w:rPr>
            </w:pPr>
            <w:r w:rsidRPr="005F7DF1">
              <w:rPr>
                <w:sz w:val="18"/>
                <w:szCs w:val="18"/>
              </w:rPr>
              <w:t xml:space="preserve">- o rozdzielczości natywnej w zależności od ww. standardu min. 1680 x 1050; </w:t>
            </w:r>
          </w:p>
          <w:p w:rsidR="00225D0D" w:rsidRPr="005F7DF1" w:rsidRDefault="00225D0D" w:rsidP="004F0D56">
            <w:pPr>
              <w:pStyle w:val="Default"/>
              <w:rPr>
                <w:sz w:val="18"/>
                <w:szCs w:val="18"/>
              </w:rPr>
            </w:pPr>
            <w:r w:rsidRPr="005F7DF1">
              <w:rPr>
                <w:sz w:val="18"/>
                <w:szCs w:val="18"/>
              </w:rPr>
              <w:t xml:space="preserve">- podstawa pozwalająca na regulowanie wysokości; </w:t>
            </w:r>
          </w:p>
          <w:p w:rsidR="00225D0D" w:rsidRPr="005F7DF1" w:rsidRDefault="00225D0D" w:rsidP="004F0D56">
            <w:pPr>
              <w:pStyle w:val="Default"/>
              <w:rPr>
                <w:sz w:val="18"/>
                <w:szCs w:val="18"/>
              </w:rPr>
            </w:pPr>
            <w:r w:rsidRPr="005F7DF1">
              <w:rPr>
                <w:sz w:val="18"/>
                <w:szCs w:val="18"/>
              </w:rPr>
              <w:t xml:space="preserve">- matowy; </w:t>
            </w:r>
          </w:p>
          <w:p w:rsidR="00225D0D" w:rsidRPr="005F7DF1" w:rsidRDefault="00225D0D" w:rsidP="004F0D56">
            <w:pPr>
              <w:pStyle w:val="Default"/>
              <w:rPr>
                <w:sz w:val="18"/>
                <w:szCs w:val="18"/>
              </w:rPr>
            </w:pPr>
            <w:r w:rsidRPr="005F7DF1">
              <w:rPr>
                <w:sz w:val="18"/>
                <w:szCs w:val="18"/>
              </w:rPr>
              <w:t xml:space="preserve">- spełniający zalecenia określone w pkt 2.1 załącznika do rozporządzenia Ministra Pracy i Polityki Socjalnej z dnia 1 grudnia 1998 r. w sprawie bezpieczeństwa i higieny pracy na stanowiskach wyposażonych w monitory ekranowe (Dz. U. Nr 148, poz. 973); </w:t>
            </w:r>
          </w:p>
          <w:p w:rsidR="00225D0D" w:rsidRPr="005F7DF1" w:rsidRDefault="00225D0D" w:rsidP="004F0D56">
            <w:pPr>
              <w:shd w:val="clear" w:color="auto" w:fill="FFFFFF"/>
              <w:autoSpaceDE w:val="0"/>
              <w:snapToGrid w:val="0"/>
              <w:rPr>
                <w:color w:val="000000"/>
                <w:sz w:val="18"/>
                <w:szCs w:val="18"/>
              </w:rPr>
            </w:pPr>
            <w:r w:rsidRPr="005F7DF1">
              <w:rPr>
                <w:color w:val="000000"/>
                <w:sz w:val="18"/>
                <w:szCs w:val="18"/>
              </w:rPr>
              <w:t xml:space="preserve">- zintegrowany w obudowie komputera.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Wyświetlacz:</w:t>
            </w:r>
          </w:p>
          <w:p w:rsidR="00225D0D" w:rsidRPr="005F7DF1" w:rsidRDefault="00225D0D" w:rsidP="004F0D56">
            <w:pPr>
              <w:snapToGrid w:val="0"/>
              <w:jc w:val="both"/>
              <w:rPr>
                <w:color w:val="000000"/>
                <w:sz w:val="18"/>
                <w:szCs w:val="18"/>
              </w:rPr>
            </w:pPr>
            <w:r w:rsidRPr="005F7DF1">
              <w:rPr>
                <w:color w:val="000000"/>
                <w:sz w:val="18"/>
                <w:szCs w:val="18"/>
              </w:rPr>
              <w:t>- przekątna: …………</w:t>
            </w:r>
          </w:p>
          <w:p w:rsidR="00225D0D" w:rsidRPr="005F7DF1" w:rsidRDefault="00225D0D" w:rsidP="004F0D56">
            <w:pPr>
              <w:snapToGrid w:val="0"/>
              <w:jc w:val="both"/>
              <w:rPr>
                <w:color w:val="000000"/>
                <w:sz w:val="18"/>
                <w:szCs w:val="18"/>
              </w:rPr>
            </w:pPr>
            <w:r w:rsidRPr="005F7DF1">
              <w:rPr>
                <w:color w:val="000000"/>
                <w:sz w:val="18"/>
                <w:szCs w:val="18"/>
              </w:rPr>
              <w:t>- standard: ……………..</w:t>
            </w:r>
          </w:p>
          <w:p w:rsidR="00225D0D" w:rsidRPr="005F7DF1" w:rsidRDefault="00225D0D" w:rsidP="004F0D56">
            <w:pPr>
              <w:snapToGrid w:val="0"/>
              <w:jc w:val="both"/>
              <w:rPr>
                <w:color w:val="000000"/>
                <w:sz w:val="18"/>
                <w:szCs w:val="18"/>
              </w:rPr>
            </w:pPr>
            <w:r w:rsidRPr="005F7DF1">
              <w:rPr>
                <w:color w:val="000000"/>
                <w:sz w:val="18"/>
                <w:szCs w:val="18"/>
              </w:rPr>
              <w:t>- rozdzielczość natywna: ………………</w:t>
            </w:r>
          </w:p>
          <w:p w:rsidR="00225D0D" w:rsidRPr="005F7DF1" w:rsidRDefault="00225D0D" w:rsidP="004F0D56">
            <w:pPr>
              <w:snapToGrid w:val="0"/>
              <w:jc w:val="both"/>
              <w:rPr>
                <w:color w:val="000000"/>
                <w:sz w:val="18"/>
                <w:szCs w:val="18"/>
              </w:rPr>
            </w:pPr>
            <w:r w:rsidRPr="005F7DF1">
              <w:rPr>
                <w:color w:val="000000"/>
                <w:sz w:val="18"/>
                <w:szCs w:val="18"/>
              </w:rPr>
              <w:t>- podstawa pozwalająca na regulowanie wysokości: TAK/NIE*</w:t>
            </w:r>
          </w:p>
          <w:p w:rsidR="00225D0D" w:rsidRPr="005F7DF1" w:rsidRDefault="00225D0D" w:rsidP="004F0D56">
            <w:pPr>
              <w:snapToGrid w:val="0"/>
              <w:jc w:val="both"/>
              <w:rPr>
                <w:color w:val="000000"/>
                <w:sz w:val="18"/>
                <w:szCs w:val="18"/>
              </w:rPr>
            </w:pPr>
            <w:r w:rsidRPr="005F7DF1">
              <w:rPr>
                <w:color w:val="000000"/>
                <w:sz w:val="18"/>
                <w:szCs w:val="18"/>
              </w:rPr>
              <w:t>- matowy: TAK/NIE*</w:t>
            </w:r>
          </w:p>
          <w:p w:rsidR="00225D0D" w:rsidRPr="005F7DF1" w:rsidRDefault="00225D0D" w:rsidP="004F0D56">
            <w:pPr>
              <w:pStyle w:val="Default"/>
              <w:rPr>
                <w:sz w:val="18"/>
                <w:szCs w:val="18"/>
              </w:rPr>
            </w:pPr>
            <w:r w:rsidRPr="005F7DF1">
              <w:rPr>
                <w:sz w:val="18"/>
                <w:szCs w:val="18"/>
              </w:rPr>
              <w:t>- spełniający zalecenia określone w pkt 2.1 załącznika do rozporządzenia Ministra Pracy i Polityki Socjalnej z dnia 1 grudnia 1998 r. w sprawie bezpieczeństwa i higieny pracy na stanowiskach wyposażonych w monitory ekranowe (Dz. U. Nr 148, poz. 973): TAK/NIE*</w:t>
            </w:r>
          </w:p>
          <w:p w:rsidR="00225D0D" w:rsidRPr="005F7DF1" w:rsidRDefault="00225D0D" w:rsidP="004F0D56">
            <w:pPr>
              <w:pStyle w:val="Default"/>
              <w:rPr>
                <w:sz w:val="18"/>
                <w:szCs w:val="18"/>
              </w:rPr>
            </w:pPr>
            <w:r w:rsidRPr="005F7DF1">
              <w:rPr>
                <w:sz w:val="18"/>
                <w:szCs w:val="18"/>
              </w:rPr>
              <w:t>- zintegrowany w obudowie komputera: TAK/NIE*</w:t>
            </w:r>
          </w:p>
        </w:tc>
      </w:tr>
      <w:tr w:rsidR="00225D0D" w:rsidRPr="005F7DF1" w:rsidTr="004F0D56">
        <w:trPr>
          <w:trHeight w:val="319"/>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5</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Parametry pamięci masowej </w:t>
            </w:r>
          </w:p>
          <w:p w:rsidR="00225D0D" w:rsidRPr="005F7DF1" w:rsidRDefault="00225D0D" w:rsidP="004F0D56">
            <w:pPr>
              <w:snapToGrid w:val="0"/>
              <w:rPr>
                <w:color w:val="000000"/>
                <w:sz w:val="18"/>
                <w:szCs w:val="18"/>
              </w:rPr>
            </w:pP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HDD min. 500GB </w:t>
            </w:r>
          </w:p>
          <w:p w:rsidR="00225D0D" w:rsidRPr="005F7DF1" w:rsidRDefault="00225D0D" w:rsidP="004F0D56">
            <w:pPr>
              <w:pStyle w:val="Default"/>
              <w:rPr>
                <w:sz w:val="18"/>
                <w:szCs w:val="18"/>
              </w:rPr>
            </w:pPr>
            <w:r w:rsidRPr="005F7DF1">
              <w:rPr>
                <w:sz w:val="18"/>
                <w:szCs w:val="18"/>
              </w:rPr>
              <w:t xml:space="preserve">lub SSD min. 230 GB </w:t>
            </w:r>
          </w:p>
          <w:p w:rsidR="00225D0D" w:rsidRPr="005F7DF1" w:rsidRDefault="00225D0D" w:rsidP="004F0D56">
            <w:pPr>
              <w:shd w:val="clear" w:color="auto" w:fill="FFFFFF"/>
              <w:autoSpaceDE w:val="0"/>
              <w:snapToGrid w:val="0"/>
              <w:rPr>
                <w:color w:val="000000"/>
                <w:sz w:val="18"/>
                <w:szCs w:val="18"/>
              </w:rPr>
            </w:pPr>
            <w:r w:rsidRPr="005F7DF1">
              <w:rPr>
                <w:color w:val="000000"/>
                <w:sz w:val="18"/>
                <w:szCs w:val="18"/>
              </w:rPr>
              <w:t xml:space="preserve">lub rozwiązanie hybrydowe min. 500GB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pStyle w:val="Default"/>
              <w:rPr>
                <w:sz w:val="18"/>
                <w:szCs w:val="18"/>
              </w:rPr>
            </w:pPr>
            <w:r w:rsidRPr="005F7DF1">
              <w:rPr>
                <w:sz w:val="18"/>
                <w:szCs w:val="18"/>
              </w:rPr>
              <w:t>Parametry pamięci masowej:</w:t>
            </w:r>
          </w:p>
          <w:p w:rsidR="00225D0D" w:rsidRPr="005F7DF1" w:rsidRDefault="00225D0D" w:rsidP="004F0D56">
            <w:pPr>
              <w:pStyle w:val="Default"/>
              <w:rPr>
                <w:sz w:val="18"/>
                <w:szCs w:val="18"/>
              </w:rPr>
            </w:pPr>
            <w:r w:rsidRPr="005F7DF1">
              <w:rPr>
                <w:sz w:val="18"/>
                <w:szCs w:val="18"/>
              </w:rPr>
              <w:t>- rodzaj dysku (HDD,SSD, hybrydowe): ………..</w:t>
            </w:r>
          </w:p>
          <w:p w:rsidR="00225D0D" w:rsidRPr="005F7DF1" w:rsidRDefault="00225D0D" w:rsidP="004F0D56">
            <w:pPr>
              <w:pStyle w:val="Default"/>
              <w:rPr>
                <w:sz w:val="18"/>
                <w:szCs w:val="18"/>
              </w:rPr>
            </w:pPr>
            <w:r w:rsidRPr="005F7DF1">
              <w:rPr>
                <w:sz w:val="18"/>
                <w:szCs w:val="18"/>
              </w:rPr>
              <w:t>- pojemność: ………..</w:t>
            </w:r>
          </w:p>
        </w:tc>
      </w:tr>
      <w:tr w:rsidR="00225D0D" w:rsidRPr="005F7DF1" w:rsidTr="004F0D56">
        <w:trPr>
          <w:trHeight w:val="319"/>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6</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Porty zewnętrzne</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 min. 4 x USB w tym min. 1 USB 3.0; </w:t>
            </w:r>
          </w:p>
          <w:p w:rsidR="00225D0D" w:rsidRPr="005F7DF1" w:rsidRDefault="00225D0D" w:rsidP="004F0D56">
            <w:pPr>
              <w:pStyle w:val="Default"/>
              <w:rPr>
                <w:sz w:val="18"/>
                <w:szCs w:val="18"/>
              </w:rPr>
            </w:pPr>
            <w:r w:rsidRPr="005F7DF1">
              <w:rPr>
                <w:sz w:val="18"/>
                <w:szCs w:val="18"/>
              </w:rPr>
              <w:t>- min. 1 x RJ45;</w:t>
            </w:r>
          </w:p>
          <w:p w:rsidR="00225D0D" w:rsidRPr="005F7DF1" w:rsidRDefault="00225D0D" w:rsidP="004F0D56">
            <w:pPr>
              <w:pStyle w:val="Default"/>
              <w:rPr>
                <w:sz w:val="18"/>
                <w:szCs w:val="18"/>
              </w:rPr>
            </w:pPr>
            <w:r w:rsidRPr="005F7DF1">
              <w:rPr>
                <w:sz w:val="18"/>
                <w:szCs w:val="18"/>
              </w:rPr>
              <w:t xml:space="preserve">- złącze Display Port lub HDMI (w przypadku fabrycznego wyposażenia produktu w złącze mini Display Port lub mini HDMI dopuszczalne zastosowanie przejściówki lub przewodu w celu uzyskania pełnowymiarowego złącza. W przypadku zastosowania takiego rozwiązania przejściówka lub przewód muszą być dołączone do komputera) .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 liczba portów USB: ………. w tym USB 3.0: ……...</w:t>
            </w:r>
          </w:p>
          <w:p w:rsidR="00225D0D" w:rsidRPr="005F7DF1" w:rsidRDefault="00225D0D" w:rsidP="004F0D56">
            <w:pPr>
              <w:snapToGrid w:val="0"/>
              <w:jc w:val="both"/>
              <w:rPr>
                <w:color w:val="000000"/>
                <w:sz w:val="18"/>
                <w:szCs w:val="18"/>
              </w:rPr>
            </w:pPr>
            <w:r w:rsidRPr="005F7DF1">
              <w:rPr>
                <w:color w:val="000000"/>
                <w:sz w:val="18"/>
                <w:szCs w:val="18"/>
              </w:rPr>
              <w:t>- liczba portów RJ45: ……….</w:t>
            </w:r>
          </w:p>
          <w:p w:rsidR="00225D0D" w:rsidRPr="005F7DF1" w:rsidRDefault="00225D0D" w:rsidP="004F0D56">
            <w:pPr>
              <w:snapToGrid w:val="0"/>
              <w:jc w:val="both"/>
              <w:rPr>
                <w:color w:val="000000"/>
                <w:sz w:val="18"/>
                <w:szCs w:val="18"/>
              </w:rPr>
            </w:pPr>
            <w:r w:rsidRPr="005F7DF1">
              <w:rPr>
                <w:color w:val="000000"/>
                <w:sz w:val="18"/>
                <w:szCs w:val="18"/>
              </w:rPr>
              <w:t>- rodzaj złącza graficznego: ……………</w:t>
            </w:r>
          </w:p>
        </w:tc>
      </w:tr>
      <w:tr w:rsidR="00225D0D" w:rsidRPr="005F7DF1" w:rsidTr="004F0D56">
        <w:trPr>
          <w:trHeight w:val="319"/>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lastRenderedPageBreak/>
              <w:t>7</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Komunikacja przewodowa </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Ethernet, obsługująca przepustowości 10/100/1000, ze złączem RJ45, min. 10Mbps i 1000 Mbps half i full dupleks obsługujący tryb Auto (nie zajmująca portu USB)</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TAK / NIE*</w:t>
            </w:r>
          </w:p>
        </w:tc>
      </w:tr>
      <w:tr w:rsidR="00225D0D" w:rsidRPr="005F7DF1" w:rsidTr="004F0D56">
        <w:trPr>
          <w:trHeight w:val="367"/>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8</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Wyposażenie multimedialne </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 min. 16 bit stereo; </w:t>
            </w:r>
          </w:p>
          <w:p w:rsidR="00225D0D" w:rsidRPr="005F7DF1" w:rsidRDefault="00225D0D" w:rsidP="004F0D56">
            <w:pPr>
              <w:pStyle w:val="Default"/>
              <w:rPr>
                <w:sz w:val="18"/>
                <w:szCs w:val="18"/>
              </w:rPr>
            </w:pPr>
            <w:r w:rsidRPr="005F7DF1">
              <w:rPr>
                <w:sz w:val="18"/>
                <w:szCs w:val="18"/>
              </w:rPr>
              <w:t xml:space="preserve">- min. 1 wbudowany głośnik; </w:t>
            </w:r>
          </w:p>
          <w:p w:rsidR="00225D0D" w:rsidRPr="005F7DF1" w:rsidRDefault="00225D0D" w:rsidP="004F0D56">
            <w:pPr>
              <w:pStyle w:val="Default"/>
              <w:rPr>
                <w:sz w:val="18"/>
                <w:szCs w:val="18"/>
              </w:rPr>
            </w:pPr>
            <w:r w:rsidRPr="005F7DF1">
              <w:rPr>
                <w:sz w:val="18"/>
                <w:szCs w:val="18"/>
              </w:rPr>
              <w:t xml:space="preserve">- min. 1 wyjście audio mini-jack oraz 1 wejście mikrofonowe mini-jack lub min. 1 złącze wejścia/wyjścia audio combo; </w:t>
            </w:r>
          </w:p>
          <w:p w:rsidR="00225D0D" w:rsidRPr="005F7DF1" w:rsidRDefault="00225D0D" w:rsidP="004F0D56">
            <w:pPr>
              <w:snapToGrid w:val="0"/>
              <w:rPr>
                <w:color w:val="000000"/>
                <w:sz w:val="18"/>
                <w:szCs w:val="18"/>
              </w:rPr>
            </w:pPr>
            <w:r w:rsidRPr="005F7DF1">
              <w:rPr>
                <w:color w:val="000000"/>
                <w:sz w:val="18"/>
                <w:szCs w:val="18"/>
              </w:rPr>
              <w:t xml:space="preserve">- wbudowana kamera nie zajmująca portu USB.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TAK / NIE*</w:t>
            </w:r>
          </w:p>
        </w:tc>
      </w:tr>
      <w:tr w:rsidR="00225D0D" w:rsidRPr="005F7DF1" w:rsidTr="004F0D56">
        <w:trPr>
          <w:trHeight w:val="367"/>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9</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Napęd optyczny </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Wbudowana nagrywarka DVD ± RW, z możliwością zapisu płyt dwuwarstwowych lub nagrywarka Blu-ray.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Rodzaj napędu (DVD± RW, Blu-ray) …………………..</w:t>
            </w:r>
          </w:p>
        </w:tc>
      </w:tr>
      <w:tr w:rsidR="00225D0D" w:rsidRPr="005F7DF1" w:rsidTr="004F0D56">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10</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Klawiatura</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Przewodowa QWERTY, w układzie „polski programisty”, nad zespołem wydzielonych klawiszy kursorów, klawisze w następującym układzie:</w:t>
            </w:r>
          </w:p>
          <w:p w:rsidR="00225D0D" w:rsidRPr="005F7DF1" w:rsidRDefault="00225D0D" w:rsidP="004F0D56">
            <w:pPr>
              <w:snapToGrid w:val="0"/>
              <w:rPr>
                <w:color w:val="000000"/>
                <w:sz w:val="18"/>
                <w:szCs w:val="18"/>
              </w:rPr>
            </w:pPr>
          </w:p>
          <w:tbl>
            <w:tblPr>
              <w:tblW w:w="0" w:type="auto"/>
              <w:tblLayout w:type="fixed"/>
              <w:tblLook w:val="0000" w:firstRow="0" w:lastRow="0" w:firstColumn="0" w:lastColumn="0" w:noHBand="0" w:noVBand="0"/>
            </w:tblPr>
            <w:tblGrid>
              <w:gridCol w:w="788"/>
              <w:gridCol w:w="832"/>
              <w:gridCol w:w="930"/>
            </w:tblGrid>
            <w:tr w:rsidR="00225D0D" w:rsidRPr="005F7DF1" w:rsidTr="004F0D56">
              <w:trPr>
                <w:trHeight w:val="692"/>
              </w:trPr>
              <w:tc>
                <w:tcPr>
                  <w:tcW w:w="788" w:type="dxa"/>
                  <w:tcBorders>
                    <w:top w:val="single" w:sz="4" w:space="0" w:color="000000"/>
                    <w:left w:val="single" w:sz="4" w:space="0" w:color="000000"/>
                    <w:bottom w:val="single" w:sz="4" w:space="0" w:color="000000"/>
                    <w:right w:val="nil"/>
                  </w:tcBorders>
                  <w:vAlign w:val="center"/>
                </w:tcPr>
                <w:p w:rsidR="00225D0D" w:rsidRPr="005F7DF1" w:rsidRDefault="00225D0D" w:rsidP="004F0D56">
                  <w:pPr>
                    <w:snapToGrid w:val="0"/>
                    <w:rPr>
                      <w:color w:val="000000"/>
                      <w:sz w:val="18"/>
                      <w:szCs w:val="18"/>
                    </w:rPr>
                  </w:pPr>
                  <w:r w:rsidRPr="005F7DF1">
                    <w:rPr>
                      <w:color w:val="000000"/>
                      <w:sz w:val="18"/>
                      <w:szCs w:val="18"/>
                    </w:rPr>
                    <w:t>Insert</w:t>
                  </w:r>
                </w:p>
              </w:tc>
              <w:tc>
                <w:tcPr>
                  <w:tcW w:w="832" w:type="dxa"/>
                  <w:tcBorders>
                    <w:top w:val="single" w:sz="4" w:space="0" w:color="000000"/>
                    <w:left w:val="single" w:sz="4" w:space="0" w:color="000000"/>
                    <w:bottom w:val="single" w:sz="4" w:space="0" w:color="000000"/>
                    <w:right w:val="nil"/>
                  </w:tcBorders>
                  <w:vAlign w:val="center"/>
                </w:tcPr>
                <w:p w:rsidR="00225D0D" w:rsidRPr="005F7DF1" w:rsidRDefault="00225D0D" w:rsidP="004F0D56">
                  <w:pPr>
                    <w:snapToGrid w:val="0"/>
                    <w:rPr>
                      <w:color w:val="000000"/>
                      <w:sz w:val="18"/>
                      <w:szCs w:val="18"/>
                    </w:rPr>
                  </w:pPr>
                  <w:r w:rsidRPr="005F7DF1">
                    <w:rPr>
                      <w:color w:val="000000"/>
                      <w:sz w:val="18"/>
                      <w:szCs w:val="18"/>
                    </w:rPr>
                    <w:t>Home</w:t>
                  </w:r>
                </w:p>
              </w:tc>
              <w:tc>
                <w:tcPr>
                  <w:tcW w:w="930"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Page</w:t>
                  </w:r>
                </w:p>
                <w:p w:rsidR="00225D0D" w:rsidRPr="005F7DF1" w:rsidRDefault="00225D0D" w:rsidP="004F0D56">
                  <w:pPr>
                    <w:snapToGrid w:val="0"/>
                    <w:rPr>
                      <w:color w:val="000000"/>
                      <w:sz w:val="18"/>
                      <w:szCs w:val="18"/>
                    </w:rPr>
                  </w:pPr>
                  <w:r w:rsidRPr="005F7DF1">
                    <w:rPr>
                      <w:color w:val="000000"/>
                      <w:sz w:val="18"/>
                      <w:szCs w:val="18"/>
                    </w:rPr>
                    <w:t>UP</w:t>
                  </w:r>
                </w:p>
              </w:tc>
            </w:tr>
            <w:tr w:rsidR="00225D0D" w:rsidRPr="005F7DF1" w:rsidTr="004F0D56">
              <w:trPr>
                <w:trHeight w:val="727"/>
              </w:trPr>
              <w:tc>
                <w:tcPr>
                  <w:tcW w:w="788" w:type="dxa"/>
                  <w:tcBorders>
                    <w:top w:val="single" w:sz="4" w:space="0" w:color="000000"/>
                    <w:left w:val="single" w:sz="4" w:space="0" w:color="000000"/>
                    <w:bottom w:val="single" w:sz="4" w:space="0" w:color="000000"/>
                    <w:right w:val="nil"/>
                  </w:tcBorders>
                  <w:vAlign w:val="center"/>
                </w:tcPr>
                <w:p w:rsidR="00225D0D" w:rsidRPr="005F7DF1" w:rsidRDefault="00225D0D" w:rsidP="004F0D56">
                  <w:pPr>
                    <w:snapToGrid w:val="0"/>
                    <w:rPr>
                      <w:color w:val="000000"/>
                      <w:sz w:val="18"/>
                      <w:szCs w:val="18"/>
                    </w:rPr>
                  </w:pPr>
                  <w:r w:rsidRPr="005F7DF1">
                    <w:rPr>
                      <w:color w:val="000000"/>
                      <w:sz w:val="18"/>
                      <w:szCs w:val="18"/>
                    </w:rPr>
                    <w:t>Delete</w:t>
                  </w:r>
                </w:p>
              </w:tc>
              <w:tc>
                <w:tcPr>
                  <w:tcW w:w="832" w:type="dxa"/>
                  <w:tcBorders>
                    <w:top w:val="single" w:sz="4" w:space="0" w:color="000000"/>
                    <w:left w:val="single" w:sz="4" w:space="0" w:color="000000"/>
                    <w:bottom w:val="single" w:sz="4" w:space="0" w:color="000000"/>
                    <w:right w:val="nil"/>
                  </w:tcBorders>
                  <w:vAlign w:val="center"/>
                </w:tcPr>
                <w:p w:rsidR="00225D0D" w:rsidRPr="005F7DF1" w:rsidRDefault="00225D0D" w:rsidP="004F0D56">
                  <w:pPr>
                    <w:snapToGrid w:val="0"/>
                    <w:rPr>
                      <w:color w:val="000000"/>
                      <w:sz w:val="18"/>
                      <w:szCs w:val="18"/>
                    </w:rPr>
                  </w:pPr>
                  <w:r w:rsidRPr="005F7DF1">
                    <w:rPr>
                      <w:color w:val="000000"/>
                      <w:sz w:val="18"/>
                      <w:szCs w:val="18"/>
                    </w:rPr>
                    <w:t>End</w:t>
                  </w:r>
                </w:p>
              </w:tc>
              <w:tc>
                <w:tcPr>
                  <w:tcW w:w="930"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Page Down</w:t>
                  </w:r>
                </w:p>
              </w:tc>
            </w:tr>
          </w:tbl>
          <w:p w:rsidR="00225D0D" w:rsidRPr="005F7DF1" w:rsidRDefault="00225D0D" w:rsidP="004F0D56">
            <w:pPr>
              <w:snapToGrid w:val="0"/>
              <w:rPr>
                <w:color w:val="000000"/>
                <w:sz w:val="18"/>
                <w:szCs w:val="18"/>
              </w:rPr>
            </w:pPr>
          </w:p>
          <w:p w:rsidR="00225D0D" w:rsidRPr="005F7DF1" w:rsidRDefault="00225D0D" w:rsidP="004F0D56">
            <w:pPr>
              <w:snapToGrid w:val="0"/>
              <w:rPr>
                <w:color w:val="000000"/>
                <w:sz w:val="18"/>
                <w:szCs w:val="18"/>
              </w:rPr>
            </w:pPr>
            <w:r w:rsidRPr="005F7DF1">
              <w:rPr>
                <w:color w:val="000000"/>
                <w:sz w:val="18"/>
                <w:szCs w:val="18"/>
              </w:rPr>
              <w:t>Klawiatura musi być wyposażona w 2 klawisze ALT (prawy i lewy)</w:t>
            </w:r>
          </w:p>
          <w:p w:rsidR="00225D0D" w:rsidRPr="005F7DF1" w:rsidRDefault="00225D0D" w:rsidP="004F0D56">
            <w:pPr>
              <w:snapToGrid w:val="0"/>
              <w:rPr>
                <w:color w:val="000000"/>
                <w:sz w:val="18"/>
                <w:szCs w:val="18"/>
              </w:rPr>
            </w:pPr>
            <w:r w:rsidRPr="005F7DF1">
              <w:rPr>
                <w:color w:val="000000"/>
                <w:sz w:val="18"/>
                <w:szCs w:val="18"/>
              </w:rPr>
              <w:t>Klawiatura spełnia zalecenia określone w pkt 3.2 i 3.3 załącznika do rozporządzenia Ministra Pracy i Polityki Socjalnej z dnia 1 grudnia 1998 r. w sprawie bezpieczeństwa i higieny pracy na stanowiskach wyposażonych w monitory ekranowe (Dz. U. Nr 148, poz. 973), złącze: PS2 lub USB</w:t>
            </w:r>
          </w:p>
          <w:p w:rsidR="00225D0D" w:rsidRPr="005F7DF1" w:rsidRDefault="00225D0D" w:rsidP="004F0D56">
            <w:pPr>
              <w:snapToGrid w:val="0"/>
              <w:rPr>
                <w:color w:val="000000"/>
                <w:sz w:val="18"/>
                <w:szCs w:val="18"/>
              </w:rPr>
            </w:pPr>
            <w:r w:rsidRPr="005F7DF1">
              <w:rPr>
                <w:color w:val="000000"/>
                <w:sz w:val="18"/>
                <w:szCs w:val="18"/>
              </w:rPr>
              <w:t>Napisy na klawiszach odporne na ścieranie</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TAK / NIE*</w:t>
            </w:r>
          </w:p>
        </w:tc>
      </w:tr>
      <w:tr w:rsidR="00225D0D" w:rsidRPr="005F7DF1" w:rsidTr="004F0D56">
        <w:trPr>
          <w:trHeight w:val="704"/>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11</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Mysz</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Przewodowa optyczna, min. dwa przyciski, jedna rolka, złącze USB, podkładka pod mysz.</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TAK / NIE*</w:t>
            </w:r>
          </w:p>
        </w:tc>
      </w:tr>
      <w:tr w:rsidR="00225D0D" w:rsidRPr="005F7DF1" w:rsidTr="004F0D56">
        <w:trPr>
          <w:trHeight w:val="1430"/>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12</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Zainstalowany system operacyjny, oprogramowanie </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System operacyjny Microsoft  Windows 10 Pro wersji dla procesorów 32 i 64 bitowych lub równoważny:</w:t>
            </w:r>
          </w:p>
          <w:p w:rsidR="00225D0D" w:rsidRPr="005F7DF1" w:rsidRDefault="00225D0D" w:rsidP="004F0D56">
            <w:pPr>
              <w:rPr>
                <w:color w:val="000000"/>
                <w:sz w:val="18"/>
                <w:szCs w:val="18"/>
              </w:rPr>
            </w:pPr>
            <w:r w:rsidRPr="005F7DF1">
              <w:rPr>
                <w:color w:val="000000"/>
                <w:sz w:val="18"/>
                <w:szCs w:val="18"/>
              </w:rPr>
              <w:t>- oferujący pełną integrację z wdrożoną w resorcie finansów usługą katalogową Microsoft Active Directory;</w:t>
            </w:r>
          </w:p>
          <w:p w:rsidR="00225D0D" w:rsidRPr="005F7DF1" w:rsidRDefault="00225D0D" w:rsidP="004F0D56">
            <w:pPr>
              <w:rPr>
                <w:color w:val="000000"/>
                <w:sz w:val="18"/>
                <w:szCs w:val="18"/>
              </w:rPr>
            </w:pPr>
            <w:r w:rsidRPr="005F7DF1">
              <w:rPr>
                <w:color w:val="000000"/>
                <w:sz w:val="18"/>
                <w:szCs w:val="18"/>
              </w:rPr>
              <w:t>- umożliwiający nawiązanie połączenia z komputerem za pomocą funkcji pulpitu zdalnego;</w:t>
            </w:r>
          </w:p>
          <w:p w:rsidR="00225D0D" w:rsidRPr="005F7DF1" w:rsidRDefault="00225D0D" w:rsidP="004F0D56">
            <w:pPr>
              <w:rPr>
                <w:color w:val="000000"/>
                <w:sz w:val="18"/>
                <w:szCs w:val="18"/>
              </w:rPr>
            </w:pPr>
            <w:r w:rsidRPr="005F7DF1">
              <w:rPr>
                <w:color w:val="000000"/>
                <w:sz w:val="18"/>
                <w:szCs w:val="18"/>
              </w:rPr>
              <w:t>- umożliwiający wykorzystanie pełnej funkcjonalności wdrożonego w resorcie finansów systemu komunikacyjnego opartego o oprogramowanie Microsoft Server Lync i oprogramowanie klienckie instalowane na komputerach PC;</w:t>
            </w:r>
          </w:p>
          <w:p w:rsidR="00225D0D" w:rsidRPr="005F7DF1" w:rsidRDefault="00225D0D" w:rsidP="004F0D56">
            <w:pPr>
              <w:rPr>
                <w:color w:val="000000"/>
                <w:sz w:val="18"/>
                <w:szCs w:val="18"/>
              </w:rPr>
            </w:pPr>
            <w:r w:rsidRPr="005F7DF1">
              <w:rPr>
                <w:color w:val="000000"/>
                <w:sz w:val="18"/>
                <w:szCs w:val="18"/>
              </w:rPr>
              <w:t>- umożliwiający zainstalowanie i korzystanie w pełnym zakresie (zapewnienie ochrony antywirusowej komputera - tj. uruchomione procesy, pamięć RAM) z korporacyjnego pakietu Trend Micro Office Scan w wersji 10.x stanowiącej element systemu firmy Trend Micro wdrożonego w resorcie finansów;</w:t>
            </w:r>
          </w:p>
          <w:p w:rsidR="00225D0D" w:rsidRPr="005F7DF1" w:rsidRDefault="00225D0D" w:rsidP="004F0D56">
            <w:pPr>
              <w:rPr>
                <w:color w:val="000000"/>
                <w:sz w:val="18"/>
                <w:szCs w:val="18"/>
              </w:rPr>
            </w:pPr>
            <w:r w:rsidRPr="005F7DF1">
              <w:rPr>
                <w:color w:val="000000"/>
                <w:sz w:val="18"/>
                <w:szCs w:val="18"/>
              </w:rPr>
              <w:t>- umożliwiający wykorzystanie pełnej funkcjonalności wdrożonego w resorcie finansów systemu zarządzania projektami opartego o oprogramowanie Microsoft Project Server i oprogramowanie klienckie Microsoft Project Professional instalowane na komputerach PC;</w:t>
            </w:r>
          </w:p>
          <w:p w:rsidR="00225D0D" w:rsidRPr="005F7DF1" w:rsidRDefault="00225D0D" w:rsidP="004F0D56">
            <w:pPr>
              <w:rPr>
                <w:color w:val="000000"/>
                <w:sz w:val="18"/>
                <w:szCs w:val="18"/>
              </w:rPr>
            </w:pPr>
            <w:r w:rsidRPr="005F7DF1">
              <w:rPr>
                <w:color w:val="000000"/>
                <w:sz w:val="18"/>
                <w:szCs w:val="18"/>
              </w:rPr>
              <w:t>- umożliwiający uruchomienie przeglądarki internetowej Internet Explorer w celu pełnej funkcjonalnie pracy na aplikacjach webowych wdrożonych w resorcie finansów zoptymalizowanych pod kątem działania w tej przeglądarce.</w:t>
            </w:r>
          </w:p>
          <w:p w:rsidR="00225D0D" w:rsidRPr="005F7DF1" w:rsidRDefault="00225D0D" w:rsidP="004F0D56">
            <w:pPr>
              <w:rPr>
                <w:color w:val="000000"/>
                <w:sz w:val="18"/>
                <w:szCs w:val="18"/>
              </w:rPr>
            </w:pPr>
            <w:r w:rsidRPr="005F7DF1">
              <w:rPr>
                <w:color w:val="000000"/>
                <w:sz w:val="18"/>
                <w:szCs w:val="18"/>
              </w:rPr>
              <w:t>System operacyjny powinien być oprogramowaniem w wersji najnowszej dostępnej w momencie złożenia ofert.</w:t>
            </w:r>
          </w:p>
          <w:p w:rsidR="00225D0D" w:rsidRPr="005F7DF1" w:rsidRDefault="00225D0D" w:rsidP="004F0D56">
            <w:pPr>
              <w:rPr>
                <w:color w:val="000000"/>
                <w:sz w:val="18"/>
                <w:szCs w:val="18"/>
              </w:rPr>
            </w:pPr>
            <w:r w:rsidRPr="005F7DF1">
              <w:rPr>
                <w:color w:val="000000"/>
                <w:sz w:val="18"/>
                <w:szCs w:val="18"/>
              </w:rPr>
              <w:t>Nośniki</w:t>
            </w:r>
          </w:p>
          <w:p w:rsidR="00225D0D" w:rsidRPr="005F7DF1" w:rsidRDefault="00225D0D" w:rsidP="004F0D56">
            <w:pPr>
              <w:snapToGrid w:val="0"/>
              <w:jc w:val="both"/>
              <w:rPr>
                <w:color w:val="000000"/>
                <w:sz w:val="18"/>
                <w:szCs w:val="18"/>
              </w:rPr>
            </w:pPr>
            <w:r w:rsidRPr="005F7DF1">
              <w:rPr>
                <w:color w:val="000000"/>
                <w:sz w:val="18"/>
                <w:szCs w:val="18"/>
              </w:rPr>
              <w:t xml:space="preserve">Wykonawca zobowiązany jest dostarczyć nośnik(i) zawierające wersję instalacyjną najnowszego wydania systemu operacyjnego ( 32 i 64 bity). </w:t>
            </w:r>
          </w:p>
          <w:p w:rsidR="00225D0D" w:rsidRPr="005F7DF1" w:rsidRDefault="00225D0D" w:rsidP="004F0D56">
            <w:pPr>
              <w:rPr>
                <w:color w:val="000000"/>
                <w:sz w:val="18"/>
                <w:szCs w:val="18"/>
              </w:rPr>
            </w:pPr>
            <w:r w:rsidRPr="005F7DF1">
              <w:rPr>
                <w:color w:val="000000"/>
                <w:sz w:val="18"/>
                <w:szCs w:val="18"/>
              </w:rPr>
              <w:t>Zamawiający nie dopuszcza wersji oprogramowania ograniczonych czasowo, demo, trial itp.</w:t>
            </w:r>
          </w:p>
          <w:p w:rsidR="00225D0D" w:rsidRPr="005F7DF1" w:rsidRDefault="00225D0D" w:rsidP="004F0D56">
            <w:pPr>
              <w:rPr>
                <w:color w:val="000000"/>
                <w:sz w:val="18"/>
                <w:szCs w:val="18"/>
              </w:rPr>
            </w:pPr>
            <w:r w:rsidRPr="005F7DF1">
              <w:rPr>
                <w:color w:val="000000"/>
                <w:sz w:val="18"/>
                <w:szCs w:val="18"/>
              </w:rPr>
              <w:lastRenderedPageBreak/>
              <w:t>W przypadku braku sterowników zintegrowanych z systemem operacyjnym wykonawca powinien dostarczyć nośnik zawierający sterowniki do poszczególnych podzespołów.</w:t>
            </w:r>
          </w:p>
          <w:p w:rsidR="00225D0D" w:rsidRPr="005F7DF1" w:rsidRDefault="00225D0D" w:rsidP="004F0D56">
            <w:pPr>
              <w:rPr>
                <w:color w:val="000000"/>
                <w:sz w:val="18"/>
                <w:szCs w:val="18"/>
              </w:rPr>
            </w:pPr>
          </w:p>
          <w:p w:rsidR="00225D0D" w:rsidRPr="005F7DF1" w:rsidRDefault="00225D0D" w:rsidP="004F0D56">
            <w:pPr>
              <w:rPr>
                <w:color w:val="000000"/>
                <w:sz w:val="18"/>
                <w:szCs w:val="18"/>
              </w:rPr>
            </w:pPr>
            <w:r w:rsidRPr="005F7DF1">
              <w:rPr>
                <w:b/>
                <w:color w:val="000000"/>
                <w:sz w:val="18"/>
                <w:szCs w:val="18"/>
              </w:rPr>
              <w:t>Instalacja i proces aktywacji systemu nie wymaga klucza produktu lub klucz produktu jest podany dla wszystkich wersji systemu dostarczonego przez Wykonawcę</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lastRenderedPageBreak/>
              <w:t>Nazwa systemu operacyjnego: .............................</w:t>
            </w:r>
          </w:p>
          <w:p w:rsidR="00225D0D" w:rsidRPr="005F7DF1" w:rsidRDefault="00225D0D" w:rsidP="004F0D56">
            <w:pPr>
              <w:snapToGrid w:val="0"/>
              <w:jc w:val="both"/>
              <w:rPr>
                <w:color w:val="000000"/>
                <w:sz w:val="18"/>
                <w:szCs w:val="18"/>
              </w:rPr>
            </w:pPr>
            <w:r w:rsidRPr="005F7DF1">
              <w:rPr>
                <w:color w:val="000000"/>
                <w:sz w:val="18"/>
                <w:szCs w:val="18"/>
              </w:rPr>
              <w:t>Architektura 32 bit: TAK / NIE*</w:t>
            </w:r>
          </w:p>
          <w:p w:rsidR="00225D0D" w:rsidRPr="005F7DF1" w:rsidRDefault="00225D0D" w:rsidP="004F0D56">
            <w:pPr>
              <w:snapToGrid w:val="0"/>
              <w:jc w:val="both"/>
              <w:rPr>
                <w:color w:val="000000"/>
                <w:sz w:val="18"/>
                <w:szCs w:val="18"/>
              </w:rPr>
            </w:pPr>
            <w:r w:rsidRPr="005F7DF1">
              <w:rPr>
                <w:color w:val="000000"/>
                <w:sz w:val="18"/>
                <w:szCs w:val="18"/>
              </w:rPr>
              <w:t>Architektura 64 bit: TAK / NIE*</w:t>
            </w:r>
          </w:p>
          <w:p w:rsidR="00225D0D" w:rsidRPr="005F7DF1" w:rsidRDefault="00225D0D" w:rsidP="004F0D56">
            <w:pPr>
              <w:snapToGrid w:val="0"/>
              <w:jc w:val="both"/>
              <w:rPr>
                <w:color w:val="000000"/>
                <w:sz w:val="18"/>
                <w:szCs w:val="18"/>
              </w:rPr>
            </w:pPr>
            <w:r w:rsidRPr="005F7DF1">
              <w:rPr>
                <w:color w:val="000000"/>
                <w:sz w:val="18"/>
                <w:szCs w:val="18"/>
              </w:rPr>
              <w:t>Nośnik systemu 32 bit: TAK / NIE*</w:t>
            </w:r>
          </w:p>
          <w:p w:rsidR="00225D0D" w:rsidRPr="005F7DF1" w:rsidRDefault="00225D0D" w:rsidP="004F0D56">
            <w:pPr>
              <w:snapToGrid w:val="0"/>
              <w:jc w:val="both"/>
              <w:rPr>
                <w:color w:val="000000"/>
                <w:sz w:val="18"/>
                <w:szCs w:val="18"/>
              </w:rPr>
            </w:pPr>
            <w:r w:rsidRPr="005F7DF1">
              <w:rPr>
                <w:color w:val="000000"/>
                <w:sz w:val="18"/>
                <w:szCs w:val="18"/>
              </w:rPr>
              <w:t>Nośnik systemu 64 bit: TAK / NIE*</w:t>
            </w:r>
          </w:p>
          <w:p w:rsidR="00225D0D" w:rsidRPr="005F7DF1" w:rsidRDefault="00225D0D" w:rsidP="004F0D56">
            <w:pPr>
              <w:snapToGrid w:val="0"/>
              <w:jc w:val="both"/>
              <w:rPr>
                <w:color w:val="000000"/>
                <w:sz w:val="18"/>
                <w:szCs w:val="18"/>
              </w:rPr>
            </w:pPr>
            <w:r w:rsidRPr="005F7DF1">
              <w:rPr>
                <w:color w:val="000000"/>
                <w:sz w:val="18"/>
                <w:szCs w:val="18"/>
              </w:rPr>
              <w:t>Dodatkowe nośniki (np sterowniki do płyty głównej, karty graficznej): ...................</w:t>
            </w:r>
          </w:p>
          <w:p w:rsidR="00225D0D" w:rsidRPr="005F7DF1" w:rsidRDefault="00225D0D" w:rsidP="004F0D56">
            <w:pPr>
              <w:snapToGrid w:val="0"/>
              <w:jc w:val="both"/>
              <w:rPr>
                <w:color w:val="000000"/>
                <w:sz w:val="18"/>
                <w:szCs w:val="18"/>
              </w:rPr>
            </w:pPr>
            <w:r w:rsidRPr="005F7DF1">
              <w:rPr>
                <w:color w:val="000000"/>
                <w:sz w:val="20"/>
              </w:rPr>
              <w:t>Instalacja i proces aktywacji systemu nie wymaga klucza produktu/ jeden klucz produktu jest podany dla wszystkich wersji systemu*</w:t>
            </w:r>
          </w:p>
        </w:tc>
      </w:tr>
      <w:tr w:rsidR="00225D0D" w:rsidRPr="005F7DF1" w:rsidTr="004F0D56">
        <w:trPr>
          <w:trHeight w:val="806"/>
        </w:trPr>
        <w:tc>
          <w:tcPr>
            <w:tcW w:w="614" w:type="dxa"/>
            <w:tcBorders>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13</w:t>
            </w:r>
          </w:p>
        </w:tc>
        <w:tc>
          <w:tcPr>
            <w:tcW w:w="1513" w:type="dxa"/>
            <w:tcBorders>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Wymagania dotyczące zasilania </w:t>
            </w:r>
          </w:p>
        </w:tc>
        <w:tc>
          <w:tcPr>
            <w:tcW w:w="4253" w:type="dxa"/>
            <w:tcBorders>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Uniwersalny zasilacz 220 - 240V (zewnętrzny lub wewnętrzny)</w:t>
            </w:r>
          </w:p>
        </w:tc>
        <w:tc>
          <w:tcPr>
            <w:tcW w:w="3685" w:type="dxa"/>
            <w:tcBorders>
              <w:left w:val="single" w:sz="4" w:space="0" w:color="000000"/>
              <w:bottom w:val="single" w:sz="4" w:space="0" w:color="000000"/>
              <w:right w:val="single" w:sz="4" w:space="0" w:color="000000"/>
            </w:tcBorders>
            <w:vAlign w:val="center"/>
          </w:tcPr>
          <w:p w:rsidR="00225D0D" w:rsidRPr="005F7DF1" w:rsidRDefault="00225D0D" w:rsidP="004F0D56">
            <w:pPr>
              <w:snapToGrid w:val="0"/>
              <w:jc w:val="both"/>
              <w:rPr>
                <w:color w:val="000000"/>
                <w:sz w:val="18"/>
                <w:szCs w:val="18"/>
              </w:rPr>
            </w:pPr>
            <w:r w:rsidRPr="005F7DF1">
              <w:rPr>
                <w:color w:val="000000"/>
                <w:sz w:val="18"/>
                <w:szCs w:val="18"/>
              </w:rPr>
              <w:t>zewnętrzny / wewnętrzny*</w:t>
            </w:r>
          </w:p>
        </w:tc>
      </w:tr>
      <w:tr w:rsidR="00225D0D" w:rsidRPr="005F7DF1" w:rsidTr="004F0D56">
        <w:trPr>
          <w:trHeight w:val="839"/>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14</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Wyposażenie: </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Kabel zasilający do PC o długości min. 1,5m zakończony wtykiem standardowym (wykorzystywanym w Polsce).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pacing w:before="240" w:after="240"/>
              <w:rPr>
                <w:color w:val="000000"/>
                <w:sz w:val="18"/>
                <w:szCs w:val="18"/>
              </w:rPr>
            </w:pPr>
            <w:r w:rsidRPr="005F7DF1">
              <w:rPr>
                <w:color w:val="000000"/>
                <w:sz w:val="18"/>
                <w:szCs w:val="18"/>
              </w:rPr>
              <w:t>Wyposażenie: ………………..</w:t>
            </w:r>
          </w:p>
        </w:tc>
      </w:tr>
      <w:tr w:rsidR="00225D0D" w:rsidRPr="005F7DF1" w:rsidTr="004F0D56">
        <w:trPr>
          <w:trHeight w:val="411"/>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15</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Wsparcie techniczne </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 xml:space="preserve">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ekranu witryny producenta komputera z niniejszą funkcjonalnością. </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TAK / NIE*</w:t>
            </w:r>
          </w:p>
        </w:tc>
      </w:tr>
      <w:tr w:rsidR="00225D0D" w:rsidRPr="005F7DF1" w:rsidTr="004F0D56">
        <w:trPr>
          <w:trHeight w:val="411"/>
        </w:trPr>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18"/>
                <w:szCs w:val="18"/>
              </w:rPr>
            </w:pPr>
            <w:r w:rsidRPr="005F7DF1">
              <w:rPr>
                <w:bCs/>
                <w:color w:val="000000"/>
                <w:sz w:val="18"/>
                <w:szCs w:val="18"/>
              </w:rPr>
              <w:t>16</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Certyfikaty i normy</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sz w:val="18"/>
                <w:szCs w:val="18"/>
              </w:rPr>
            </w:pPr>
            <w:r w:rsidRPr="005F7DF1">
              <w:rPr>
                <w:sz w:val="18"/>
                <w:szCs w:val="18"/>
              </w:rPr>
              <w:t>Deklaracja zgodności CE, widoczne oznaczenie CE na obudowie komputera lub zasilaczu zewnętrznym</w:t>
            </w:r>
          </w:p>
          <w:p w:rsidR="00225D0D" w:rsidRPr="005F7DF1" w:rsidRDefault="00225D0D" w:rsidP="004F0D56">
            <w:pPr>
              <w:pStyle w:val="Default"/>
              <w:rPr>
                <w:sz w:val="18"/>
                <w:szCs w:val="18"/>
              </w:rPr>
            </w:pPr>
          </w:p>
          <w:p w:rsidR="00225D0D" w:rsidRPr="005F7DF1" w:rsidRDefault="00225D0D" w:rsidP="004F0D56">
            <w:pPr>
              <w:pStyle w:val="Default"/>
              <w:rPr>
                <w:sz w:val="18"/>
                <w:szCs w:val="18"/>
              </w:rPr>
            </w:pPr>
            <w:r w:rsidRPr="005F7DF1">
              <w:rPr>
                <w:sz w:val="18"/>
                <w:szCs w:val="18"/>
              </w:rPr>
              <w:t>Certyfikacja Energy Star w wersji min. 5.0 dla oferowanego modelu komputera</w:t>
            </w:r>
          </w:p>
          <w:p w:rsidR="00225D0D" w:rsidRPr="005F7DF1" w:rsidRDefault="00225D0D" w:rsidP="004F0D56">
            <w:pPr>
              <w:pStyle w:val="Default"/>
              <w:rPr>
                <w:sz w:val="18"/>
                <w:szCs w:val="18"/>
              </w:rPr>
            </w:pPr>
          </w:p>
          <w:p w:rsidR="00225D0D" w:rsidRPr="005F7DF1" w:rsidRDefault="00225D0D" w:rsidP="004F0D56">
            <w:pPr>
              <w:pStyle w:val="Default"/>
              <w:rPr>
                <w:sz w:val="18"/>
                <w:szCs w:val="18"/>
              </w:rPr>
            </w:pPr>
            <w:r w:rsidRPr="005F7DF1">
              <w:rPr>
                <w:sz w:val="18"/>
                <w:szCs w:val="18"/>
              </w:rPr>
              <w:t>Certyfikat TCO Edge</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rPr>
                <w:color w:val="000000"/>
                <w:sz w:val="18"/>
                <w:szCs w:val="18"/>
              </w:rPr>
            </w:pPr>
            <w:r w:rsidRPr="005F7DF1">
              <w:rPr>
                <w:color w:val="000000"/>
                <w:sz w:val="18"/>
                <w:szCs w:val="18"/>
              </w:rPr>
              <w:t>spełnia/nie spełnia*</w:t>
            </w:r>
          </w:p>
          <w:p w:rsidR="00225D0D" w:rsidRPr="005F7DF1" w:rsidRDefault="00225D0D" w:rsidP="004F0D56">
            <w:pPr>
              <w:snapToGrid w:val="0"/>
              <w:rPr>
                <w:color w:val="000000"/>
                <w:sz w:val="18"/>
                <w:szCs w:val="18"/>
              </w:rPr>
            </w:pPr>
          </w:p>
          <w:p w:rsidR="00225D0D" w:rsidRPr="005F7DF1" w:rsidRDefault="00225D0D" w:rsidP="004F0D56">
            <w:pPr>
              <w:snapToGrid w:val="0"/>
              <w:rPr>
                <w:color w:val="000000"/>
                <w:sz w:val="18"/>
                <w:szCs w:val="18"/>
              </w:rPr>
            </w:pPr>
          </w:p>
          <w:p w:rsidR="00225D0D" w:rsidRPr="005F7DF1" w:rsidRDefault="00225D0D" w:rsidP="004F0D56">
            <w:pPr>
              <w:snapToGrid w:val="0"/>
              <w:rPr>
                <w:color w:val="000000"/>
                <w:sz w:val="18"/>
                <w:szCs w:val="18"/>
              </w:rPr>
            </w:pPr>
            <w:r w:rsidRPr="005F7DF1">
              <w:rPr>
                <w:color w:val="000000"/>
                <w:sz w:val="18"/>
                <w:szCs w:val="18"/>
              </w:rPr>
              <w:t>spełnia/nie spełnia*</w:t>
            </w:r>
          </w:p>
          <w:p w:rsidR="00225D0D" w:rsidRPr="005F7DF1" w:rsidRDefault="00225D0D" w:rsidP="004F0D56">
            <w:pPr>
              <w:snapToGrid w:val="0"/>
              <w:rPr>
                <w:color w:val="000000"/>
                <w:sz w:val="18"/>
                <w:szCs w:val="18"/>
              </w:rPr>
            </w:pPr>
          </w:p>
          <w:p w:rsidR="00225D0D" w:rsidRPr="005F7DF1" w:rsidRDefault="00225D0D" w:rsidP="004F0D56">
            <w:pPr>
              <w:snapToGrid w:val="0"/>
              <w:rPr>
                <w:color w:val="000000"/>
                <w:sz w:val="18"/>
                <w:szCs w:val="18"/>
              </w:rPr>
            </w:pPr>
          </w:p>
          <w:p w:rsidR="00225D0D" w:rsidRPr="005F7DF1" w:rsidRDefault="00225D0D" w:rsidP="004F0D56">
            <w:pPr>
              <w:snapToGrid w:val="0"/>
              <w:rPr>
                <w:color w:val="000000"/>
                <w:sz w:val="18"/>
                <w:szCs w:val="18"/>
              </w:rPr>
            </w:pPr>
            <w:r w:rsidRPr="005F7DF1">
              <w:rPr>
                <w:color w:val="000000"/>
                <w:sz w:val="18"/>
                <w:szCs w:val="18"/>
              </w:rPr>
              <w:t>TAK / NIE*</w:t>
            </w:r>
          </w:p>
        </w:tc>
      </w:tr>
    </w:tbl>
    <w:p w:rsidR="00225D0D" w:rsidRPr="005F7DF1" w:rsidRDefault="00225D0D" w:rsidP="00225D0D">
      <w:pPr>
        <w:rPr>
          <w:color w:val="000000"/>
          <w:sz w:val="16"/>
          <w:szCs w:val="16"/>
        </w:rPr>
      </w:pPr>
    </w:p>
    <w:p w:rsidR="00225D0D" w:rsidRPr="005F7DF1" w:rsidRDefault="00225D0D" w:rsidP="00225D0D">
      <w:pPr>
        <w:rPr>
          <w:color w:val="000000"/>
          <w:sz w:val="20"/>
        </w:rPr>
      </w:pPr>
      <w:r w:rsidRPr="005F7DF1">
        <w:rPr>
          <w:color w:val="000000"/>
          <w:sz w:val="20"/>
        </w:rPr>
        <w:t>* niepotrzebne skreślić</w:t>
      </w:r>
    </w:p>
    <w:p w:rsidR="00225D0D" w:rsidRPr="005F7DF1" w:rsidRDefault="00225D0D" w:rsidP="00225D0D">
      <w:pPr>
        <w:rPr>
          <w:color w:val="000000"/>
          <w:sz w:val="20"/>
        </w:rPr>
      </w:pPr>
      <w:r w:rsidRPr="005F7DF1">
        <w:rPr>
          <w:color w:val="000000"/>
          <w:sz w:val="20"/>
        </w:rPr>
        <w:t>** wpisać parametry oferowanego sprzętu, z których musi wynikać spełnienie wymagań.</w:t>
      </w:r>
    </w:p>
    <w:p w:rsidR="00225D0D" w:rsidRPr="005F7DF1" w:rsidRDefault="00225D0D" w:rsidP="00225D0D">
      <w:pPr>
        <w:rPr>
          <w:color w:val="000000"/>
          <w:sz w:val="16"/>
          <w:szCs w:val="16"/>
        </w:rPr>
      </w:pPr>
    </w:p>
    <w:p w:rsidR="00225D0D" w:rsidRPr="005F7DF1" w:rsidRDefault="00225D0D" w:rsidP="00225D0D">
      <w:pPr>
        <w:jc w:val="center"/>
        <w:rPr>
          <w:color w:val="000000"/>
          <w:szCs w:val="24"/>
        </w:rPr>
      </w:pPr>
    </w:p>
    <w:p w:rsidR="00225D0D" w:rsidRPr="005F7DF1" w:rsidRDefault="00225D0D" w:rsidP="00225D0D">
      <w:pPr>
        <w:jc w:val="center"/>
        <w:rPr>
          <w:color w:val="000000"/>
          <w:szCs w:val="24"/>
        </w:rPr>
      </w:pPr>
    </w:p>
    <w:p w:rsidR="00225D0D" w:rsidRPr="005F7DF1" w:rsidRDefault="00225D0D" w:rsidP="00225D0D">
      <w:pPr>
        <w:tabs>
          <w:tab w:val="left" w:pos="540"/>
        </w:tabs>
        <w:autoSpaceDN w:val="0"/>
        <w:spacing w:line="360" w:lineRule="auto"/>
        <w:ind w:left="540" w:hanging="540"/>
        <w:jc w:val="both"/>
        <w:rPr>
          <w:color w:val="000000"/>
        </w:rPr>
      </w:pPr>
    </w:p>
    <w:p w:rsidR="00225D0D" w:rsidRPr="005F7DF1" w:rsidRDefault="00225D0D" w:rsidP="00225D0D">
      <w:pPr>
        <w:tabs>
          <w:tab w:val="left" w:pos="540"/>
        </w:tabs>
        <w:autoSpaceDN w:val="0"/>
        <w:ind w:left="540" w:hanging="540"/>
        <w:jc w:val="both"/>
        <w:rPr>
          <w:color w:val="000000"/>
        </w:rPr>
      </w:pPr>
      <w:r w:rsidRPr="005F7DF1">
        <w:rPr>
          <w:color w:val="000000"/>
        </w:rPr>
        <w:t>Miejscowość ……………………, dnia ………….2017 r</w:t>
      </w:r>
      <w:r w:rsidRPr="005F7DF1">
        <w:rPr>
          <w:color w:val="000000"/>
        </w:rPr>
        <w:tab/>
        <w:t>.</w:t>
      </w:r>
      <w:r w:rsidRPr="005F7DF1">
        <w:rPr>
          <w:i/>
          <w:color w:val="000000"/>
        </w:rPr>
        <w:t>……………..……..……………………………</w:t>
      </w:r>
    </w:p>
    <w:p w:rsidR="00225D0D" w:rsidRPr="005F7DF1" w:rsidRDefault="00225D0D" w:rsidP="00225D0D">
      <w:pPr>
        <w:autoSpaceDN w:val="0"/>
        <w:ind w:left="5245" w:firstLine="425"/>
        <w:rPr>
          <w:i/>
          <w:color w:val="000000"/>
          <w:sz w:val="16"/>
          <w:szCs w:val="16"/>
        </w:rPr>
      </w:pPr>
      <w:r w:rsidRPr="005F7DF1">
        <w:rPr>
          <w:i/>
          <w:color w:val="000000"/>
          <w:sz w:val="16"/>
          <w:szCs w:val="16"/>
        </w:rPr>
        <w:t xml:space="preserve"> podpisy osób uprawnionych do reprezentowania Wykonawcy</w:t>
      </w:r>
    </w:p>
    <w:p w:rsidR="00225D0D" w:rsidRPr="005F7DF1" w:rsidRDefault="00225D0D" w:rsidP="00225D0D">
      <w:pPr>
        <w:rPr>
          <w:color w:val="000000"/>
          <w:sz w:val="20"/>
        </w:rPr>
      </w:pPr>
    </w:p>
    <w:p w:rsidR="00225D0D" w:rsidRPr="005F7DF1" w:rsidRDefault="00225D0D" w:rsidP="00225D0D">
      <w:pPr>
        <w:jc w:val="center"/>
        <w:rPr>
          <w:color w:val="000000"/>
          <w:szCs w:val="24"/>
        </w:rPr>
      </w:pPr>
      <w:r w:rsidRPr="005F7DF1">
        <w:rPr>
          <w:color w:val="000000"/>
          <w:szCs w:val="24"/>
        </w:rPr>
        <w:br w:type="page"/>
      </w:r>
      <w:r w:rsidRPr="005F7DF1">
        <w:rPr>
          <w:color w:val="000000"/>
          <w:szCs w:val="24"/>
        </w:rPr>
        <w:lastRenderedPageBreak/>
        <w:t xml:space="preserve"> </w:t>
      </w:r>
    </w:p>
    <w:p w:rsidR="00225D0D" w:rsidRPr="005F7DF1" w:rsidRDefault="00225D0D" w:rsidP="00225D0D">
      <w:pPr>
        <w:spacing w:line="360" w:lineRule="auto"/>
        <w:jc w:val="both"/>
        <w:rPr>
          <w:color w:val="000000"/>
          <w:szCs w:val="24"/>
        </w:rPr>
      </w:pPr>
      <w:r w:rsidRPr="005F7DF1">
        <w:rPr>
          <w:b/>
          <w:i/>
          <w:color w:val="000000"/>
        </w:rPr>
        <w:t>ZKP-2/2017</w:t>
      </w:r>
      <w:r w:rsidRPr="005F7DF1">
        <w:rPr>
          <w:b/>
          <w:i/>
          <w:color w:val="000000"/>
          <w:szCs w:val="24"/>
        </w:rPr>
        <w:tab/>
      </w:r>
      <w:r w:rsidRPr="005F7DF1">
        <w:rPr>
          <w:b/>
          <w:bCs/>
          <w:i/>
          <w:iCs/>
          <w:color w:val="000000"/>
          <w:szCs w:val="24"/>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t>Załącznik nr 5/IV do SIWZ</w:t>
      </w:r>
    </w:p>
    <w:p w:rsidR="00225D0D" w:rsidRPr="005F7DF1" w:rsidRDefault="00225D0D" w:rsidP="00225D0D">
      <w:pPr>
        <w:spacing w:before="240" w:line="480" w:lineRule="auto"/>
        <w:jc w:val="right"/>
        <w:rPr>
          <w:color w:val="000000"/>
        </w:rPr>
      </w:pPr>
      <w:r w:rsidRPr="005F7DF1">
        <w:rPr>
          <w:noProof/>
          <w:color w:val="000000"/>
          <w:szCs w:val="24"/>
        </w:rPr>
        <mc:AlternateContent>
          <mc:Choice Requires="wps">
            <w:drawing>
              <wp:anchor distT="0" distB="0" distL="114300" distR="114300" simplePos="0" relativeHeight="251669504" behindDoc="0" locked="0" layoutInCell="1" allowOverlap="1">
                <wp:simplePos x="0" y="0"/>
                <wp:positionH relativeFrom="column">
                  <wp:posOffset>-42545</wp:posOffset>
                </wp:positionH>
                <wp:positionV relativeFrom="paragraph">
                  <wp:posOffset>269875</wp:posOffset>
                </wp:positionV>
                <wp:extent cx="2012315" cy="991235"/>
                <wp:effectExtent l="12065" t="5715" r="13970" b="1270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36" style="position:absolute;left:0;text-align:left;margin-left:-3.35pt;margin-top:21.25pt;width:158.45pt;height:7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" filled="f" strokeweight=".25pt">
                <v:textbox inset="1pt,1pt,1pt,1pt">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v:textbox>
              </v:roundrect>
            </w:pict>
          </mc:Fallback>
        </mc:AlternateContent>
      </w:r>
      <w:r w:rsidRPr="005F7DF1">
        <w:rPr>
          <w:color w:val="000000"/>
          <w:szCs w:val="24"/>
        </w:rPr>
        <w:t xml:space="preserve">..………………………, dnia </w:t>
      </w:r>
      <w:r w:rsidRPr="005F7DF1">
        <w:rPr>
          <w:color w:val="000000"/>
        </w:rPr>
        <w:t>…..… - ……… - 2017 r.</w:t>
      </w:r>
    </w:p>
    <w:p w:rsidR="00225D0D" w:rsidRPr="005F7DF1" w:rsidRDefault="00225D0D" w:rsidP="00225D0D">
      <w:pPr>
        <w:spacing w:before="240" w:line="480" w:lineRule="auto"/>
        <w:jc w:val="right"/>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both"/>
        <w:rPr>
          <w:color w:val="000000"/>
          <w:szCs w:val="24"/>
        </w:rPr>
      </w:pPr>
    </w:p>
    <w:p w:rsidR="00225D0D" w:rsidRPr="005F7DF1" w:rsidRDefault="00225D0D" w:rsidP="00225D0D">
      <w:pPr>
        <w:jc w:val="center"/>
        <w:rPr>
          <w:color w:val="000000"/>
          <w:szCs w:val="24"/>
        </w:rPr>
      </w:pPr>
    </w:p>
    <w:p w:rsidR="00225D0D" w:rsidRPr="005F7DF1" w:rsidRDefault="00225D0D" w:rsidP="00225D0D">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 DO CZĘŚCI IV</w:t>
      </w:r>
    </w:p>
    <w:p w:rsidR="00225D0D" w:rsidRPr="005F7DF1" w:rsidRDefault="00225D0D" w:rsidP="00225D0D">
      <w:pPr>
        <w:rPr>
          <w:b/>
          <w:bCs/>
          <w:color w:val="000000"/>
          <w:szCs w:val="24"/>
        </w:rPr>
      </w:pPr>
    </w:p>
    <w:p w:rsidR="00225D0D" w:rsidRPr="005F7DF1" w:rsidRDefault="00225D0D" w:rsidP="00225D0D">
      <w:pPr>
        <w:spacing w:before="120"/>
        <w:rPr>
          <w:color w:val="000000"/>
          <w:szCs w:val="24"/>
        </w:rPr>
      </w:pPr>
      <w:r w:rsidRPr="005F7DF1">
        <w:rPr>
          <w:b/>
          <w:color w:val="000000"/>
          <w:szCs w:val="24"/>
        </w:rPr>
        <w:t>Dostawa dysków twardych do serwerów Dell Power Edge T420 – 78 sztuk</w:t>
      </w:r>
    </w:p>
    <w:p w:rsidR="00225D0D" w:rsidRPr="005F7DF1" w:rsidRDefault="00225D0D" w:rsidP="00225D0D">
      <w:pPr>
        <w:spacing w:before="120"/>
        <w:rPr>
          <w:color w:val="000000"/>
          <w:szCs w:val="24"/>
        </w:rPr>
      </w:pPr>
    </w:p>
    <w:p w:rsidR="00225D0D" w:rsidRPr="005F7DF1" w:rsidRDefault="00225D0D" w:rsidP="00225D0D">
      <w:pPr>
        <w:spacing w:before="120"/>
        <w:rPr>
          <w:i/>
          <w:color w:val="000000"/>
          <w:sz w:val="16"/>
          <w:szCs w:val="16"/>
        </w:rPr>
      </w:pPr>
      <w:r w:rsidRPr="005F7DF1">
        <w:rPr>
          <w:color w:val="000000"/>
          <w:szCs w:val="24"/>
        </w:rPr>
        <w:t>……………………………………………………………………………………………………………….</w:t>
      </w:r>
    </w:p>
    <w:p w:rsidR="00225D0D" w:rsidRPr="005F7DF1" w:rsidRDefault="00225D0D" w:rsidP="00225D0D">
      <w:pPr>
        <w:spacing w:after="120"/>
        <w:ind w:left="2880" w:firstLine="720"/>
        <w:rPr>
          <w:i/>
          <w:color w:val="000000"/>
          <w:sz w:val="18"/>
          <w:szCs w:val="18"/>
        </w:rPr>
      </w:pPr>
      <w:r w:rsidRPr="005F7DF1">
        <w:rPr>
          <w:i/>
          <w:color w:val="000000"/>
          <w:sz w:val="18"/>
          <w:szCs w:val="18"/>
        </w:rPr>
        <w:t>(nazwa producenta, typ, model)</w:t>
      </w:r>
    </w:p>
    <w:p w:rsidR="00225D0D" w:rsidRPr="005F7DF1" w:rsidRDefault="00225D0D" w:rsidP="00225D0D">
      <w:pPr>
        <w:spacing w:after="120"/>
        <w:ind w:left="2880" w:firstLine="720"/>
        <w:rPr>
          <w:i/>
          <w:color w:val="000000"/>
          <w:sz w:val="18"/>
          <w:szCs w:val="18"/>
        </w:rPr>
      </w:pPr>
    </w:p>
    <w:p w:rsidR="00225D0D" w:rsidRPr="005F7DF1" w:rsidRDefault="00225D0D" w:rsidP="00225D0D">
      <w:pPr>
        <w:rPr>
          <w:color w:val="000000"/>
          <w:sz w:val="16"/>
          <w:szCs w:val="16"/>
        </w:rPr>
      </w:pPr>
    </w:p>
    <w:tbl>
      <w:tblPr>
        <w:tblW w:w="10065" w:type="dxa"/>
        <w:tblLayout w:type="fixed"/>
        <w:tblCellMar>
          <w:left w:w="70" w:type="dxa"/>
          <w:right w:w="70" w:type="dxa"/>
        </w:tblCellMar>
        <w:tblLook w:val="0000" w:firstRow="0" w:lastRow="0" w:firstColumn="0" w:lastColumn="0" w:noHBand="0" w:noVBand="0"/>
      </w:tblPr>
      <w:tblGrid>
        <w:gridCol w:w="614"/>
        <w:gridCol w:w="1513"/>
        <w:gridCol w:w="4253"/>
        <w:gridCol w:w="3685"/>
      </w:tblGrid>
      <w:tr w:rsidR="00225D0D" w:rsidRPr="005F7DF1" w:rsidTr="004F0D56">
        <w:trPr>
          <w:trHeight w:val="385"/>
        </w:trPr>
        <w:tc>
          <w:tcPr>
            <w:tcW w:w="614" w:type="dxa"/>
            <w:tcBorders>
              <w:top w:val="single" w:sz="4" w:space="0" w:color="000000"/>
              <w:left w:val="single" w:sz="4" w:space="0" w:color="000000"/>
              <w:bottom w:val="single" w:sz="4" w:space="0" w:color="000000"/>
            </w:tcBorders>
            <w:shd w:val="clear" w:color="auto" w:fill="E6E6E6"/>
            <w:vAlign w:val="center"/>
          </w:tcPr>
          <w:p w:rsidR="00225D0D" w:rsidRPr="005F7DF1" w:rsidRDefault="00225D0D" w:rsidP="004F0D56">
            <w:pPr>
              <w:snapToGrid w:val="0"/>
              <w:jc w:val="center"/>
              <w:rPr>
                <w:b/>
                <w:color w:val="000000"/>
                <w:sz w:val="18"/>
                <w:szCs w:val="18"/>
              </w:rPr>
            </w:pPr>
            <w:r w:rsidRPr="005F7DF1">
              <w:rPr>
                <w:b/>
                <w:color w:val="000000"/>
                <w:sz w:val="18"/>
                <w:szCs w:val="18"/>
              </w:rPr>
              <w:t>Poz.</w:t>
            </w:r>
          </w:p>
        </w:tc>
        <w:tc>
          <w:tcPr>
            <w:tcW w:w="1513" w:type="dxa"/>
            <w:tcBorders>
              <w:top w:val="single" w:sz="4" w:space="0" w:color="000000"/>
              <w:left w:val="single" w:sz="4" w:space="0" w:color="000000"/>
              <w:bottom w:val="single" w:sz="4" w:space="0" w:color="000000"/>
            </w:tcBorders>
            <w:shd w:val="clear" w:color="auto" w:fill="E6E6E6"/>
            <w:vAlign w:val="center"/>
          </w:tcPr>
          <w:p w:rsidR="00225D0D" w:rsidRPr="005F7DF1" w:rsidRDefault="00225D0D" w:rsidP="004F0D56">
            <w:pPr>
              <w:snapToGrid w:val="0"/>
              <w:jc w:val="center"/>
              <w:rPr>
                <w:b/>
                <w:color w:val="000000"/>
                <w:sz w:val="18"/>
                <w:szCs w:val="18"/>
              </w:rPr>
            </w:pPr>
            <w:r w:rsidRPr="005F7DF1">
              <w:rPr>
                <w:b/>
                <w:color w:val="000000"/>
                <w:sz w:val="18"/>
                <w:szCs w:val="18"/>
              </w:rPr>
              <w:t xml:space="preserve">Nazwa </w:t>
            </w:r>
          </w:p>
        </w:tc>
        <w:tc>
          <w:tcPr>
            <w:tcW w:w="4253" w:type="dxa"/>
            <w:tcBorders>
              <w:top w:val="single" w:sz="4" w:space="0" w:color="000000"/>
              <w:left w:val="single" w:sz="4" w:space="0" w:color="000000"/>
              <w:bottom w:val="single" w:sz="4" w:space="0" w:color="000000"/>
            </w:tcBorders>
            <w:shd w:val="clear" w:color="auto" w:fill="E6E6E6"/>
            <w:vAlign w:val="center"/>
          </w:tcPr>
          <w:p w:rsidR="00225D0D" w:rsidRPr="005F7DF1" w:rsidRDefault="00225D0D" w:rsidP="004F0D56">
            <w:pPr>
              <w:snapToGrid w:val="0"/>
              <w:jc w:val="center"/>
              <w:rPr>
                <w:b/>
                <w:color w:val="000000"/>
                <w:sz w:val="18"/>
                <w:szCs w:val="18"/>
              </w:rPr>
            </w:pPr>
            <w:r w:rsidRPr="005F7DF1">
              <w:rPr>
                <w:b/>
                <w:color w:val="000000"/>
                <w:sz w:val="18"/>
                <w:szCs w:val="18"/>
              </w:rPr>
              <w:t>Minimalne wymagane parametry</w:t>
            </w:r>
          </w:p>
        </w:tc>
        <w:tc>
          <w:tcPr>
            <w:tcW w:w="36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25D0D" w:rsidRPr="005F7DF1" w:rsidRDefault="00225D0D" w:rsidP="004F0D56">
            <w:pPr>
              <w:snapToGrid w:val="0"/>
              <w:jc w:val="center"/>
              <w:rPr>
                <w:b/>
                <w:color w:val="000000"/>
                <w:sz w:val="18"/>
                <w:szCs w:val="18"/>
              </w:rPr>
            </w:pPr>
            <w:r w:rsidRPr="005F7DF1">
              <w:rPr>
                <w:b/>
                <w:color w:val="000000"/>
                <w:sz w:val="18"/>
                <w:szCs w:val="18"/>
              </w:rPr>
              <w:t>Oferowane parametry*</w:t>
            </w:r>
          </w:p>
        </w:tc>
      </w:tr>
      <w:tr w:rsidR="00225D0D" w:rsidRPr="005F7DF1" w:rsidTr="004F0D56">
        <w:tc>
          <w:tcPr>
            <w:tcW w:w="614"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jc w:val="center"/>
              <w:rPr>
                <w:bCs/>
                <w:color w:val="000000"/>
                <w:sz w:val="20"/>
              </w:rPr>
            </w:pPr>
            <w:r w:rsidRPr="005F7DF1">
              <w:rPr>
                <w:bCs/>
                <w:color w:val="000000"/>
                <w:sz w:val="20"/>
              </w:rPr>
              <w:t>1</w:t>
            </w:r>
          </w:p>
        </w:tc>
        <w:tc>
          <w:tcPr>
            <w:tcW w:w="1513" w:type="dxa"/>
            <w:tcBorders>
              <w:top w:val="single" w:sz="4" w:space="0" w:color="000000"/>
              <w:left w:val="single" w:sz="4" w:space="0" w:color="000000"/>
              <w:bottom w:val="single" w:sz="4" w:space="0" w:color="000000"/>
            </w:tcBorders>
            <w:vAlign w:val="center"/>
          </w:tcPr>
          <w:p w:rsidR="00225D0D" w:rsidRPr="005F7DF1" w:rsidRDefault="00225D0D" w:rsidP="004F0D56">
            <w:pPr>
              <w:snapToGrid w:val="0"/>
              <w:rPr>
                <w:color w:val="000000"/>
                <w:sz w:val="20"/>
              </w:rPr>
            </w:pPr>
            <w:r w:rsidRPr="005F7DF1">
              <w:rPr>
                <w:color w:val="000000"/>
                <w:sz w:val="20"/>
              </w:rPr>
              <w:t>Dysk twardy</w:t>
            </w:r>
          </w:p>
        </w:tc>
        <w:tc>
          <w:tcPr>
            <w:tcW w:w="4253" w:type="dxa"/>
            <w:tcBorders>
              <w:top w:val="single" w:sz="4" w:space="0" w:color="000000"/>
              <w:left w:val="single" w:sz="4" w:space="0" w:color="000000"/>
              <w:bottom w:val="single" w:sz="4" w:space="0" w:color="000000"/>
            </w:tcBorders>
            <w:vAlign w:val="center"/>
          </w:tcPr>
          <w:p w:rsidR="00225D0D" w:rsidRPr="005F7DF1" w:rsidRDefault="00225D0D" w:rsidP="004F0D56">
            <w:pPr>
              <w:pStyle w:val="Default"/>
              <w:rPr>
                <w:kern w:val="36"/>
                <w:sz w:val="20"/>
                <w:szCs w:val="20"/>
              </w:rPr>
            </w:pPr>
            <w:r w:rsidRPr="005F7DF1">
              <w:rPr>
                <w:kern w:val="36"/>
                <w:sz w:val="20"/>
                <w:szCs w:val="20"/>
              </w:rPr>
              <w:t>2 TB</w:t>
            </w:r>
          </w:p>
          <w:p w:rsidR="00225D0D" w:rsidRPr="005F7DF1" w:rsidRDefault="00225D0D" w:rsidP="004F0D56">
            <w:pPr>
              <w:pStyle w:val="Default"/>
              <w:rPr>
                <w:kern w:val="36"/>
                <w:sz w:val="20"/>
                <w:szCs w:val="20"/>
              </w:rPr>
            </w:pPr>
            <w:r w:rsidRPr="005F7DF1">
              <w:rPr>
                <w:kern w:val="36"/>
                <w:sz w:val="20"/>
                <w:szCs w:val="20"/>
              </w:rPr>
              <w:t xml:space="preserve">hot-swap - 3,5' - SATA 1.5Gb/s </w:t>
            </w:r>
          </w:p>
          <w:p w:rsidR="00225D0D" w:rsidRPr="005F7DF1" w:rsidRDefault="00225D0D" w:rsidP="004F0D56">
            <w:pPr>
              <w:pStyle w:val="Default"/>
              <w:rPr>
                <w:kern w:val="36"/>
                <w:sz w:val="20"/>
                <w:szCs w:val="20"/>
              </w:rPr>
            </w:pPr>
            <w:r w:rsidRPr="005F7DF1">
              <w:rPr>
                <w:kern w:val="36"/>
                <w:sz w:val="20"/>
                <w:szCs w:val="20"/>
              </w:rPr>
              <w:t>7200 obr/min.</w:t>
            </w:r>
          </w:p>
        </w:tc>
        <w:tc>
          <w:tcPr>
            <w:tcW w:w="3685" w:type="dxa"/>
            <w:tcBorders>
              <w:top w:val="single" w:sz="4" w:space="0" w:color="000000"/>
              <w:left w:val="single" w:sz="4" w:space="0" w:color="000000"/>
              <w:bottom w:val="single" w:sz="4" w:space="0" w:color="000000"/>
              <w:right w:val="single" w:sz="4" w:space="0" w:color="000000"/>
            </w:tcBorders>
            <w:vAlign w:val="center"/>
          </w:tcPr>
          <w:p w:rsidR="00225D0D" w:rsidRPr="005F7DF1" w:rsidRDefault="00225D0D" w:rsidP="004F0D56">
            <w:pPr>
              <w:snapToGrid w:val="0"/>
              <w:rPr>
                <w:color w:val="000000"/>
                <w:sz w:val="18"/>
                <w:szCs w:val="18"/>
              </w:rPr>
            </w:pPr>
          </w:p>
          <w:p w:rsidR="00225D0D" w:rsidRPr="005F7DF1" w:rsidRDefault="00225D0D" w:rsidP="004F0D56">
            <w:pPr>
              <w:snapToGrid w:val="0"/>
              <w:rPr>
                <w:color w:val="000000"/>
                <w:sz w:val="20"/>
              </w:rPr>
            </w:pPr>
            <w:r w:rsidRPr="005F7DF1">
              <w:rPr>
                <w:color w:val="000000"/>
                <w:sz w:val="20"/>
              </w:rPr>
              <w:t>Pojemność HDD ………………..</w:t>
            </w:r>
          </w:p>
          <w:p w:rsidR="00225D0D" w:rsidRPr="005F7DF1" w:rsidRDefault="00225D0D" w:rsidP="004F0D56">
            <w:pPr>
              <w:snapToGrid w:val="0"/>
              <w:rPr>
                <w:color w:val="000000"/>
                <w:sz w:val="20"/>
              </w:rPr>
            </w:pPr>
            <w:r w:rsidRPr="005F7DF1">
              <w:rPr>
                <w:color w:val="000000"/>
                <w:sz w:val="20"/>
              </w:rPr>
              <w:t xml:space="preserve">Interfejs ……. </w:t>
            </w:r>
          </w:p>
          <w:p w:rsidR="00225D0D" w:rsidRPr="005F7DF1" w:rsidRDefault="00225D0D" w:rsidP="004F0D56">
            <w:pPr>
              <w:snapToGrid w:val="0"/>
              <w:rPr>
                <w:color w:val="000000"/>
                <w:sz w:val="20"/>
              </w:rPr>
            </w:pPr>
            <w:r w:rsidRPr="005F7DF1">
              <w:rPr>
                <w:color w:val="000000"/>
                <w:sz w:val="20"/>
              </w:rPr>
              <w:t>Szybkość przesyłania danych ……………..</w:t>
            </w:r>
          </w:p>
          <w:p w:rsidR="00225D0D" w:rsidRPr="005F7DF1" w:rsidRDefault="00225D0D" w:rsidP="004F0D56">
            <w:pPr>
              <w:snapToGrid w:val="0"/>
              <w:rPr>
                <w:color w:val="000000"/>
                <w:sz w:val="20"/>
              </w:rPr>
            </w:pPr>
            <w:r w:rsidRPr="005F7DF1">
              <w:rPr>
                <w:color w:val="000000"/>
                <w:sz w:val="20"/>
              </w:rPr>
              <w:t>Rozmiar ……………….</w:t>
            </w:r>
          </w:p>
          <w:p w:rsidR="00225D0D" w:rsidRPr="005F7DF1" w:rsidRDefault="00225D0D" w:rsidP="004F0D56">
            <w:pPr>
              <w:snapToGrid w:val="0"/>
              <w:rPr>
                <w:color w:val="000000"/>
                <w:sz w:val="20"/>
              </w:rPr>
            </w:pPr>
            <w:r w:rsidRPr="005F7DF1">
              <w:rPr>
                <w:color w:val="000000"/>
                <w:sz w:val="20"/>
              </w:rPr>
              <w:t>Ilość obrotów …………….</w:t>
            </w:r>
          </w:p>
          <w:p w:rsidR="00225D0D" w:rsidRPr="005F7DF1" w:rsidRDefault="00225D0D" w:rsidP="004F0D56">
            <w:pPr>
              <w:snapToGrid w:val="0"/>
              <w:rPr>
                <w:color w:val="000000"/>
                <w:sz w:val="18"/>
                <w:szCs w:val="18"/>
              </w:rPr>
            </w:pPr>
          </w:p>
          <w:p w:rsidR="00225D0D" w:rsidRPr="005F7DF1" w:rsidRDefault="00225D0D" w:rsidP="004F0D56">
            <w:pPr>
              <w:snapToGrid w:val="0"/>
              <w:rPr>
                <w:color w:val="000000"/>
                <w:sz w:val="18"/>
                <w:szCs w:val="18"/>
              </w:rPr>
            </w:pPr>
          </w:p>
        </w:tc>
      </w:tr>
    </w:tbl>
    <w:p w:rsidR="00225D0D" w:rsidRPr="005F7DF1" w:rsidRDefault="00225D0D" w:rsidP="00225D0D">
      <w:pPr>
        <w:rPr>
          <w:color w:val="000000"/>
          <w:sz w:val="20"/>
        </w:rPr>
      </w:pPr>
    </w:p>
    <w:p w:rsidR="00225D0D" w:rsidRPr="005F7DF1" w:rsidRDefault="00225D0D" w:rsidP="00225D0D">
      <w:pPr>
        <w:rPr>
          <w:color w:val="000000"/>
          <w:sz w:val="20"/>
        </w:rPr>
      </w:pPr>
      <w:r w:rsidRPr="005F7DF1">
        <w:rPr>
          <w:color w:val="000000"/>
          <w:sz w:val="20"/>
        </w:rPr>
        <w:t>* wpisać parametry oferowanego sprzętu, z których musi wynikać spełnienie wymagań.</w:t>
      </w: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540"/>
        </w:tabs>
        <w:autoSpaceDN w:val="0"/>
        <w:ind w:left="540" w:hanging="540"/>
        <w:jc w:val="both"/>
        <w:rPr>
          <w:color w:val="000000"/>
        </w:rPr>
      </w:pPr>
      <w:r w:rsidRPr="005F7DF1">
        <w:rPr>
          <w:color w:val="000000"/>
        </w:rPr>
        <w:t>Miejscowość ……………………, dnia ………….2017 r</w:t>
      </w:r>
      <w:r w:rsidRPr="005F7DF1">
        <w:rPr>
          <w:color w:val="000000"/>
        </w:rPr>
        <w:tab/>
        <w:t>.</w:t>
      </w:r>
      <w:r w:rsidRPr="005F7DF1">
        <w:rPr>
          <w:i/>
          <w:color w:val="000000"/>
        </w:rPr>
        <w:t>……………..……..……………………………</w:t>
      </w:r>
    </w:p>
    <w:p w:rsidR="00225D0D" w:rsidRPr="005F7DF1" w:rsidRDefault="00225D0D" w:rsidP="00225D0D">
      <w:pPr>
        <w:autoSpaceDN w:val="0"/>
        <w:ind w:left="5245" w:firstLine="425"/>
        <w:rPr>
          <w:i/>
          <w:color w:val="000000"/>
          <w:sz w:val="16"/>
          <w:szCs w:val="16"/>
        </w:rPr>
      </w:pPr>
      <w:r w:rsidRPr="005F7DF1">
        <w:rPr>
          <w:i/>
          <w:color w:val="000000"/>
          <w:sz w:val="16"/>
          <w:szCs w:val="16"/>
        </w:rPr>
        <w:t xml:space="preserve"> podpisy osób uprawnionych do reprezentowania Wykonawcy</w:t>
      </w: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spacing w:line="360" w:lineRule="auto"/>
        <w:jc w:val="both"/>
        <w:rPr>
          <w:color w:val="000000"/>
          <w:szCs w:val="24"/>
        </w:rPr>
      </w:pPr>
      <w:r w:rsidRPr="005F7DF1">
        <w:rPr>
          <w:b/>
          <w:i/>
          <w:color w:val="000000"/>
          <w:szCs w:val="24"/>
        </w:rPr>
        <w:br w:type="page"/>
      </w:r>
      <w:r w:rsidRPr="005F7DF1">
        <w:rPr>
          <w:b/>
          <w:i/>
          <w:color w:val="000000"/>
        </w:rPr>
        <w:lastRenderedPageBreak/>
        <w:t>ZKP-2/2017</w:t>
      </w:r>
      <w:r w:rsidRPr="005F7DF1">
        <w:rPr>
          <w:b/>
          <w:i/>
          <w:color w:val="000000"/>
          <w:szCs w:val="24"/>
        </w:rPr>
        <w:tab/>
      </w:r>
      <w:r w:rsidRPr="005F7DF1">
        <w:rPr>
          <w:b/>
          <w:bCs/>
          <w:i/>
          <w:iCs/>
          <w:color w:val="000000"/>
          <w:szCs w:val="24"/>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r>
      <w:r w:rsidRPr="005F7DF1">
        <w:rPr>
          <w:b/>
          <w:bCs/>
          <w:i/>
          <w:iCs/>
          <w:color w:val="000000"/>
        </w:rPr>
        <w:tab/>
        <w:t>Załącznik nr 5/V do SIWZ</w:t>
      </w:r>
    </w:p>
    <w:p w:rsidR="00225D0D" w:rsidRPr="005F7DF1" w:rsidRDefault="00225D0D" w:rsidP="00225D0D">
      <w:pPr>
        <w:spacing w:before="240" w:line="480" w:lineRule="auto"/>
        <w:jc w:val="right"/>
        <w:rPr>
          <w:color w:val="000000"/>
        </w:rPr>
      </w:pPr>
      <w:r w:rsidRPr="005F7DF1">
        <w:rPr>
          <w:noProof/>
          <w:color w:val="000000"/>
          <w:szCs w:val="24"/>
        </w:rPr>
        <mc:AlternateContent>
          <mc:Choice Requires="wps">
            <w:drawing>
              <wp:anchor distT="0" distB="0" distL="114300" distR="114300" simplePos="0" relativeHeight="251670528" behindDoc="0" locked="0" layoutInCell="1" allowOverlap="1">
                <wp:simplePos x="0" y="0"/>
                <wp:positionH relativeFrom="column">
                  <wp:posOffset>-42545</wp:posOffset>
                </wp:positionH>
                <wp:positionV relativeFrom="paragraph">
                  <wp:posOffset>269875</wp:posOffset>
                </wp:positionV>
                <wp:extent cx="2012315" cy="991235"/>
                <wp:effectExtent l="12065" t="11430" r="13970" b="6985"/>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37" style="position:absolute;left:0;text-align:left;margin-left:-3.35pt;margin-top:21.25pt;width:158.45pt;height:7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" filled="f" strokeweight=".25pt">
                <v:textbox inset="1pt,1pt,1pt,1pt">
                  <w:txbxContent>
                    <w:p w:rsidR="00225D0D" w:rsidRDefault="00225D0D" w:rsidP="00225D0D"/>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rPr>
                          <w:sz w:val="12"/>
                        </w:rPr>
                      </w:pPr>
                    </w:p>
                    <w:p w:rsidR="00225D0D" w:rsidRDefault="00225D0D" w:rsidP="00225D0D">
                      <w:pPr>
                        <w:jc w:val="center"/>
                        <w:rPr>
                          <w:rFonts w:cs="Tahoma"/>
                          <w:i/>
                          <w:sz w:val="16"/>
                        </w:rPr>
                      </w:pPr>
                      <w:r>
                        <w:rPr>
                          <w:rFonts w:cs="Tahoma"/>
                          <w:i/>
                          <w:sz w:val="16"/>
                        </w:rPr>
                        <w:t>pieczęć firmowa Wykonawcy</w:t>
                      </w:r>
                    </w:p>
                    <w:p w:rsidR="00225D0D" w:rsidRDefault="00225D0D" w:rsidP="00225D0D">
                      <w:pPr>
                        <w:jc w:val="center"/>
                        <w:rPr>
                          <w:rFonts w:cs="Tahoma"/>
                          <w:sz w:val="16"/>
                        </w:rPr>
                      </w:pPr>
                    </w:p>
                    <w:p w:rsidR="00225D0D" w:rsidRDefault="00225D0D" w:rsidP="00225D0D"/>
                  </w:txbxContent>
                </v:textbox>
              </v:roundrect>
            </w:pict>
          </mc:Fallback>
        </mc:AlternateContent>
      </w:r>
      <w:r w:rsidRPr="005F7DF1">
        <w:rPr>
          <w:color w:val="000000"/>
          <w:szCs w:val="24"/>
        </w:rPr>
        <w:t xml:space="preserve">..………………………, dnia </w:t>
      </w:r>
      <w:r w:rsidRPr="005F7DF1">
        <w:rPr>
          <w:color w:val="000000"/>
        </w:rPr>
        <w:t>…..… - ……… - 2017 r.</w:t>
      </w:r>
    </w:p>
    <w:p w:rsidR="00225D0D" w:rsidRPr="005F7DF1" w:rsidRDefault="00225D0D" w:rsidP="00225D0D">
      <w:pPr>
        <w:spacing w:before="240" w:line="480" w:lineRule="auto"/>
        <w:jc w:val="right"/>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center"/>
        <w:rPr>
          <w:color w:val="000000"/>
          <w:szCs w:val="24"/>
        </w:rPr>
      </w:pPr>
    </w:p>
    <w:p w:rsidR="00225D0D" w:rsidRPr="005F7DF1" w:rsidRDefault="00225D0D" w:rsidP="00225D0D">
      <w:pPr>
        <w:tabs>
          <w:tab w:val="left" w:pos="4536"/>
        </w:tabs>
        <w:ind w:left="4536"/>
        <w:jc w:val="both"/>
        <w:rPr>
          <w:color w:val="000000"/>
          <w:szCs w:val="24"/>
        </w:rPr>
      </w:pPr>
    </w:p>
    <w:p w:rsidR="00225D0D" w:rsidRPr="005F7DF1" w:rsidRDefault="00225D0D" w:rsidP="00225D0D">
      <w:pPr>
        <w:jc w:val="center"/>
        <w:rPr>
          <w:color w:val="000000"/>
          <w:szCs w:val="24"/>
        </w:rPr>
      </w:pPr>
    </w:p>
    <w:p w:rsidR="00225D0D" w:rsidRPr="005F7DF1" w:rsidRDefault="00225D0D" w:rsidP="00225D0D">
      <w:pPr>
        <w:tabs>
          <w:tab w:val="left" w:pos="4536"/>
        </w:tabs>
        <w:spacing w:line="360" w:lineRule="auto"/>
        <w:jc w:val="center"/>
        <w:rPr>
          <w:b/>
          <w:bCs/>
          <w:color w:val="000000"/>
          <w:szCs w:val="24"/>
          <w:u w:val="single"/>
        </w:rPr>
      </w:pPr>
      <w:r w:rsidRPr="005F7DF1">
        <w:rPr>
          <w:b/>
          <w:bCs/>
          <w:color w:val="000000"/>
          <w:szCs w:val="24"/>
          <w:u w:val="single"/>
        </w:rPr>
        <w:t>SZCZEGÓŁOWY OPIS PRZEDMIOTU ZAMÓWIENIA DO CZĘŚCI V</w:t>
      </w:r>
    </w:p>
    <w:p w:rsidR="00225D0D" w:rsidRPr="005F7DF1" w:rsidRDefault="00225D0D" w:rsidP="00225D0D">
      <w:pPr>
        <w:tabs>
          <w:tab w:val="left" w:pos="4536"/>
        </w:tabs>
        <w:spacing w:line="360" w:lineRule="auto"/>
        <w:jc w:val="center"/>
        <w:rPr>
          <w:b/>
          <w:bCs/>
          <w:color w:val="000000"/>
          <w:szCs w:val="24"/>
          <w:u w:val="single"/>
        </w:rPr>
      </w:pPr>
    </w:p>
    <w:p w:rsidR="00225D0D" w:rsidRPr="005F7DF1" w:rsidRDefault="00225D0D" w:rsidP="00225D0D">
      <w:pPr>
        <w:spacing w:before="120"/>
        <w:rPr>
          <w:bCs/>
          <w:color w:val="000000"/>
          <w:szCs w:val="24"/>
        </w:rPr>
      </w:pPr>
      <w:r w:rsidRPr="005F7DF1">
        <w:rPr>
          <w:bCs/>
          <w:color w:val="000000"/>
          <w:szCs w:val="24"/>
        </w:rPr>
        <w:t>527 szt. taśm DAT 160</w:t>
      </w:r>
    </w:p>
    <w:p w:rsidR="00225D0D" w:rsidRPr="005F7DF1" w:rsidRDefault="00225D0D" w:rsidP="00225D0D">
      <w:pPr>
        <w:spacing w:before="120"/>
        <w:rPr>
          <w:i/>
          <w:color w:val="000000"/>
          <w:sz w:val="16"/>
          <w:szCs w:val="16"/>
        </w:rPr>
      </w:pPr>
      <w:r w:rsidRPr="005F7DF1">
        <w:rPr>
          <w:color w:val="000000"/>
          <w:szCs w:val="24"/>
        </w:rPr>
        <w:t>……………………………………………………………………………………………………………….</w:t>
      </w:r>
    </w:p>
    <w:p w:rsidR="00225D0D" w:rsidRPr="005F7DF1" w:rsidRDefault="00225D0D" w:rsidP="00225D0D">
      <w:pPr>
        <w:spacing w:after="120"/>
        <w:ind w:left="2880" w:firstLine="720"/>
        <w:rPr>
          <w:i/>
          <w:color w:val="000000"/>
          <w:sz w:val="18"/>
          <w:szCs w:val="18"/>
        </w:rPr>
      </w:pPr>
      <w:r w:rsidRPr="005F7DF1">
        <w:rPr>
          <w:i/>
          <w:color w:val="000000"/>
          <w:sz w:val="18"/>
          <w:szCs w:val="18"/>
        </w:rPr>
        <w:t>(nazwa producenta, typ, model)</w:t>
      </w:r>
    </w:p>
    <w:p w:rsidR="00225D0D" w:rsidRPr="005F7DF1" w:rsidRDefault="00225D0D" w:rsidP="00225D0D">
      <w:pPr>
        <w:spacing w:before="120"/>
        <w:rPr>
          <w:bCs/>
          <w:color w:val="000000"/>
          <w:szCs w:val="24"/>
        </w:rPr>
      </w:pPr>
    </w:p>
    <w:p w:rsidR="00225D0D" w:rsidRPr="005F7DF1" w:rsidRDefault="00225D0D" w:rsidP="00225D0D">
      <w:pPr>
        <w:spacing w:before="120"/>
        <w:rPr>
          <w:bCs/>
          <w:color w:val="000000"/>
          <w:szCs w:val="24"/>
        </w:rPr>
      </w:pPr>
      <w:r w:rsidRPr="005F7DF1">
        <w:rPr>
          <w:bCs/>
          <w:color w:val="000000"/>
          <w:szCs w:val="24"/>
        </w:rPr>
        <w:t>555 szt. taśm DDS-4</w:t>
      </w:r>
    </w:p>
    <w:p w:rsidR="00225D0D" w:rsidRPr="005F7DF1" w:rsidRDefault="00225D0D" w:rsidP="00225D0D">
      <w:pPr>
        <w:spacing w:before="120"/>
        <w:rPr>
          <w:i/>
          <w:color w:val="000000"/>
          <w:sz w:val="16"/>
          <w:szCs w:val="16"/>
        </w:rPr>
      </w:pPr>
      <w:r w:rsidRPr="005F7DF1">
        <w:rPr>
          <w:color w:val="000000"/>
          <w:szCs w:val="24"/>
        </w:rPr>
        <w:t>……………………………………………………………………………………………………………….</w:t>
      </w:r>
    </w:p>
    <w:p w:rsidR="00225D0D" w:rsidRPr="005F7DF1" w:rsidRDefault="00225D0D" w:rsidP="00225D0D">
      <w:pPr>
        <w:spacing w:after="120"/>
        <w:ind w:left="2880" w:firstLine="720"/>
        <w:rPr>
          <w:i/>
          <w:color w:val="000000"/>
          <w:sz w:val="18"/>
          <w:szCs w:val="18"/>
        </w:rPr>
      </w:pPr>
      <w:r w:rsidRPr="005F7DF1">
        <w:rPr>
          <w:i/>
          <w:color w:val="000000"/>
          <w:sz w:val="18"/>
          <w:szCs w:val="18"/>
        </w:rPr>
        <w:t>(nazwa producenta, typ, model)</w:t>
      </w:r>
    </w:p>
    <w:p w:rsidR="00225D0D" w:rsidRPr="005F7DF1" w:rsidRDefault="00225D0D" w:rsidP="00225D0D">
      <w:pPr>
        <w:spacing w:before="120"/>
        <w:rPr>
          <w:bCs/>
          <w:color w:val="000000"/>
          <w:szCs w:val="24"/>
        </w:rPr>
      </w:pPr>
    </w:p>
    <w:p w:rsidR="00225D0D" w:rsidRPr="005F7DF1" w:rsidRDefault="00225D0D" w:rsidP="00225D0D">
      <w:pPr>
        <w:spacing w:before="120"/>
        <w:rPr>
          <w:bCs/>
          <w:color w:val="000000"/>
          <w:szCs w:val="24"/>
        </w:rPr>
      </w:pPr>
      <w:r w:rsidRPr="005F7DF1">
        <w:rPr>
          <w:bCs/>
          <w:color w:val="000000"/>
          <w:szCs w:val="24"/>
        </w:rPr>
        <w:t xml:space="preserve">34 szt. taśm czyszczących DDS </w:t>
      </w:r>
    </w:p>
    <w:p w:rsidR="00225D0D" w:rsidRPr="005F7DF1" w:rsidRDefault="00225D0D" w:rsidP="00225D0D">
      <w:pPr>
        <w:spacing w:before="120"/>
        <w:rPr>
          <w:i/>
          <w:color w:val="000000"/>
          <w:sz w:val="16"/>
          <w:szCs w:val="16"/>
        </w:rPr>
      </w:pPr>
      <w:r w:rsidRPr="005F7DF1">
        <w:rPr>
          <w:color w:val="000000"/>
          <w:szCs w:val="24"/>
        </w:rPr>
        <w:t>……………………………………………………………………………………………………………….</w:t>
      </w:r>
    </w:p>
    <w:p w:rsidR="00225D0D" w:rsidRPr="005F7DF1" w:rsidRDefault="00225D0D" w:rsidP="00225D0D">
      <w:pPr>
        <w:spacing w:after="120"/>
        <w:ind w:left="2880" w:firstLine="720"/>
        <w:rPr>
          <w:i/>
          <w:color w:val="000000"/>
          <w:sz w:val="18"/>
          <w:szCs w:val="18"/>
        </w:rPr>
      </w:pPr>
      <w:r w:rsidRPr="005F7DF1">
        <w:rPr>
          <w:i/>
          <w:color w:val="000000"/>
          <w:sz w:val="18"/>
          <w:szCs w:val="18"/>
        </w:rPr>
        <w:t>(nazwa producenta, typ, model)</w:t>
      </w:r>
    </w:p>
    <w:p w:rsidR="00225D0D" w:rsidRPr="005F7DF1" w:rsidRDefault="00225D0D" w:rsidP="00225D0D">
      <w:pPr>
        <w:spacing w:before="120"/>
        <w:rPr>
          <w:bCs/>
          <w:color w:val="000000"/>
          <w:szCs w:val="24"/>
        </w:rPr>
      </w:pPr>
    </w:p>
    <w:p w:rsidR="00225D0D" w:rsidRPr="005F7DF1" w:rsidRDefault="00225D0D" w:rsidP="00225D0D">
      <w:pPr>
        <w:spacing w:before="120"/>
        <w:rPr>
          <w:bCs/>
          <w:color w:val="000000"/>
          <w:szCs w:val="24"/>
        </w:rPr>
      </w:pPr>
      <w:r w:rsidRPr="005F7DF1">
        <w:rPr>
          <w:bCs/>
          <w:color w:val="000000"/>
          <w:szCs w:val="24"/>
        </w:rPr>
        <w:t>35 szt. taśm czyszczących DAT-160</w:t>
      </w:r>
    </w:p>
    <w:p w:rsidR="00225D0D" w:rsidRPr="005F7DF1" w:rsidRDefault="00225D0D" w:rsidP="00225D0D">
      <w:pPr>
        <w:spacing w:before="120"/>
        <w:rPr>
          <w:i/>
          <w:color w:val="000000"/>
          <w:sz w:val="16"/>
          <w:szCs w:val="16"/>
        </w:rPr>
      </w:pPr>
      <w:r w:rsidRPr="005F7DF1">
        <w:rPr>
          <w:color w:val="000000"/>
          <w:szCs w:val="24"/>
        </w:rPr>
        <w:t>……………………………………………………………………………………………………………….</w:t>
      </w:r>
    </w:p>
    <w:p w:rsidR="00225D0D" w:rsidRPr="005F7DF1" w:rsidRDefault="00225D0D" w:rsidP="00225D0D">
      <w:pPr>
        <w:spacing w:after="120"/>
        <w:ind w:left="2880" w:firstLine="720"/>
        <w:rPr>
          <w:i/>
          <w:color w:val="000000"/>
          <w:sz w:val="18"/>
          <w:szCs w:val="18"/>
        </w:rPr>
      </w:pPr>
      <w:r w:rsidRPr="005F7DF1">
        <w:rPr>
          <w:i/>
          <w:color w:val="000000"/>
          <w:sz w:val="18"/>
          <w:szCs w:val="18"/>
        </w:rPr>
        <w:t>(nazwa producenta, typ, model)</w:t>
      </w: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1230"/>
        </w:tabs>
        <w:spacing w:line="360" w:lineRule="auto"/>
        <w:jc w:val="both"/>
        <w:rPr>
          <w:b/>
          <w:i/>
          <w:color w:val="000000"/>
          <w:szCs w:val="24"/>
        </w:rPr>
      </w:pPr>
    </w:p>
    <w:p w:rsidR="00225D0D" w:rsidRPr="005F7DF1" w:rsidRDefault="00225D0D" w:rsidP="00225D0D">
      <w:pPr>
        <w:tabs>
          <w:tab w:val="left" w:pos="540"/>
        </w:tabs>
        <w:autoSpaceDN w:val="0"/>
        <w:ind w:left="540" w:hanging="540"/>
        <w:jc w:val="both"/>
        <w:rPr>
          <w:color w:val="000000"/>
        </w:rPr>
      </w:pPr>
      <w:r w:rsidRPr="005F7DF1">
        <w:rPr>
          <w:color w:val="000000"/>
        </w:rPr>
        <w:t>Miejscowość ……………………, dnia ………….2017 r</w:t>
      </w:r>
      <w:r w:rsidRPr="005F7DF1">
        <w:rPr>
          <w:color w:val="000000"/>
        </w:rPr>
        <w:tab/>
        <w:t>.</w:t>
      </w:r>
      <w:r w:rsidRPr="005F7DF1">
        <w:rPr>
          <w:i/>
          <w:color w:val="000000"/>
        </w:rPr>
        <w:t>……………..……..……………………………</w:t>
      </w:r>
    </w:p>
    <w:p w:rsidR="00225D0D" w:rsidRPr="005F7DF1" w:rsidRDefault="00225D0D" w:rsidP="00225D0D">
      <w:pPr>
        <w:autoSpaceDN w:val="0"/>
        <w:ind w:left="5245" w:firstLine="425"/>
        <w:rPr>
          <w:i/>
          <w:color w:val="000000"/>
          <w:sz w:val="16"/>
          <w:szCs w:val="16"/>
        </w:rPr>
      </w:pPr>
      <w:r w:rsidRPr="005F7DF1">
        <w:rPr>
          <w:i/>
          <w:color w:val="000000"/>
          <w:sz w:val="16"/>
          <w:szCs w:val="16"/>
        </w:rPr>
        <w:t xml:space="preserve"> podpisy osób uprawnionych do reprezentowania Wykonawcy</w:t>
      </w:r>
    </w:p>
    <w:p w:rsidR="00225D0D" w:rsidRPr="005F7DF1" w:rsidRDefault="00225D0D" w:rsidP="00225D0D">
      <w:pPr>
        <w:tabs>
          <w:tab w:val="left" w:pos="1230"/>
        </w:tabs>
        <w:spacing w:line="360" w:lineRule="auto"/>
        <w:jc w:val="both"/>
        <w:rPr>
          <w:b/>
          <w:i/>
          <w:color w:val="000000"/>
          <w:szCs w:val="24"/>
        </w:rPr>
      </w:pPr>
    </w:p>
    <w:p w:rsidR="00A906F3" w:rsidRDefault="00A906F3">
      <w:bookmarkStart w:id="14" w:name="_GoBack"/>
      <w:bookmarkEnd w:id="14"/>
    </w:p>
    <w:sectPr w:rsidR="00A906F3" w:rsidSect="00225D0D">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D0D" w:rsidRDefault="00225D0D" w:rsidP="00225D0D">
      <w:r>
        <w:separator/>
      </w:r>
    </w:p>
  </w:endnote>
  <w:endnote w:type="continuationSeparator" w:id="0">
    <w:p w:rsidR="00225D0D" w:rsidRDefault="00225D0D" w:rsidP="00225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PL">
    <w:altName w:val="Courier New"/>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D0D" w:rsidRDefault="00225D0D" w:rsidP="00225D0D">
      <w:r>
        <w:separator/>
      </w:r>
    </w:p>
  </w:footnote>
  <w:footnote w:type="continuationSeparator" w:id="0">
    <w:p w:rsidR="00225D0D" w:rsidRDefault="00225D0D" w:rsidP="00225D0D">
      <w:r>
        <w:continuationSeparator/>
      </w:r>
    </w:p>
  </w:footnote>
  <w:footnote w:id="1">
    <w:p w:rsidR="00225D0D" w:rsidRPr="008C1D66" w:rsidRDefault="00225D0D" w:rsidP="00225D0D">
      <w:pPr>
        <w:pStyle w:val="Tekstprzypisudolnego"/>
        <w:rPr>
          <w:sz w:val="16"/>
          <w:szCs w:val="16"/>
        </w:rPr>
      </w:pPr>
      <w:r w:rsidRPr="003B6373">
        <w:rPr>
          <w:rStyle w:val="Odwoanieprzypisudolnego"/>
          <w:rFonts w:ascii="Arial" w:hAnsi="Arial" w:cs="Arial"/>
          <w:sz w:val="16"/>
          <w:szCs w:val="16"/>
        </w:rPr>
        <w:footnoteRef/>
      </w:r>
      <w:r>
        <w:rPr>
          <w:rFonts w:ascii="Arial" w:hAnsi="Arial" w:cs="Arial"/>
          <w:sz w:val="16"/>
          <w:szCs w:val="16"/>
        </w:rPr>
        <w:t xml:space="preserve"> </w:t>
      </w:r>
      <w:r w:rsidRPr="008C1D66">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 xml:space="preserve">W przypadku </w:t>
      </w:r>
      <w:r w:rsidRPr="008C1D66">
        <w:rPr>
          <w:b/>
          <w:sz w:val="16"/>
          <w:szCs w:val="16"/>
        </w:rPr>
        <w:t>instytucji zamawiających</w:t>
      </w:r>
      <w:r w:rsidRPr="008C1D66">
        <w:rPr>
          <w:sz w:val="16"/>
          <w:szCs w:val="16"/>
        </w:rPr>
        <w:t xml:space="preserve">: </w:t>
      </w:r>
      <w:r w:rsidRPr="008C1D66">
        <w:rPr>
          <w:b/>
          <w:sz w:val="16"/>
          <w:szCs w:val="16"/>
        </w:rPr>
        <w:t>wstępne ogłoszenie informacyjne</w:t>
      </w:r>
      <w:r w:rsidRPr="008C1D66">
        <w:rPr>
          <w:sz w:val="16"/>
          <w:szCs w:val="16"/>
        </w:rPr>
        <w:t xml:space="preserve"> wykorzystywane jako zaproszenie do ubiegania się o zamówienie albo </w:t>
      </w:r>
      <w:r w:rsidRPr="008C1D66">
        <w:rPr>
          <w:b/>
          <w:sz w:val="16"/>
          <w:szCs w:val="16"/>
        </w:rPr>
        <w:t>ogłoszenie o zamówieniu</w:t>
      </w:r>
      <w:r w:rsidRPr="008C1D66">
        <w:rPr>
          <w:sz w:val="16"/>
          <w:szCs w:val="16"/>
        </w:rPr>
        <w:t>.</w:t>
      </w:r>
      <w:r w:rsidRPr="008C1D66">
        <w:rPr>
          <w:sz w:val="16"/>
          <w:szCs w:val="16"/>
        </w:rPr>
        <w:br/>
        <w:t xml:space="preserve">W przypadku </w:t>
      </w:r>
      <w:r w:rsidRPr="008C1D66">
        <w:rPr>
          <w:b/>
          <w:sz w:val="16"/>
          <w:szCs w:val="16"/>
        </w:rPr>
        <w:t>podmiotów zamawiających</w:t>
      </w:r>
      <w:r w:rsidRPr="008C1D66">
        <w:rPr>
          <w:sz w:val="16"/>
          <w:szCs w:val="16"/>
        </w:rPr>
        <w:t xml:space="preserve">: </w:t>
      </w:r>
      <w:r w:rsidRPr="008C1D66">
        <w:rPr>
          <w:b/>
          <w:sz w:val="16"/>
          <w:szCs w:val="16"/>
        </w:rPr>
        <w:t>okresowe ogłoszenie informacyjne</w:t>
      </w:r>
      <w:r w:rsidRPr="008C1D66">
        <w:rPr>
          <w:sz w:val="16"/>
          <w:szCs w:val="16"/>
        </w:rPr>
        <w:t xml:space="preserve"> wykorzystywane jako zaproszenie do ubiegania się o zamówienie, </w:t>
      </w:r>
      <w:r w:rsidRPr="008C1D66">
        <w:rPr>
          <w:b/>
          <w:sz w:val="16"/>
          <w:szCs w:val="16"/>
        </w:rPr>
        <w:t>ogłoszenie o zamówieniu</w:t>
      </w:r>
      <w:r w:rsidRPr="008C1D66">
        <w:rPr>
          <w:sz w:val="16"/>
          <w:szCs w:val="16"/>
        </w:rPr>
        <w:t xml:space="preserve"> lub </w:t>
      </w:r>
      <w:r w:rsidRPr="008C1D66">
        <w:rPr>
          <w:b/>
          <w:sz w:val="16"/>
          <w:szCs w:val="16"/>
        </w:rPr>
        <w:t>ogłoszenie o istnieniu systemu kwalifikowania</w:t>
      </w:r>
      <w:r w:rsidRPr="008C1D66">
        <w:rPr>
          <w:sz w:val="16"/>
          <w:szCs w:val="16"/>
        </w:rPr>
        <w:t>.</w:t>
      </w:r>
    </w:p>
  </w:footnote>
  <w:footnote w:id="3">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Informacje te należy skopiować z sekcji I pkt I.1 stosownego ogłoszenia</w:t>
      </w:r>
      <w:r w:rsidRPr="008C1D66">
        <w:rPr>
          <w:i/>
          <w:sz w:val="16"/>
          <w:szCs w:val="16"/>
        </w:rPr>
        <w:t>.</w:t>
      </w:r>
      <w:r w:rsidRPr="008C1D66">
        <w:rPr>
          <w:sz w:val="16"/>
          <w:szCs w:val="16"/>
        </w:rPr>
        <w:t xml:space="preserve"> W przypadku wspólnego zamówienia proszę podać nazwy wszystkich uczestniczących zamawiających.</w:t>
      </w:r>
    </w:p>
  </w:footnote>
  <w:footnote w:id="4">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Zob. pkt II.1.1 i II.1.3 stosownego ogłoszenia.</w:t>
      </w:r>
    </w:p>
  </w:footnote>
  <w:footnote w:id="5">
    <w:p w:rsidR="00225D0D" w:rsidRPr="003B6373" w:rsidRDefault="00225D0D" w:rsidP="00225D0D">
      <w:pPr>
        <w:pStyle w:val="Tekstprzypisudolnego"/>
        <w:rPr>
          <w:rFonts w:ascii="Arial" w:hAnsi="Arial" w:cs="Arial"/>
          <w:i/>
          <w:sz w:val="16"/>
          <w:szCs w:val="16"/>
        </w:rPr>
      </w:pPr>
      <w:r w:rsidRPr="008C1D66">
        <w:rPr>
          <w:rStyle w:val="Odwoanieprzypisudolnego"/>
          <w:sz w:val="16"/>
          <w:szCs w:val="16"/>
        </w:rPr>
        <w:footnoteRef/>
      </w:r>
      <w:r>
        <w:rPr>
          <w:sz w:val="16"/>
          <w:szCs w:val="16"/>
        </w:rPr>
        <w:t xml:space="preserve"> </w:t>
      </w:r>
      <w:r w:rsidRPr="008C1D66">
        <w:rPr>
          <w:sz w:val="16"/>
          <w:szCs w:val="16"/>
        </w:rPr>
        <w:t>Zob. pkt II.1.1 stosownego ogłoszenia.</w:t>
      </w:r>
    </w:p>
  </w:footnote>
  <w:footnote w:id="6">
    <w:p w:rsidR="00225D0D" w:rsidRPr="005C75EE" w:rsidRDefault="00225D0D" w:rsidP="00225D0D">
      <w:pPr>
        <w:pStyle w:val="Tekstprzypisudolnego"/>
        <w:rPr>
          <w:sz w:val="16"/>
          <w:szCs w:val="16"/>
        </w:rPr>
      </w:pPr>
      <w:r w:rsidRPr="005C75EE">
        <w:rPr>
          <w:rStyle w:val="Odwoanieprzypisudolnego"/>
          <w:sz w:val="16"/>
          <w:szCs w:val="16"/>
        </w:rPr>
        <w:footnoteRef/>
      </w:r>
      <w:r>
        <w:rPr>
          <w:sz w:val="16"/>
          <w:szCs w:val="16"/>
        </w:rPr>
        <w:t xml:space="preserve"> </w:t>
      </w:r>
      <w:r w:rsidRPr="005C75EE">
        <w:rPr>
          <w:sz w:val="16"/>
          <w:szCs w:val="16"/>
        </w:rPr>
        <w:t>Proszę powtórzyć informacje dotyczące osób wyznaczonych do kontaktów tyle razy, ile jest to konieczne.</w:t>
      </w:r>
    </w:p>
  </w:footnote>
  <w:footnote w:id="7">
    <w:p w:rsidR="00225D0D" w:rsidRPr="005C75EE" w:rsidRDefault="00225D0D" w:rsidP="00225D0D">
      <w:pPr>
        <w:pStyle w:val="Tekstprzypisudolnego"/>
        <w:rPr>
          <w:rStyle w:val="DeltaViewInsertion"/>
          <w:b w:val="0"/>
          <w:i w:val="0"/>
          <w:sz w:val="16"/>
          <w:szCs w:val="16"/>
        </w:rPr>
      </w:pPr>
      <w:r w:rsidRPr="005C75EE">
        <w:rPr>
          <w:rStyle w:val="Odwoanieprzypisudolnego"/>
          <w:sz w:val="16"/>
          <w:szCs w:val="16"/>
        </w:rPr>
        <w:footnoteRef/>
      </w:r>
      <w:r>
        <w:rPr>
          <w:sz w:val="16"/>
          <w:szCs w:val="16"/>
        </w:rPr>
        <w:t xml:space="preserve"> </w:t>
      </w:r>
      <w:r w:rsidRPr="005C75EE">
        <w:rPr>
          <w:sz w:val="16"/>
          <w:szCs w:val="16"/>
        </w:rPr>
        <w:t xml:space="preserve">Por. </w:t>
      </w:r>
      <w:r w:rsidRPr="005C75EE">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225D0D" w:rsidRPr="005C75EE" w:rsidRDefault="00225D0D" w:rsidP="00225D0D">
      <w:pPr>
        <w:pStyle w:val="Tekstprzypisudolnego"/>
        <w:ind w:hanging="12"/>
        <w:rPr>
          <w:rStyle w:val="DeltaViewInsertion"/>
          <w:b w:val="0"/>
          <w:i w:val="0"/>
          <w:sz w:val="16"/>
          <w:szCs w:val="16"/>
        </w:rPr>
      </w:pPr>
      <w:r w:rsidRPr="005C75EE">
        <w:rPr>
          <w:rStyle w:val="DeltaViewInsertion"/>
          <w:i w:val="0"/>
          <w:sz w:val="16"/>
          <w:szCs w:val="16"/>
        </w:rPr>
        <w:t>Mikroprzedsiębiorstwo:</w:t>
      </w:r>
      <w:r w:rsidRPr="005C75EE">
        <w:rPr>
          <w:rStyle w:val="DeltaViewInsertion"/>
          <w:b w:val="0"/>
          <w:i w:val="0"/>
          <w:sz w:val="16"/>
          <w:szCs w:val="16"/>
        </w:rPr>
        <w:t xml:space="preserve"> przedsiębiorstwo, które </w:t>
      </w:r>
      <w:r w:rsidRPr="005C75EE">
        <w:rPr>
          <w:rStyle w:val="DeltaViewInsertion"/>
          <w:i w:val="0"/>
          <w:sz w:val="16"/>
          <w:szCs w:val="16"/>
        </w:rPr>
        <w:t>zatrudnia mniej niż 10 osób</w:t>
      </w:r>
      <w:r w:rsidRPr="005C75EE">
        <w:rPr>
          <w:rStyle w:val="DeltaViewInsertion"/>
          <w:b w:val="0"/>
          <w:i w:val="0"/>
          <w:sz w:val="16"/>
          <w:szCs w:val="16"/>
        </w:rPr>
        <w:t xml:space="preserve"> i którego roczny obrót lub roczna suma bilansowa </w:t>
      </w:r>
      <w:r w:rsidRPr="005C75EE">
        <w:rPr>
          <w:rStyle w:val="DeltaViewInsertion"/>
          <w:i w:val="0"/>
          <w:sz w:val="16"/>
          <w:szCs w:val="16"/>
        </w:rPr>
        <w:t>nie przekracza 2 milionów EUR</w:t>
      </w:r>
      <w:r w:rsidRPr="005C75EE">
        <w:rPr>
          <w:rStyle w:val="DeltaViewInsertion"/>
          <w:b w:val="0"/>
          <w:i w:val="0"/>
          <w:sz w:val="16"/>
          <w:szCs w:val="16"/>
        </w:rPr>
        <w:t>.</w:t>
      </w:r>
    </w:p>
    <w:p w:rsidR="00225D0D" w:rsidRPr="005C75EE" w:rsidRDefault="00225D0D" w:rsidP="00225D0D">
      <w:pPr>
        <w:pStyle w:val="Tekstprzypisudolnego"/>
        <w:ind w:hanging="12"/>
        <w:rPr>
          <w:rStyle w:val="DeltaViewInsertion"/>
          <w:b w:val="0"/>
          <w:i w:val="0"/>
          <w:sz w:val="16"/>
          <w:szCs w:val="16"/>
        </w:rPr>
      </w:pPr>
      <w:r w:rsidRPr="005C75EE">
        <w:rPr>
          <w:rStyle w:val="DeltaViewInsertion"/>
          <w:i w:val="0"/>
          <w:sz w:val="16"/>
          <w:szCs w:val="16"/>
        </w:rPr>
        <w:t>Małe przedsiębiorstwo:</w:t>
      </w:r>
      <w:r w:rsidRPr="005C75EE">
        <w:rPr>
          <w:rStyle w:val="DeltaViewInsertion"/>
          <w:b w:val="0"/>
          <w:i w:val="0"/>
          <w:sz w:val="16"/>
          <w:szCs w:val="16"/>
        </w:rPr>
        <w:t xml:space="preserve"> przedsiębiorstwo, które </w:t>
      </w:r>
      <w:r w:rsidRPr="005C75EE">
        <w:rPr>
          <w:rStyle w:val="DeltaViewInsertion"/>
          <w:i w:val="0"/>
          <w:sz w:val="16"/>
          <w:szCs w:val="16"/>
        </w:rPr>
        <w:t>zatrudnia mniej niż 50 osób</w:t>
      </w:r>
      <w:r w:rsidRPr="005C75EE">
        <w:rPr>
          <w:rStyle w:val="DeltaViewInsertion"/>
          <w:b w:val="0"/>
          <w:i w:val="0"/>
          <w:sz w:val="16"/>
          <w:szCs w:val="16"/>
        </w:rPr>
        <w:t xml:space="preserve"> i którego roczny obrót lub roczna suma bilansowa </w:t>
      </w:r>
      <w:r w:rsidRPr="005C75EE">
        <w:rPr>
          <w:rStyle w:val="DeltaViewInsertion"/>
          <w:i w:val="0"/>
          <w:sz w:val="16"/>
          <w:szCs w:val="16"/>
        </w:rPr>
        <w:t>nie przekracza 10 milionów EUR</w:t>
      </w:r>
      <w:r w:rsidRPr="005C75EE">
        <w:rPr>
          <w:rStyle w:val="DeltaViewInsertion"/>
          <w:b w:val="0"/>
          <w:i w:val="0"/>
          <w:sz w:val="16"/>
          <w:szCs w:val="16"/>
        </w:rPr>
        <w:t>.</w:t>
      </w:r>
    </w:p>
    <w:p w:rsidR="00225D0D" w:rsidRPr="005C75EE" w:rsidRDefault="00225D0D" w:rsidP="00225D0D">
      <w:pPr>
        <w:pStyle w:val="Tekstprzypisudolnego"/>
        <w:ind w:hanging="12"/>
        <w:rPr>
          <w:sz w:val="16"/>
          <w:szCs w:val="16"/>
        </w:rPr>
      </w:pPr>
      <w:r w:rsidRPr="005C75EE">
        <w:rPr>
          <w:rStyle w:val="DeltaViewInsertion"/>
          <w:i w:val="0"/>
          <w:sz w:val="16"/>
          <w:szCs w:val="16"/>
        </w:rPr>
        <w:t>Średnie przedsiębiorstwa: przedsiębiorstwa, które nie są mikroprzedsiębiorstwami ani małymi przedsiębiorstwami</w:t>
      </w:r>
      <w:r w:rsidRPr="005C75EE">
        <w:rPr>
          <w:sz w:val="16"/>
          <w:szCs w:val="16"/>
        </w:rPr>
        <w:t xml:space="preserve"> i które </w:t>
      </w:r>
      <w:r w:rsidRPr="005C75EE">
        <w:rPr>
          <w:b/>
          <w:sz w:val="16"/>
          <w:szCs w:val="16"/>
        </w:rPr>
        <w:t>zatrudniają mniej niż 250 osób</w:t>
      </w:r>
      <w:r w:rsidRPr="005C75EE">
        <w:rPr>
          <w:sz w:val="16"/>
          <w:szCs w:val="16"/>
        </w:rPr>
        <w:t xml:space="preserve"> i których </w:t>
      </w:r>
      <w:r w:rsidRPr="005C75EE">
        <w:rPr>
          <w:b/>
          <w:sz w:val="16"/>
          <w:szCs w:val="16"/>
        </w:rPr>
        <w:t>roczny obrót nie przekracza 50 milionów EUR</w:t>
      </w:r>
      <w:r w:rsidRPr="005C75EE">
        <w:rPr>
          <w:sz w:val="16"/>
          <w:szCs w:val="16"/>
        </w:rPr>
        <w:t xml:space="preserve"> </w:t>
      </w:r>
      <w:r w:rsidRPr="005C75EE">
        <w:rPr>
          <w:b/>
          <w:i/>
          <w:sz w:val="16"/>
          <w:szCs w:val="16"/>
        </w:rPr>
        <w:t>lub</w:t>
      </w:r>
      <w:r w:rsidRPr="005C75EE">
        <w:rPr>
          <w:sz w:val="16"/>
          <w:szCs w:val="16"/>
        </w:rPr>
        <w:t xml:space="preserve"> </w:t>
      </w:r>
      <w:r w:rsidRPr="005C75EE">
        <w:rPr>
          <w:b/>
          <w:sz w:val="16"/>
          <w:szCs w:val="16"/>
        </w:rPr>
        <w:t>roczna suma bilansowa nie przekracza 43 milionów EUR</w:t>
      </w:r>
      <w:r w:rsidRPr="005C75EE">
        <w:rPr>
          <w:sz w:val="16"/>
          <w:szCs w:val="16"/>
        </w:rPr>
        <w:t>.</w:t>
      </w:r>
    </w:p>
  </w:footnote>
  <w:footnote w:id="8">
    <w:p w:rsidR="00225D0D" w:rsidRPr="005C75EE" w:rsidRDefault="00225D0D" w:rsidP="00225D0D">
      <w:pPr>
        <w:pStyle w:val="Tekstprzypisudolnego"/>
        <w:rPr>
          <w:sz w:val="16"/>
          <w:szCs w:val="16"/>
        </w:rPr>
      </w:pPr>
      <w:r w:rsidRPr="005C75EE">
        <w:rPr>
          <w:rStyle w:val="Odwoanieprzypisudolnego"/>
          <w:sz w:val="16"/>
          <w:szCs w:val="16"/>
        </w:rPr>
        <w:footnoteRef/>
      </w:r>
      <w:r>
        <w:rPr>
          <w:sz w:val="16"/>
          <w:szCs w:val="16"/>
        </w:rPr>
        <w:t xml:space="preserve"> </w:t>
      </w:r>
      <w:r w:rsidRPr="005C75EE">
        <w:rPr>
          <w:sz w:val="16"/>
          <w:szCs w:val="16"/>
        </w:rPr>
        <w:t>Zob. ogłoszenie o zamówieniu, pkt III.1.5.</w:t>
      </w:r>
    </w:p>
  </w:footnote>
  <w:footnote w:id="9">
    <w:p w:rsidR="00225D0D" w:rsidRPr="005C75EE" w:rsidRDefault="00225D0D" w:rsidP="00225D0D">
      <w:pPr>
        <w:pStyle w:val="Tekstprzypisudolnego"/>
        <w:rPr>
          <w:sz w:val="16"/>
          <w:szCs w:val="16"/>
        </w:rPr>
      </w:pPr>
      <w:r w:rsidRPr="005C75EE">
        <w:rPr>
          <w:rStyle w:val="Odwoanieprzypisudolnego"/>
          <w:sz w:val="16"/>
          <w:szCs w:val="16"/>
        </w:rPr>
        <w:footnoteRef/>
      </w:r>
      <w:r>
        <w:rPr>
          <w:sz w:val="16"/>
          <w:szCs w:val="16"/>
        </w:rPr>
        <w:t xml:space="preserve"> </w:t>
      </w:r>
      <w:r w:rsidRPr="005C75EE">
        <w:rPr>
          <w:sz w:val="16"/>
          <w:szCs w:val="16"/>
        </w:rPr>
        <w:t xml:space="preserve">Tj. przedsiębiorstwem, którego głównym celem jest społeczna i zawodowa integracja </w:t>
      </w:r>
      <w:bookmarkStart w:id="11" w:name="_DV_C939"/>
      <w:r w:rsidRPr="005C75EE">
        <w:rPr>
          <w:sz w:val="16"/>
          <w:szCs w:val="16"/>
        </w:rPr>
        <w:t>osób</w:t>
      </w:r>
      <w:bookmarkEnd w:id="11"/>
      <w:r w:rsidRPr="005C75EE">
        <w:rPr>
          <w:sz w:val="16"/>
          <w:szCs w:val="16"/>
        </w:rPr>
        <w:t xml:space="preserve"> niepełnosprawnych lub defaworyzowanych.</w:t>
      </w:r>
    </w:p>
  </w:footnote>
  <w:footnote w:id="10">
    <w:p w:rsidR="00225D0D" w:rsidRPr="005C75EE" w:rsidRDefault="00225D0D" w:rsidP="00225D0D">
      <w:pPr>
        <w:pStyle w:val="Tekstprzypisudolnego"/>
        <w:rPr>
          <w:sz w:val="16"/>
          <w:szCs w:val="16"/>
        </w:rPr>
      </w:pPr>
      <w:r w:rsidRPr="005C75EE">
        <w:rPr>
          <w:rStyle w:val="Odwoanieprzypisudolnego"/>
          <w:sz w:val="16"/>
          <w:szCs w:val="16"/>
        </w:rPr>
        <w:footnoteRef/>
      </w:r>
      <w:r>
        <w:rPr>
          <w:sz w:val="16"/>
          <w:szCs w:val="16"/>
        </w:rPr>
        <w:t xml:space="preserve"> </w:t>
      </w:r>
      <w:r w:rsidRPr="005C75EE">
        <w:rPr>
          <w:sz w:val="16"/>
          <w:szCs w:val="16"/>
        </w:rPr>
        <w:t>Dane referencyjne i klasyfikacja, o ile istnieją, są określone na zaświadczeniu.</w:t>
      </w:r>
    </w:p>
  </w:footnote>
  <w:footnote w:id="11">
    <w:p w:rsidR="00225D0D" w:rsidRPr="005C75EE" w:rsidRDefault="00225D0D" w:rsidP="00225D0D">
      <w:pPr>
        <w:pStyle w:val="Tekstprzypisudolnego"/>
        <w:rPr>
          <w:sz w:val="16"/>
          <w:szCs w:val="16"/>
        </w:rPr>
      </w:pPr>
      <w:r w:rsidRPr="005C75EE">
        <w:rPr>
          <w:rStyle w:val="Odwoanieprzypisudolnego"/>
          <w:sz w:val="16"/>
          <w:szCs w:val="16"/>
        </w:rPr>
        <w:footnoteRef/>
      </w:r>
      <w:r>
        <w:rPr>
          <w:sz w:val="16"/>
          <w:szCs w:val="16"/>
        </w:rPr>
        <w:t xml:space="preserve"> </w:t>
      </w:r>
      <w:r w:rsidRPr="005C75EE">
        <w:rPr>
          <w:sz w:val="16"/>
          <w:szCs w:val="16"/>
        </w:rPr>
        <w:t xml:space="preserve">Zwłaszcza w ramach grupy, konsorcjum, spółki </w:t>
      </w:r>
      <w:r w:rsidRPr="005C75EE">
        <w:rPr>
          <w:i/>
          <w:sz w:val="16"/>
          <w:szCs w:val="16"/>
        </w:rPr>
        <w:t>joint venture</w:t>
      </w:r>
      <w:r w:rsidRPr="005C75EE">
        <w:rPr>
          <w:sz w:val="16"/>
          <w:szCs w:val="16"/>
        </w:rPr>
        <w:t xml:space="preserve"> lub podobnego podmiotu.</w:t>
      </w:r>
    </w:p>
  </w:footnote>
  <w:footnote w:id="12">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Np. dla służb technicznych zaangażowanych w kontrolę jakości: część IV, sekcja C, pkt 3.</w:t>
      </w:r>
    </w:p>
  </w:footnote>
  <w:footnote w:id="13">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Zgodnie z definicją zawartą w art. 2 decyzji ramowej Rady 2008/841/WSiSW z dnia 24 października 2008 r. w sprawie zwalczania przestępczości zorganizowanej (Dz.U. L 300 z 11.11.2008, s. 42).</w:t>
      </w:r>
    </w:p>
  </w:footnote>
  <w:footnote w:id="14">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W rozumieniu art. 1 Konwencji w sprawie ochrony interesów finansowych Wspólnot Europejskich (Dz.U. C 316 z 27.11.1995, s. 48).</w:t>
      </w:r>
    </w:p>
  </w:footnote>
  <w:footnote w:id="16">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Zgodnie z definicją zawartą w art. 1 dyrektywy 2005/60/WE Parlamentu Europejskiego i Rady z dnia 26 października 2005 r. w sprawie przeciwdziałania korzystaniu z systemu finansowego w celu prania pieniędzy oraz finansowania terroryzmu</w:t>
      </w:r>
      <w:r w:rsidRPr="008C1D66">
        <w:rPr>
          <w:rStyle w:val="DeltaViewInsertion"/>
          <w:b w:val="0"/>
          <w:i w:val="0"/>
          <w:color w:val="000000"/>
          <w:sz w:val="16"/>
          <w:szCs w:val="16"/>
        </w:rPr>
        <w:t xml:space="preserve"> (Dz.U. L 309 z 25.11.2005, s. 15).</w:t>
      </w:r>
    </w:p>
  </w:footnote>
  <w:footnote w:id="18">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8C1D66">
        <w:rPr>
          <w:rStyle w:val="DeltaViewInsertion"/>
          <w:b w:val="0"/>
          <w:i w:val="0"/>
          <w:color w:val="000000"/>
          <w:sz w:val="16"/>
          <w:szCs w:val="16"/>
        </w:rPr>
        <w:t>, zastępującej decyzję ramową Rady 2002/629/WSiSW (Dz.U. L 101 z 15.4.2011, s. 1).</w:t>
      </w:r>
    </w:p>
  </w:footnote>
  <w:footnote w:id="19">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Proszę powtórzyć tyle razy, ile jest to konieczne.</w:t>
      </w:r>
    </w:p>
  </w:footnote>
  <w:footnote w:id="20">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Proszę powtórzyć tyle razy, ile jest to konieczne.</w:t>
      </w:r>
    </w:p>
  </w:footnote>
  <w:footnote w:id="21">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Proszę powtórzyć tyle razy, ile jest to konieczne.</w:t>
      </w:r>
    </w:p>
  </w:footnote>
  <w:footnote w:id="22">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Zgodnie z przepisami krajowymi wdrażającymi art. 57 ust. 6 dyrektywy 2014/24/UE.</w:t>
      </w:r>
    </w:p>
  </w:footnote>
  <w:footnote w:id="23">
    <w:p w:rsidR="00225D0D" w:rsidRPr="003B6373" w:rsidRDefault="00225D0D" w:rsidP="00225D0D">
      <w:pPr>
        <w:pStyle w:val="Tekstprzypisudolnego"/>
        <w:rPr>
          <w:rFonts w:ascii="Arial" w:hAnsi="Arial" w:cs="Arial"/>
          <w:sz w:val="16"/>
          <w:szCs w:val="16"/>
        </w:rPr>
      </w:pPr>
      <w:r w:rsidRPr="008C1D66">
        <w:rPr>
          <w:rStyle w:val="Odwoanieprzypisudolnego"/>
          <w:sz w:val="16"/>
          <w:szCs w:val="16"/>
        </w:rPr>
        <w:footnoteRef/>
      </w:r>
      <w:r>
        <w:rPr>
          <w:sz w:val="16"/>
          <w:szCs w:val="16"/>
        </w:rPr>
        <w:t xml:space="preserve"> </w:t>
      </w:r>
      <w:r w:rsidRPr="008C1D66">
        <w:rPr>
          <w:sz w:val="16"/>
          <w:szCs w:val="16"/>
        </w:rPr>
        <w:t>Uwzględniając charakter popełnionych przestępstw (jednorazowe, powtarzające się, systematyczne itd.), objaśnienie powinno wykazywać stosowność przedsięwziętych środków.</w:t>
      </w:r>
      <w:r w:rsidRPr="003B6373">
        <w:rPr>
          <w:rFonts w:ascii="Arial" w:hAnsi="Arial" w:cs="Arial"/>
          <w:sz w:val="16"/>
          <w:szCs w:val="16"/>
        </w:rPr>
        <w:t xml:space="preserve"> </w:t>
      </w:r>
    </w:p>
  </w:footnote>
  <w:footnote w:id="24">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Proszę powtórzyć tyle razy, ile jest to konieczne.</w:t>
      </w:r>
    </w:p>
  </w:footnote>
  <w:footnote w:id="25">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Zob. art. 57 ust. 4 dyrektywy 2014/24/WE.</w:t>
      </w:r>
    </w:p>
  </w:footnote>
  <w:footnote w:id="26">
    <w:p w:rsidR="00225D0D" w:rsidRPr="003B6373" w:rsidRDefault="00225D0D" w:rsidP="00225D0D">
      <w:pPr>
        <w:pStyle w:val="Tekstprzypisudolnego"/>
        <w:rPr>
          <w:rFonts w:ascii="Arial" w:hAnsi="Arial" w:cs="Arial"/>
          <w:sz w:val="16"/>
          <w:szCs w:val="16"/>
        </w:rPr>
      </w:pPr>
      <w:r w:rsidRPr="008C1D66">
        <w:rPr>
          <w:rStyle w:val="Odwoanieprzypisudolnego"/>
          <w:sz w:val="16"/>
          <w:szCs w:val="16"/>
        </w:rPr>
        <w:footnoteRef/>
      </w:r>
      <w:r>
        <w:rPr>
          <w:sz w:val="16"/>
          <w:szCs w:val="16"/>
        </w:rPr>
        <w:t xml:space="preserve"> </w:t>
      </w:r>
      <w:r w:rsidRPr="008C1D66">
        <w:rPr>
          <w:sz w:val="16"/>
          <w:szCs w:val="16"/>
        </w:rPr>
        <w:t>O których mowa, do celów niniejszego zamówienia, w prawie krajowym, w stosownym ogłoszeniu lub w dokumentach zamówienia bądź w art. 18 ust. 2 dyrektywy 2014/24/UE.</w:t>
      </w:r>
    </w:p>
  </w:footnote>
  <w:footnote w:id="27">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Zob. przepisy krajowe, stosowne ogłoszenie lub dokumenty zamówienia.</w:t>
      </w:r>
    </w:p>
  </w:footnote>
  <w:footnote w:id="28">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W stosownych przypadkach zob. definicje w prawie krajowym, stosownym ogłoszeniu lub dokumentach zamówienia.</w:t>
      </w:r>
    </w:p>
  </w:footnote>
  <w:footnote w:id="30">
    <w:p w:rsidR="00225D0D" w:rsidRPr="003B6373" w:rsidRDefault="00225D0D" w:rsidP="00225D0D">
      <w:pPr>
        <w:pStyle w:val="Tekstprzypisudolnego"/>
        <w:rPr>
          <w:rFonts w:ascii="Arial" w:hAnsi="Arial" w:cs="Arial"/>
          <w:sz w:val="16"/>
          <w:szCs w:val="16"/>
        </w:rPr>
      </w:pPr>
      <w:r w:rsidRPr="008C1D66">
        <w:rPr>
          <w:rStyle w:val="Odwoanieprzypisudolnego"/>
          <w:sz w:val="16"/>
          <w:szCs w:val="16"/>
        </w:rPr>
        <w:footnoteRef/>
      </w:r>
      <w:r>
        <w:rPr>
          <w:sz w:val="16"/>
          <w:szCs w:val="16"/>
        </w:rPr>
        <w:t xml:space="preserve"> </w:t>
      </w:r>
      <w:r w:rsidRPr="008C1D66">
        <w:rPr>
          <w:sz w:val="16"/>
          <w:szCs w:val="16"/>
        </w:rPr>
        <w:t>Wskazanym w prawie krajowym, stosownym ogłoszeniu lub dokumentach zamówienia.</w:t>
      </w:r>
    </w:p>
  </w:footnote>
  <w:footnote w:id="31">
    <w:p w:rsidR="00225D0D" w:rsidRPr="009B1F6F" w:rsidRDefault="00225D0D" w:rsidP="00225D0D">
      <w:pPr>
        <w:pStyle w:val="Tekstprzypisudolnego"/>
        <w:rPr>
          <w:sz w:val="16"/>
          <w:szCs w:val="16"/>
        </w:rPr>
      </w:pPr>
      <w:r w:rsidRPr="009B1F6F">
        <w:rPr>
          <w:rStyle w:val="Odwoanieprzypisudolnego"/>
          <w:sz w:val="16"/>
          <w:szCs w:val="16"/>
        </w:rPr>
        <w:footnoteRef/>
      </w:r>
      <w:r w:rsidRPr="009B1F6F">
        <w:rPr>
          <w:sz w:val="16"/>
          <w:szCs w:val="16"/>
        </w:rPr>
        <w:t xml:space="preserve"> </w:t>
      </w:r>
      <w:r w:rsidRPr="009B1F6F">
        <w:rPr>
          <w:b/>
          <w:sz w:val="16"/>
          <w:szCs w:val="16"/>
        </w:rPr>
        <w:t>Zaznaczając TAK</w:t>
      </w:r>
      <w:r w:rsidRPr="009B1F6F">
        <w:rPr>
          <w:sz w:val="16"/>
          <w:szCs w:val="16"/>
        </w:rPr>
        <w:t xml:space="preserve"> wykonawca oświadcza że: </w:t>
      </w:r>
      <w:r w:rsidRPr="009B1F6F">
        <w:rPr>
          <w:rStyle w:val="NormalBoldChar"/>
          <w:w w:val="0"/>
          <w:sz w:val="16"/>
          <w:szCs w:val="16"/>
        </w:rPr>
        <w:t>nie jest</w:t>
      </w:r>
      <w:r w:rsidRPr="009B1F6F">
        <w:rPr>
          <w:sz w:val="16"/>
          <w:szCs w:val="16"/>
        </w:rPr>
        <w:t xml:space="preserve"> winny poważnego wprowadzenia w błąd przy dostarczaniu informacji wymaganych do weryfikacji braku podstaw wykluczenia lub do weryfikacji spełnienia kryteriów kwalifikacji; że </w:t>
      </w:r>
      <w:r w:rsidRPr="009B1F6F">
        <w:rPr>
          <w:b/>
          <w:sz w:val="16"/>
          <w:szCs w:val="16"/>
        </w:rPr>
        <w:t>nie zataił tych informacji</w:t>
      </w:r>
      <w:r w:rsidRPr="009B1F6F">
        <w:rPr>
          <w:sz w:val="16"/>
          <w:szCs w:val="16"/>
        </w:rPr>
        <w:t xml:space="preserve">; że </w:t>
      </w:r>
      <w:r w:rsidRPr="00F21B58">
        <w:rPr>
          <w:b/>
          <w:sz w:val="16"/>
          <w:szCs w:val="16"/>
        </w:rPr>
        <w:t>jest w stanie niezwłocznie przedstawić dokumenty</w:t>
      </w:r>
      <w:r w:rsidRPr="009B1F6F">
        <w:rPr>
          <w:sz w:val="16"/>
          <w:szCs w:val="16"/>
        </w:rPr>
        <w:t xml:space="preserve"> potwierdzające wymagane przez instytucję zamawiającą lub podmiot zamawiający; że </w:t>
      </w:r>
      <w:r w:rsidRPr="00F21B58">
        <w:rPr>
          <w:b/>
          <w:sz w:val="16"/>
          <w:szCs w:val="16"/>
        </w:rPr>
        <w:t>nie przedsięwziął kroków</w:t>
      </w:r>
      <w:r w:rsidRPr="009B1F6F">
        <w:rPr>
          <w:sz w:val="16"/>
          <w:szCs w:val="16"/>
        </w:rPr>
        <w:t>,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footnote>
  <w:footnote w:id="32">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Proszę powtórzyć tyle razy, ile jest to konieczne.</w:t>
      </w:r>
    </w:p>
  </w:footnote>
  <w:footnote w:id="33">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Zgodnie z opisem w załączniku XI do dyrektywy 2014/24/UE; wykonawcy z niektórych państw członkowskich mogą być zobowiązani do spełnienia innych wymogów określonych w tym załączniku.</w:t>
      </w:r>
    </w:p>
  </w:footnote>
  <w:footnote w:id="34">
    <w:p w:rsidR="00225D0D" w:rsidRPr="003B6373" w:rsidRDefault="00225D0D" w:rsidP="00225D0D">
      <w:pPr>
        <w:pStyle w:val="Tekstprzypisudolnego"/>
        <w:rPr>
          <w:rFonts w:ascii="Arial" w:hAnsi="Arial" w:cs="Arial"/>
          <w:sz w:val="16"/>
          <w:szCs w:val="16"/>
        </w:rPr>
      </w:pPr>
      <w:r w:rsidRPr="008C1D66">
        <w:rPr>
          <w:rStyle w:val="Odwoanieprzypisudolnego"/>
          <w:sz w:val="16"/>
          <w:szCs w:val="16"/>
        </w:rPr>
        <w:footnoteRef/>
      </w:r>
      <w:r>
        <w:rPr>
          <w:sz w:val="16"/>
          <w:szCs w:val="16"/>
        </w:rPr>
        <w:t xml:space="preserve"> </w:t>
      </w:r>
      <w:r w:rsidRPr="008C1D66">
        <w:rPr>
          <w:sz w:val="16"/>
          <w:szCs w:val="16"/>
        </w:rPr>
        <w:t>Jedynie jeżeli jest to dopuszczone w stosownym ogłoszeniu lub dokumentach zamówienia.</w:t>
      </w:r>
    </w:p>
  </w:footnote>
  <w:footnote w:id="35">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Jedynie jeżeli jest to dopuszczone w stosownym ogłoszeniu lub dokumentach zamówienia.</w:t>
      </w:r>
    </w:p>
  </w:footnote>
  <w:footnote w:id="36">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Np. stosunek aktywów do zobowiązań.</w:t>
      </w:r>
    </w:p>
  </w:footnote>
  <w:footnote w:id="37">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Np. stosunek aktywów do zobowiązań.</w:t>
      </w:r>
    </w:p>
  </w:footnote>
  <w:footnote w:id="38">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Proszę powtórzyć tyle razy, ile jest to konieczne.</w:t>
      </w:r>
    </w:p>
  </w:footnote>
  <w:footnote w:id="39">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 xml:space="preserve">Instytucje zamawiające mogą </w:t>
      </w:r>
      <w:r w:rsidRPr="008C1D66">
        <w:rPr>
          <w:b/>
          <w:sz w:val="16"/>
          <w:szCs w:val="16"/>
        </w:rPr>
        <w:t>wymagać</w:t>
      </w:r>
      <w:r w:rsidRPr="008C1D66">
        <w:rPr>
          <w:sz w:val="16"/>
          <w:szCs w:val="16"/>
        </w:rPr>
        <w:t xml:space="preserve">, aby okres ten wynosił do pięciu lat, i </w:t>
      </w:r>
      <w:r w:rsidRPr="008C1D66">
        <w:rPr>
          <w:b/>
          <w:sz w:val="16"/>
          <w:szCs w:val="16"/>
        </w:rPr>
        <w:t>dopuszczać</w:t>
      </w:r>
      <w:r w:rsidRPr="008C1D66">
        <w:rPr>
          <w:sz w:val="16"/>
          <w:szCs w:val="16"/>
        </w:rPr>
        <w:t xml:space="preserve"> legitymowanie się doświadczeniem sprzed </w:t>
      </w:r>
      <w:r w:rsidRPr="008C1D66">
        <w:rPr>
          <w:b/>
          <w:sz w:val="16"/>
          <w:szCs w:val="16"/>
        </w:rPr>
        <w:t>ponad</w:t>
      </w:r>
      <w:r w:rsidRPr="008C1D66">
        <w:rPr>
          <w:sz w:val="16"/>
          <w:szCs w:val="16"/>
        </w:rPr>
        <w:t xml:space="preserve"> pięciu lat.</w:t>
      </w:r>
    </w:p>
  </w:footnote>
  <w:footnote w:id="40">
    <w:p w:rsidR="00225D0D" w:rsidRPr="003B6373" w:rsidRDefault="00225D0D" w:rsidP="00225D0D">
      <w:pPr>
        <w:pStyle w:val="Tekstprzypisudolnego"/>
        <w:rPr>
          <w:rFonts w:ascii="Arial" w:hAnsi="Arial" w:cs="Arial"/>
          <w:sz w:val="16"/>
          <w:szCs w:val="16"/>
        </w:rPr>
      </w:pPr>
      <w:r w:rsidRPr="008C1D66">
        <w:rPr>
          <w:rStyle w:val="Odwoanieprzypisudolnego"/>
          <w:sz w:val="16"/>
          <w:szCs w:val="16"/>
        </w:rPr>
        <w:footnoteRef/>
      </w:r>
      <w:r>
        <w:rPr>
          <w:sz w:val="16"/>
          <w:szCs w:val="16"/>
        </w:rPr>
        <w:t xml:space="preserve"> </w:t>
      </w:r>
      <w:r w:rsidRPr="008C1D66">
        <w:rPr>
          <w:sz w:val="16"/>
          <w:szCs w:val="16"/>
        </w:rPr>
        <w:t xml:space="preserve">Instytucje zamawiające mogą </w:t>
      </w:r>
      <w:r w:rsidRPr="008C1D66">
        <w:rPr>
          <w:b/>
          <w:sz w:val="16"/>
          <w:szCs w:val="16"/>
        </w:rPr>
        <w:t>wymagać</w:t>
      </w:r>
      <w:r w:rsidRPr="008C1D66">
        <w:rPr>
          <w:sz w:val="16"/>
          <w:szCs w:val="16"/>
        </w:rPr>
        <w:t xml:space="preserve">, aby okres ten wynosił do trzech lat, i </w:t>
      </w:r>
      <w:r w:rsidRPr="008C1D66">
        <w:rPr>
          <w:b/>
          <w:sz w:val="16"/>
          <w:szCs w:val="16"/>
        </w:rPr>
        <w:t>dopuszczać</w:t>
      </w:r>
      <w:r w:rsidRPr="008C1D66">
        <w:rPr>
          <w:sz w:val="16"/>
          <w:szCs w:val="16"/>
        </w:rPr>
        <w:t xml:space="preserve"> legitymowanie się doświadczeniem sprzed </w:t>
      </w:r>
      <w:r w:rsidRPr="008C1D66">
        <w:rPr>
          <w:b/>
          <w:sz w:val="16"/>
          <w:szCs w:val="16"/>
        </w:rPr>
        <w:t>ponad</w:t>
      </w:r>
      <w:r w:rsidRPr="008C1D66">
        <w:rPr>
          <w:sz w:val="16"/>
          <w:szCs w:val="16"/>
        </w:rPr>
        <w:t xml:space="preserve"> trzech lat.</w:t>
      </w:r>
    </w:p>
  </w:footnote>
  <w:footnote w:id="41">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 xml:space="preserve">Innymi słowy, należy wymienić </w:t>
      </w:r>
      <w:r w:rsidRPr="008C1D66">
        <w:rPr>
          <w:b/>
          <w:sz w:val="16"/>
          <w:szCs w:val="16"/>
        </w:rPr>
        <w:t>wszystkich</w:t>
      </w:r>
      <w:r w:rsidRPr="008C1D66">
        <w:rPr>
          <w:sz w:val="16"/>
          <w:szCs w:val="16"/>
        </w:rPr>
        <w:t xml:space="preserve"> odbiorców, a wykaz powinien obejmować zarówno klientów publicznych, jak i prywatnych w odniesieniu do przedmiotowych dostaw lub usług.</w:t>
      </w:r>
    </w:p>
  </w:footnote>
  <w:footnote w:id="42">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Kontrolę ma przeprowadzać instytucja zamawiająca lub – w przypadku gdy instytucja ta wyrazi na to zgodę – w jej imieniu, właściwy organ urzędowy państwa, w którym dostawca lub usługodawca ma siedzibę.</w:t>
      </w:r>
    </w:p>
  </w:footnote>
  <w:footnote w:id="44">
    <w:p w:rsidR="00225D0D" w:rsidRPr="003B6373" w:rsidRDefault="00225D0D" w:rsidP="00225D0D">
      <w:pPr>
        <w:pStyle w:val="Tekstprzypisudolnego"/>
        <w:rPr>
          <w:rFonts w:ascii="Arial" w:hAnsi="Arial" w:cs="Arial"/>
          <w:sz w:val="16"/>
          <w:szCs w:val="16"/>
        </w:rPr>
      </w:pPr>
      <w:r w:rsidRPr="008C1D66">
        <w:rPr>
          <w:rStyle w:val="Odwoanieprzypisudolnego"/>
          <w:sz w:val="16"/>
          <w:szCs w:val="16"/>
        </w:rPr>
        <w:footnoteRef/>
      </w:r>
      <w:r>
        <w:rPr>
          <w:sz w:val="16"/>
          <w:szCs w:val="16"/>
        </w:rPr>
        <w:t xml:space="preserve"> </w:t>
      </w:r>
      <w:r w:rsidRPr="008C1D66">
        <w:rPr>
          <w:sz w:val="16"/>
          <w:szCs w:val="16"/>
        </w:rPr>
        <w:t xml:space="preserve">Należy zauważyć, że jeżeli wykonawca </w:t>
      </w:r>
      <w:r w:rsidRPr="008C1D66">
        <w:rPr>
          <w:b/>
          <w:sz w:val="16"/>
          <w:szCs w:val="16"/>
        </w:rPr>
        <w:t>postanowił</w:t>
      </w:r>
      <w:r w:rsidRPr="008C1D66">
        <w:rPr>
          <w:sz w:val="16"/>
          <w:szCs w:val="16"/>
        </w:rPr>
        <w:t xml:space="preserve"> zlecić podwykonawcom realizację części zamówienia </w:t>
      </w:r>
      <w:r w:rsidRPr="008C1D66">
        <w:rPr>
          <w:b/>
          <w:sz w:val="16"/>
          <w:szCs w:val="16"/>
        </w:rPr>
        <w:t>oraz</w:t>
      </w:r>
      <w:r w:rsidRPr="008C1D66">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Proszę jasno wskazać, do której z pozycji odnosi się odpowiedź.</w:t>
      </w:r>
    </w:p>
  </w:footnote>
  <w:footnote w:id="46">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Proszę powtórzyć tyle razy, ile jest to konieczne.</w:t>
      </w:r>
    </w:p>
  </w:footnote>
  <w:footnote w:id="47">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Proszę powtórzyć tyle razy, ile jest to konieczne.</w:t>
      </w:r>
    </w:p>
  </w:footnote>
  <w:footnote w:id="48">
    <w:p w:rsidR="00225D0D" w:rsidRPr="008C1D66" w:rsidRDefault="00225D0D" w:rsidP="00225D0D">
      <w:pPr>
        <w:pStyle w:val="Tekstprzypisudolnego"/>
        <w:rPr>
          <w:sz w:val="16"/>
          <w:szCs w:val="16"/>
        </w:rPr>
      </w:pPr>
      <w:r w:rsidRPr="008C1D66">
        <w:rPr>
          <w:rStyle w:val="Odwoanieprzypisudolnego"/>
          <w:sz w:val="16"/>
          <w:szCs w:val="16"/>
        </w:rPr>
        <w:footnoteRef/>
      </w:r>
      <w:r>
        <w:rPr>
          <w:sz w:val="16"/>
          <w:szCs w:val="16"/>
        </w:rPr>
        <w:t xml:space="preserve"> </w:t>
      </w:r>
      <w:r w:rsidRPr="008C1D66">
        <w:rPr>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225D0D" w:rsidRPr="003B6373" w:rsidRDefault="00225D0D" w:rsidP="00225D0D">
      <w:pPr>
        <w:pStyle w:val="Tekstprzypisudolnego"/>
        <w:rPr>
          <w:rFonts w:ascii="Arial" w:hAnsi="Arial" w:cs="Arial"/>
          <w:sz w:val="16"/>
          <w:szCs w:val="16"/>
        </w:rPr>
      </w:pPr>
      <w:r w:rsidRPr="008C1D66">
        <w:rPr>
          <w:rStyle w:val="Odwoanieprzypisudolnego"/>
          <w:sz w:val="16"/>
          <w:szCs w:val="16"/>
        </w:rPr>
        <w:footnoteRef/>
      </w:r>
      <w:r>
        <w:rPr>
          <w:sz w:val="16"/>
          <w:szCs w:val="16"/>
        </w:rPr>
        <w:t xml:space="preserve"> </w:t>
      </w:r>
      <w:r w:rsidRPr="008C1D66">
        <w:rPr>
          <w:sz w:val="16"/>
          <w:szCs w:val="16"/>
        </w:rPr>
        <w:t>W zależności od wdrożenia w danym kraju artykułu 59 ust. 5 akapit drugi dyrektywy 2014/24/UE.</w:t>
      </w:r>
    </w:p>
  </w:footnote>
  <w:footnote w:id="50">
    <w:p w:rsidR="00225D0D" w:rsidRPr="007507AB" w:rsidRDefault="00225D0D" w:rsidP="00225D0D">
      <w:pPr>
        <w:pStyle w:val="Tekstprzypisudolnego"/>
        <w:ind w:firstLine="142"/>
        <w:rPr>
          <w:color w:val="FF0000"/>
          <w:sz w:val="16"/>
          <w:szCs w:val="16"/>
        </w:rPr>
      </w:pPr>
      <w:r w:rsidRPr="007507AB">
        <w:rPr>
          <w:rStyle w:val="Odwoanieprzypisudolnego"/>
          <w:color w:val="FF0000"/>
          <w:sz w:val="16"/>
          <w:szCs w:val="16"/>
        </w:rPr>
        <w:footnoteRef/>
      </w:r>
      <w:r w:rsidRPr="007507AB">
        <w:rPr>
          <w:color w:val="FF0000"/>
          <w:sz w:val="16"/>
          <w:szCs w:val="16"/>
        </w:rPr>
        <w:t xml:space="preserve"> Tzw. „odwrócony VAT” oznacza, że Zamawiający zobowiązany jest do rozliczenia podatku od towarów i usług. Wykaz towarów, do których stosuje się tzw. „odwrócony VAT” określa załącznik nr 11 do ustawy z dnia 11 marca 2004r. o podatku od towarów i usług (t.j. Dz. U. z 2016 poz. 710 z późn.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8"/>
    <w:multiLevelType w:val="multilevel"/>
    <w:tmpl w:val="00000008"/>
    <w:name w:val="WW8Num15"/>
    <w:lvl w:ilvl="0">
      <w:start w:val="5"/>
      <w:numFmt w:val="decimal"/>
      <w:lvlText w:val="%1."/>
      <w:lvlJc w:val="left"/>
      <w:pPr>
        <w:tabs>
          <w:tab w:val="num" w:pos="420"/>
        </w:tabs>
        <w:ind w:left="420" w:hanging="420"/>
      </w:pPr>
      <w:rPr>
        <w:rFonts w:hint="default"/>
        <w:szCs w:val="24"/>
      </w:rPr>
    </w:lvl>
    <w:lvl w:ilvl="1">
      <w:start w:val="1"/>
      <w:numFmt w:val="decimal"/>
      <w:lvlText w:val="%1.%2."/>
      <w:lvlJc w:val="left"/>
      <w:pPr>
        <w:tabs>
          <w:tab w:val="num" w:pos="420"/>
        </w:tabs>
        <w:ind w:left="420" w:hanging="420"/>
      </w:pPr>
      <w:rPr>
        <w:rFonts w:hint="default"/>
        <w:szCs w:val="24"/>
      </w:rPr>
    </w:lvl>
    <w:lvl w:ilvl="2">
      <w:start w:val="1"/>
      <w:numFmt w:val="decimal"/>
      <w:lvlText w:val="%1.%2.%3."/>
      <w:lvlJc w:val="left"/>
      <w:pPr>
        <w:tabs>
          <w:tab w:val="num" w:pos="720"/>
        </w:tabs>
        <w:ind w:left="720" w:hanging="720"/>
      </w:pPr>
      <w:rPr>
        <w:rFonts w:hint="default"/>
        <w:szCs w:val="24"/>
      </w:rPr>
    </w:lvl>
    <w:lvl w:ilvl="3">
      <w:start w:val="1"/>
      <w:numFmt w:val="decimal"/>
      <w:lvlText w:val="%1.%2.%3.%4."/>
      <w:lvlJc w:val="left"/>
      <w:pPr>
        <w:tabs>
          <w:tab w:val="num" w:pos="720"/>
        </w:tabs>
        <w:ind w:left="720" w:hanging="720"/>
      </w:pPr>
      <w:rPr>
        <w:rFonts w:hint="default"/>
        <w:szCs w:val="24"/>
      </w:rPr>
    </w:lvl>
    <w:lvl w:ilvl="4">
      <w:start w:val="1"/>
      <w:numFmt w:val="decimal"/>
      <w:lvlText w:val="%1.%2.%3.%4.%5."/>
      <w:lvlJc w:val="left"/>
      <w:pPr>
        <w:tabs>
          <w:tab w:val="num" w:pos="1080"/>
        </w:tabs>
        <w:ind w:left="1080" w:hanging="1080"/>
      </w:pPr>
      <w:rPr>
        <w:rFonts w:hint="default"/>
        <w:szCs w:val="24"/>
      </w:rPr>
    </w:lvl>
    <w:lvl w:ilvl="5">
      <w:start w:val="1"/>
      <w:numFmt w:val="decimal"/>
      <w:lvlText w:val="%1.%2.%3.%4.%5.%6."/>
      <w:lvlJc w:val="left"/>
      <w:pPr>
        <w:tabs>
          <w:tab w:val="num" w:pos="1080"/>
        </w:tabs>
        <w:ind w:left="1080" w:hanging="1080"/>
      </w:pPr>
      <w:rPr>
        <w:rFonts w:hint="default"/>
        <w:szCs w:val="24"/>
      </w:rPr>
    </w:lvl>
    <w:lvl w:ilvl="6">
      <w:start w:val="1"/>
      <w:numFmt w:val="decimal"/>
      <w:lvlText w:val="%1.%2.%3.%4.%5.%6.%7."/>
      <w:lvlJc w:val="left"/>
      <w:pPr>
        <w:tabs>
          <w:tab w:val="num" w:pos="1440"/>
        </w:tabs>
        <w:ind w:left="1440" w:hanging="1440"/>
      </w:pPr>
      <w:rPr>
        <w:rFonts w:hint="default"/>
        <w:szCs w:val="24"/>
      </w:rPr>
    </w:lvl>
    <w:lvl w:ilvl="7">
      <w:start w:val="1"/>
      <w:numFmt w:val="decimal"/>
      <w:lvlText w:val="%1.%2.%3.%4.%5.%6.%7.%8."/>
      <w:lvlJc w:val="left"/>
      <w:pPr>
        <w:tabs>
          <w:tab w:val="num" w:pos="1440"/>
        </w:tabs>
        <w:ind w:left="1440" w:hanging="1440"/>
      </w:pPr>
      <w:rPr>
        <w:rFonts w:hint="default"/>
        <w:szCs w:val="24"/>
      </w:rPr>
    </w:lvl>
    <w:lvl w:ilvl="8">
      <w:start w:val="1"/>
      <w:numFmt w:val="decimal"/>
      <w:lvlText w:val="%1.%2.%3.%4.%5.%6.%7.%8.%9."/>
      <w:lvlJc w:val="left"/>
      <w:pPr>
        <w:tabs>
          <w:tab w:val="num" w:pos="1800"/>
        </w:tabs>
        <w:ind w:left="1800" w:hanging="1800"/>
      </w:pPr>
      <w:rPr>
        <w:rFonts w:hint="default"/>
        <w:szCs w:val="24"/>
      </w:rPr>
    </w:lvl>
  </w:abstractNum>
  <w:abstractNum w:abstractNumId="2" w15:restartNumberingAfterBreak="0">
    <w:nsid w:val="0000000F"/>
    <w:multiLevelType w:val="multilevel"/>
    <w:tmpl w:val="0000000F"/>
    <w:name w:val="WW8Num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upperLetter"/>
      <w:lvlText w:val="%3."/>
      <w:lvlJc w:val="left"/>
      <w:pPr>
        <w:tabs>
          <w:tab w:val="num" w:pos="2340"/>
        </w:tabs>
        <w:ind w:left="2340" w:hanging="360"/>
      </w:pPr>
      <w:rPr>
        <w:rFonts w:hint="default"/>
      </w:rPr>
    </w:lvl>
    <w:lvl w:ilvl="3">
      <w:numFmt w:val="bullet"/>
      <w:lvlText w:val="-"/>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3"/>
    <w:multiLevelType w:val="singleLevel"/>
    <w:tmpl w:val="00000013"/>
    <w:name w:val="WW8Num26"/>
    <w:lvl w:ilvl="0">
      <w:start w:val="7"/>
      <w:numFmt w:val="bullet"/>
      <w:lvlText w:val=""/>
      <w:lvlJc w:val="left"/>
      <w:pPr>
        <w:tabs>
          <w:tab w:val="num" w:pos="1253"/>
        </w:tabs>
        <w:ind w:left="1253" w:hanging="360"/>
      </w:pPr>
      <w:rPr>
        <w:rFonts w:ascii="Symbol" w:hAnsi="Symbol" w:cs="Times New Roman" w:hint="default"/>
        <w:sz w:val="36"/>
        <w:szCs w:val="36"/>
      </w:rPr>
    </w:lvl>
  </w:abstractNum>
  <w:abstractNum w:abstractNumId="4" w15:restartNumberingAfterBreak="0">
    <w:nsid w:val="00000016"/>
    <w:multiLevelType w:val="singleLevel"/>
    <w:tmpl w:val="056A2436"/>
    <w:name w:val="WW8Num29"/>
    <w:lvl w:ilvl="0">
      <w:start w:val="1"/>
      <w:numFmt w:val="lowerLetter"/>
      <w:lvlText w:val="%1)"/>
      <w:lvlJc w:val="left"/>
      <w:pPr>
        <w:tabs>
          <w:tab w:val="num" w:pos="1217"/>
        </w:tabs>
        <w:ind w:left="1217" w:hanging="360"/>
      </w:pPr>
      <w:rPr>
        <w:rFonts w:hint="default"/>
        <w:b w:val="0"/>
        <w:sz w:val="24"/>
        <w:szCs w:val="24"/>
      </w:rPr>
    </w:lvl>
  </w:abstractNum>
  <w:abstractNum w:abstractNumId="5" w15:restartNumberingAfterBreak="0">
    <w:nsid w:val="0000001B"/>
    <w:multiLevelType w:val="multilevel"/>
    <w:tmpl w:val="648EF628"/>
    <w:name w:val="WW8Num34"/>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780"/>
        </w:tabs>
        <w:ind w:left="780" w:hanging="360"/>
      </w:pPr>
      <w:rPr>
        <w:rFonts w:hint="default"/>
        <w:b w:val="0"/>
      </w:rPr>
    </w:lvl>
    <w:lvl w:ilvl="2">
      <w:start w:val="1"/>
      <w:numFmt w:val="decimal"/>
      <w:lvlText w:val="%1.%2.%3"/>
      <w:lvlJc w:val="left"/>
      <w:pPr>
        <w:tabs>
          <w:tab w:val="num" w:pos="1560"/>
        </w:tabs>
        <w:ind w:left="1560" w:hanging="720"/>
      </w:pPr>
      <w:rPr>
        <w:rFonts w:hint="default"/>
        <w:b w:val="0"/>
      </w:rPr>
    </w:lvl>
    <w:lvl w:ilvl="3">
      <w:start w:val="1"/>
      <w:numFmt w:val="decimal"/>
      <w:lvlText w:val="%1.%2.%3.%4"/>
      <w:lvlJc w:val="left"/>
      <w:pPr>
        <w:tabs>
          <w:tab w:val="num" w:pos="1980"/>
        </w:tabs>
        <w:ind w:left="1980" w:hanging="720"/>
      </w:pPr>
      <w:rPr>
        <w:rFonts w:hint="default"/>
        <w:b w:val="0"/>
      </w:rPr>
    </w:lvl>
    <w:lvl w:ilvl="4">
      <w:start w:val="1"/>
      <w:numFmt w:val="decimal"/>
      <w:lvlText w:val="%1.%2.%3.%4.%5"/>
      <w:lvlJc w:val="left"/>
      <w:pPr>
        <w:tabs>
          <w:tab w:val="num" w:pos="2760"/>
        </w:tabs>
        <w:ind w:left="2760" w:hanging="1080"/>
      </w:pPr>
      <w:rPr>
        <w:rFonts w:hint="default"/>
        <w:b w:val="0"/>
      </w:rPr>
    </w:lvl>
    <w:lvl w:ilvl="5">
      <w:start w:val="1"/>
      <w:numFmt w:val="decimal"/>
      <w:lvlText w:val="%1.%2.%3.%4.%5.%6"/>
      <w:lvlJc w:val="left"/>
      <w:pPr>
        <w:tabs>
          <w:tab w:val="num" w:pos="3180"/>
        </w:tabs>
        <w:ind w:left="3180" w:hanging="1080"/>
      </w:pPr>
      <w:rPr>
        <w:rFonts w:hint="default"/>
        <w:b w:val="0"/>
      </w:rPr>
    </w:lvl>
    <w:lvl w:ilvl="6">
      <w:start w:val="1"/>
      <w:numFmt w:val="decimal"/>
      <w:lvlText w:val="%1.%2.%3.%4.%5.%6.%7"/>
      <w:lvlJc w:val="left"/>
      <w:pPr>
        <w:tabs>
          <w:tab w:val="num" w:pos="3960"/>
        </w:tabs>
        <w:ind w:left="3960" w:hanging="1440"/>
      </w:pPr>
      <w:rPr>
        <w:rFonts w:hint="default"/>
        <w:b w:val="0"/>
      </w:rPr>
    </w:lvl>
    <w:lvl w:ilvl="7">
      <w:start w:val="1"/>
      <w:numFmt w:val="decimal"/>
      <w:lvlText w:val="%1.%2.%3.%4.%5.%6.%7.%8"/>
      <w:lvlJc w:val="left"/>
      <w:pPr>
        <w:tabs>
          <w:tab w:val="num" w:pos="4380"/>
        </w:tabs>
        <w:ind w:left="4380" w:hanging="1440"/>
      </w:pPr>
      <w:rPr>
        <w:rFonts w:hint="default"/>
        <w:b w:val="0"/>
      </w:rPr>
    </w:lvl>
    <w:lvl w:ilvl="8">
      <w:start w:val="1"/>
      <w:numFmt w:val="decimal"/>
      <w:lvlText w:val="%1.%2.%3.%4.%5.%6.%7.%8.%9"/>
      <w:lvlJc w:val="left"/>
      <w:pPr>
        <w:tabs>
          <w:tab w:val="num" w:pos="5160"/>
        </w:tabs>
        <w:ind w:left="5160" w:hanging="1800"/>
      </w:pPr>
      <w:rPr>
        <w:rFonts w:hint="default"/>
        <w:b w:val="0"/>
      </w:rPr>
    </w:lvl>
  </w:abstractNum>
  <w:abstractNum w:abstractNumId="6" w15:restartNumberingAfterBreak="0">
    <w:nsid w:val="0000001F"/>
    <w:multiLevelType w:val="singleLevel"/>
    <w:tmpl w:val="0000001F"/>
    <w:lvl w:ilvl="0">
      <w:start w:val="1"/>
      <w:numFmt w:val="lowerLetter"/>
      <w:lvlText w:val="%1)"/>
      <w:lvlJc w:val="left"/>
      <w:pPr>
        <w:tabs>
          <w:tab w:val="num" w:pos="660"/>
        </w:tabs>
        <w:ind w:left="660" w:hanging="360"/>
      </w:pPr>
      <w:rPr>
        <w:rFonts w:hint="default"/>
        <w:sz w:val="24"/>
      </w:rPr>
    </w:lvl>
  </w:abstractNum>
  <w:abstractNum w:abstractNumId="7" w15:restartNumberingAfterBreak="0">
    <w:nsid w:val="00000020"/>
    <w:multiLevelType w:val="multilevel"/>
    <w:tmpl w:val="00000020"/>
    <w:name w:val="WW8Num39"/>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bullet"/>
      <w:lvlText w:val=""/>
      <w:lvlJc w:val="left"/>
      <w:pPr>
        <w:tabs>
          <w:tab w:val="num" w:pos="709"/>
        </w:tabs>
        <w:ind w:left="1980" w:hanging="360"/>
      </w:pPr>
      <w:rPr>
        <w:rFonts w:ascii="Symbol" w:hAnsi="Symbol" w:cs="Symbol" w:hint="default"/>
        <w:color w:val="auto"/>
        <w:sz w:val="24"/>
        <w:szCs w:val="24"/>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00000025"/>
    <w:multiLevelType w:val="singleLevel"/>
    <w:tmpl w:val="00000025"/>
    <w:name w:val="WW8Num44"/>
    <w:lvl w:ilvl="0">
      <w:start w:val="1"/>
      <w:numFmt w:val="bullet"/>
      <w:lvlText w:val=""/>
      <w:lvlJc w:val="left"/>
      <w:pPr>
        <w:tabs>
          <w:tab w:val="num" w:pos="2720"/>
        </w:tabs>
        <w:ind w:left="2720" w:hanging="360"/>
      </w:pPr>
      <w:rPr>
        <w:rFonts w:ascii="Symbol" w:hAnsi="Symbol" w:cs="Symbol" w:hint="default"/>
        <w:color w:val="000000"/>
      </w:rPr>
    </w:lvl>
  </w:abstractNum>
  <w:abstractNum w:abstractNumId="9" w15:restartNumberingAfterBreak="0">
    <w:nsid w:val="0000002C"/>
    <w:multiLevelType w:val="multilevel"/>
    <w:tmpl w:val="0000002C"/>
    <w:name w:val="WW8Num51"/>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bCs/>
        <w:color w:val="000000"/>
        <w:sz w:val="24"/>
        <w:szCs w:val="24"/>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0" w15:restartNumberingAfterBreak="0">
    <w:nsid w:val="0000002F"/>
    <w:multiLevelType w:val="multilevel"/>
    <w:tmpl w:val="0000002F"/>
    <w:name w:val="WW8Num55"/>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b w:val="0"/>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1" w15:restartNumberingAfterBreak="0">
    <w:nsid w:val="00000033"/>
    <w:multiLevelType w:val="multilevel"/>
    <w:tmpl w:val="A94C7AF2"/>
    <w:name w:val="WW8Num59"/>
    <w:lvl w:ilvl="0">
      <w:start w:val="1"/>
      <w:numFmt w:val="decimal"/>
      <w:lvlText w:val="%1."/>
      <w:lvlJc w:val="left"/>
      <w:pPr>
        <w:tabs>
          <w:tab w:val="num" w:pos="1620"/>
        </w:tabs>
        <w:ind w:left="1620" w:hanging="360"/>
      </w:pPr>
      <w:rPr>
        <w:b/>
        <w:bCs w:val="0"/>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2" w15:restartNumberingAfterBreak="0">
    <w:nsid w:val="00000035"/>
    <w:multiLevelType w:val="multilevel"/>
    <w:tmpl w:val="9E06F7FE"/>
    <w:name w:val="WW8Num61"/>
    <w:lvl w:ilvl="0">
      <w:start w:val="1"/>
      <w:numFmt w:val="lowerLetter"/>
      <w:lvlText w:val="%1)"/>
      <w:lvlJc w:val="left"/>
      <w:pPr>
        <w:tabs>
          <w:tab w:val="num" w:pos="1253"/>
        </w:tabs>
        <w:ind w:left="1253" w:hanging="360"/>
      </w:pPr>
      <w:rPr>
        <w:rFonts w:hint="default"/>
        <w:b/>
        <w:bCs/>
        <w:color w:val="000000"/>
        <w:sz w:val="24"/>
        <w:szCs w:val="24"/>
      </w:rPr>
    </w:lvl>
    <w:lvl w:ilvl="1">
      <w:start w:val="3"/>
      <w:numFmt w:val="upperRoman"/>
      <w:lvlText w:val="%2."/>
      <w:lvlJc w:val="left"/>
      <w:pPr>
        <w:tabs>
          <w:tab w:val="num" w:pos="2333"/>
        </w:tabs>
        <w:ind w:left="2333" w:hanging="720"/>
      </w:pPr>
      <w:rPr>
        <w:rFonts w:hint="default"/>
        <w:b/>
        <w:bCs/>
        <w:color w:val="000000"/>
        <w:sz w:val="24"/>
        <w:szCs w:val="24"/>
      </w:rPr>
    </w:lvl>
    <w:lvl w:ilvl="2">
      <w:start w:val="1"/>
      <w:numFmt w:val="lowerRoman"/>
      <w:lvlText w:val="%3."/>
      <w:lvlJc w:val="right"/>
      <w:pPr>
        <w:tabs>
          <w:tab w:val="num" w:pos="2693"/>
        </w:tabs>
        <w:ind w:left="2693" w:hanging="180"/>
      </w:pPr>
      <w:rPr>
        <w:rFonts w:hint="default"/>
      </w:rPr>
    </w:lvl>
    <w:lvl w:ilvl="3">
      <w:start w:val="5"/>
      <w:numFmt w:val="bullet"/>
      <w:lvlText w:val=""/>
      <w:lvlJc w:val="left"/>
      <w:pPr>
        <w:tabs>
          <w:tab w:val="num" w:pos="0"/>
        </w:tabs>
        <w:ind w:left="3413" w:hanging="360"/>
      </w:pPr>
      <w:rPr>
        <w:rFonts w:ascii="Symbol" w:hAnsi="Symbol" w:cs="Times New Roman" w:hint="default"/>
      </w:rPr>
    </w:lvl>
    <w:lvl w:ilvl="4">
      <w:start w:val="1"/>
      <w:numFmt w:val="lowerLetter"/>
      <w:lvlText w:val="%5."/>
      <w:lvlJc w:val="left"/>
      <w:pPr>
        <w:tabs>
          <w:tab w:val="num" w:pos="4133"/>
        </w:tabs>
        <w:ind w:left="4133" w:hanging="360"/>
      </w:pPr>
      <w:rPr>
        <w:rFonts w:hint="default"/>
      </w:rPr>
    </w:lvl>
    <w:lvl w:ilvl="5">
      <w:start w:val="1"/>
      <w:numFmt w:val="lowerRoman"/>
      <w:lvlText w:val="%6."/>
      <w:lvlJc w:val="right"/>
      <w:pPr>
        <w:tabs>
          <w:tab w:val="num" w:pos="4853"/>
        </w:tabs>
        <w:ind w:left="4853" w:hanging="180"/>
      </w:pPr>
      <w:rPr>
        <w:rFonts w:hint="default"/>
      </w:rPr>
    </w:lvl>
    <w:lvl w:ilvl="6">
      <w:start w:val="1"/>
      <w:numFmt w:val="decimal"/>
      <w:lvlText w:val="%7."/>
      <w:lvlJc w:val="left"/>
      <w:pPr>
        <w:tabs>
          <w:tab w:val="num" w:pos="5573"/>
        </w:tabs>
        <w:ind w:left="5573" w:hanging="360"/>
      </w:pPr>
      <w:rPr>
        <w:rFonts w:hint="default"/>
      </w:rPr>
    </w:lvl>
    <w:lvl w:ilvl="7">
      <w:start w:val="1"/>
      <w:numFmt w:val="lowerLetter"/>
      <w:lvlText w:val="%8."/>
      <w:lvlJc w:val="left"/>
      <w:pPr>
        <w:tabs>
          <w:tab w:val="num" w:pos="6293"/>
        </w:tabs>
        <w:ind w:left="6293" w:hanging="360"/>
      </w:pPr>
      <w:rPr>
        <w:rFonts w:hint="default"/>
      </w:rPr>
    </w:lvl>
    <w:lvl w:ilvl="8">
      <w:start w:val="1"/>
      <w:numFmt w:val="lowerRoman"/>
      <w:lvlText w:val="%9."/>
      <w:lvlJc w:val="right"/>
      <w:pPr>
        <w:tabs>
          <w:tab w:val="num" w:pos="7013"/>
        </w:tabs>
        <w:ind w:left="7013" w:hanging="180"/>
      </w:pPr>
      <w:rPr>
        <w:rFonts w:hint="default"/>
      </w:rPr>
    </w:lvl>
  </w:abstractNum>
  <w:abstractNum w:abstractNumId="13" w15:restartNumberingAfterBreak="0">
    <w:nsid w:val="18411E05"/>
    <w:multiLevelType w:val="multilevel"/>
    <w:tmpl w:val="7B504566"/>
    <w:lvl w:ilvl="0">
      <w:start w:val="1"/>
      <w:numFmt w:val="decimal"/>
      <w:lvlText w:val="%1."/>
      <w:lvlJc w:val="righ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b w:val="0"/>
        <w:bCs/>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AE747C"/>
    <w:multiLevelType w:val="multilevel"/>
    <w:tmpl w:val="A1224508"/>
    <w:name w:val="WW8Num472"/>
    <w:lvl w:ilvl="0">
      <w:start w:val="13"/>
      <w:numFmt w:val="decimal"/>
      <w:lvlText w:val="%1"/>
      <w:lvlJc w:val="left"/>
      <w:pPr>
        <w:ind w:left="420" w:hanging="420"/>
      </w:pPr>
      <w:rPr>
        <w:rFonts w:hint="default"/>
      </w:rPr>
    </w:lvl>
    <w:lvl w:ilvl="1">
      <w:start w:val="1"/>
      <w:numFmt w:val="decimal"/>
      <w:lvlText w:val="3.%2"/>
      <w:lvlJc w:val="left"/>
      <w:pPr>
        <w:ind w:left="900" w:hanging="420"/>
      </w:pPr>
      <w:rPr>
        <w:rFonts w:hint="default"/>
        <w:b w:val="0"/>
      </w:rPr>
    </w:lvl>
    <w:lvl w:ilvl="2">
      <w:start w:val="1"/>
      <w:numFmt w:val="decimal"/>
      <w:pStyle w:val="Styl4"/>
      <w:lvlText w:val="%1.%2.%3"/>
      <w:lvlJc w:val="left"/>
      <w:pPr>
        <w:ind w:left="1680" w:hanging="720"/>
      </w:pPr>
      <w:rPr>
        <w:rFonts w:hint="default"/>
        <w:b w:val="0"/>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4007EE4"/>
    <w:multiLevelType w:val="multilevel"/>
    <w:tmpl w:val="B686B11A"/>
    <w:lvl w:ilvl="0">
      <w:start w:val="1"/>
      <w:numFmt w:val="bullet"/>
      <w:pStyle w:val="KRESKA"/>
      <w:lvlText w:val="–"/>
      <w:lvlJc w:val="left"/>
      <w:pPr>
        <w:tabs>
          <w:tab w:val="num" w:pos="900"/>
        </w:tabs>
        <w:ind w:left="880" w:hanging="340"/>
      </w:pPr>
      <w:rPr>
        <w:rFonts w:ascii="Times New Roman" w:hAnsi="Times New Roman" w:cs="Times New Roman" w:hint="default"/>
        <w:color w:val="auto"/>
        <w:sz w:val="16"/>
      </w:rPr>
    </w:lvl>
    <w:lvl w:ilvl="1">
      <w:start w:val="3"/>
      <w:numFmt w:val="bullet"/>
      <w:lvlText w:val="–"/>
      <w:lvlJc w:val="left"/>
      <w:pPr>
        <w:tabs>
          <w:tab w:val="num" w:pos="959"/>
        </w:tabs>
        <w:ind w:left="959" w:hanging="360"/>
      </w:pPr>
      <w:rPr>
        <w:rFonts w:ascii="Times New Roman" w:eastAsia="Times New Roman" w:hAnsi="Times New Roman" w:cs="Times New Roman" w:hint="default"/>
      </w:rPr>
    </w:lvl>
    <w:lvl w:ilvl="2">
      <w:start w:val="1"/>
      <w:numFmt w:val="lowerLetter"/>
      <w:lvlText w:val="%3)"/>
      <w:lvlJc w:val="left"/>
      <w:pPr>
        <w:tabs>
          <w:tab w:val="num" w:pos="1716"/>
        </w:tabs>
        <w:ind w:left="1716" w:hanging="397"/>
      </w:pPr>
      <w:rPr>
        <w:rFonts w:hint="default"/>
      </w:rPr>
    </w:lvl>
    <w:lvl w:ilvl="3" w:tentative="1">
      <w:start w:val="1"/>
      <w:numFmt w:val="bullet"/>
      <w:lvlText w:val=""/>
      <w:lvlJc w:val="left"/>
      <w:pPr>
        <w:tabs>
          <w:tab w:val="num" w:pos="2399"/>
        </w:tabs>
        <w:ind w:left="2399" w:hanging="360"/>
      </w:pPr>
      <w:rPr>
        <w:rFonts w:ascii="Symbol" w:hAnsi="Symbol" w:hint="default"/>
      </w:rPr>
    </w:lvl>
    <w:lvl w:ilvl="4" w:tentative="1">
      <w:start w:val="1"/>
      <w:numFmt w:val="bullet"/>
      <w:lvlText w:val="o"/>
      <w:lvlJc w:val="left"/>
      <w:pPr>
        <w:tabs>
          <w:tab w:val="num" w:pos="3119"/>
        </w:tabs>
        <w:ind w:left="3119" w:hanging="360"/>
      </w:pPr>
      <w:rPr>
        <w:rFonts w:ascii="Courier New" w:hAnsi="Courier New" w:hint="default"/>
      </w:rPr>
    </w:lvl>
    <w:lvl w:ilvl="5" w:tentative="1">
      <w:start w:val="1"/>
      <w:numFmt w:val="bullet"/>
      <w:lvlText w:val=""/>
      <w:lvlJc w:val="left"/>
      <w:pPr>
        <w:tabs>
          <w:tab w:val="num" w:pos="3839"/>
        </w:tabs>
        <w:ind w:left="3839" w:hanging="360"/>
      </w:pPr>
      <w:rPr>
        <w:rFonts w:ascii="Wingdings" w:hAnsi="Wingdings" w:hint="default"/>
      </w:rPr>
    </w:lvl>
    <w:lvl w:ilvl="6" w:tentative="1">
      <w:start w:val="1"/>
      <w:numFmt w:val="bullet"/>
      <w:lvlText w:val=""/>
      <w:lvlJc w:val="left"/>
      <w:pPr>
        <w:tabs>
          <w:tab w:val="num" w:pos="4559"/>
        </w:tabs>
        <w:ind w:left="4559" w:hanging="360"/>
      </w:pPr>
      <w:rPr>
        <w:rFonts w:ascii="Symbol" w:hAnsi="Symbol" w:hint="default"/>
      </w:rPr>
    </w:lvl>
    <w:lvl w:ilvl="7" w:tentative="1">
      <w:start w:val="1"/>
      <w:numFmt w:val="bullet"/>
      <w:lvlText w:val="o"/>
      <w:lvlJc w:val="left"/>
      <w:pPr>
        <w:tabs>
          <w:tab w:val="num" w:pos="5279"/>
        </w:tabs>
        <w:ind w:left="5279" w:hanging="360"/>
      </w:pPr>
      <w:rPr>
        <w:rFonts w:ascii="Courier New" w:hAnsi="Courier New" w:hint="default"/>
      </w:rPr>
    </w:lvl>
    <w:lvl w:ilvl="8" w:tentative="1">
      <w:start w:val="1"/>
      <w:numFmt w:val="bullet"/>
      <w:lvlText w:val=""/>
      <w:lvlJc w:val="left"/>
      <w:pPr>
        <w:tabs>
          <w:tab w:val="num" w:pos="5999"/>
        </w:tabs>
        <w:ind w:left="5999" w:hanging="360"/>
      </w:pPr>
      <w:rPr>
        <w:rFonts w:ascii="Wingdings" w:hAnsi="Wingdings" w:hint="default"/>
      </w:rPr>
    </w:lvl>
  </w:abstractNum>
  <w:abstractNum w:abstractNumId="18" w15:restartNumberingAfterBreak="0">
    <w:nsid w:val="45F62105"/>
    <w:multiLevelType w:val="hybridMultilevel"/>
    <w:tmpl w:val="D5C6AFD6"/>
    <w:name w:val="WW8Num3522223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5C61408E"/>
    <w:multiLevelType w:val="hybridMultilevel"/>
    <w:tmpl w:val="954282C8"/>
    <w:name w:val="WW8Num3522223"/>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F35415D"/>
    <w:multiLevelType w:val="hybridMultilevel"/>
    <w:tmpl w:val="4F9A16F8"/>
    <w:lvl w:ilvl="0" w:tplc="04150015">
      <w:start w:val="9"/>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665CBD"/>
    <w:multiLevelType w:val="hybridMultilevel"/>
    <w:tmpl w:val="F8D6F3E2"/>
    <w:name w:val="WW8Num6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1"/>
  </w:num>
  <w:num w:numId="5">
    <w:abstractNumId w:val="12"/>
  </w:num>
  <w:num w:numId="6">
    <w:abstractNumId w:val="15"/>
  </w:num>
  <w:num w:numId="7">
    <w:abstractNumId w:val="13"/>
  </w:num>
  <w:num w:numId="8">
    <w:abstractNumId w:val="17"/>
  </w:num>
  <w:num w:numId="9">
    <w:abstractNumId w:val="20"/>
    <w:lvlOverride w:ilvl="0">
      <w:startOverride w:val="1"/>
    </w:lvlOverride>
  </w:num>
  <w:num w:numId="10">
    <w:abstractNumId w:val="16"/>
    <w:lvlOverride w:ilvl="0">
      <w:startOverride w:val="1"/>
    </w:lvlOverride>
  </w:num>
  <w:num w:numId="11">
    <w:abstractNumId w:val="14"/>
  </w:num>
  <w:num w:numId="12">
    <w:abstractNumId w:val="2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0D"/>
    <w:rsid w:val="00225D0D"/>
    <w:rsid w:val="00A906F3"/>
    <w:rsid w:val="00F73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15:docId w15:val="{6CD2EC35-874B-4D65-B910-6ED5FF3A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5D0D"/>
    <w:pPr>
      <w:suppressAutoHyphens/>
      <w:spacing w:after="0" w:line="240" w:lineRule="auto"/>
    </w:pPr>
    <w:rPr>
      <w:rFonts w:eastAsia="Times New Roman"/>
      <w:szCs w:val="20"/>
      <w:lang w:eastAsia="pl-PL"/>
    </w:rPr>
  </w:style>
  <w:style w:type="paragraph" w:styleId="Nagwek1">
    <w:name w:val="heading 1"/>
    <w:basedOn w:val="Normalny"/>
    <w:next w:val="Normalny"/>
    <w:link w:val="Nagwek1Znak"/>
    <w:qFormat/>
    <w:rsid w:val="00225D0D"/>
    <w:pPr>
      <w:keepNext/>
      <w:numPr>
        <w:numId w:val="1"/>
      </w:numPr>
      <w:tabs>
        <w:tab w:val="left" w:pos="851"/>
      </w:tabs>
      <w:spacing w:line="360" w:lineRule="auto"/>
      <w:outlineLvl w:val="0"/>
    </w:pPr>
    <w:rPr>
      <w:bCs/>
    </w:rPr>
  </w:style>
  <w:style w:type="paragraph" w:styleId="Nagwek2">
    <w:name w:val="heading 2"/>
    <w:basedOn w:val="Normalny"/>
    <w:next w:val="Normalny"/>
    <w:link w:val="Nagwek2Znak"/>
    <w:qFormat/>
    <w:rsid w:val="00225D0D"/>
    <w:pPr>
      <w:keepNext/>
      <w:tabs>
        <w:tab w:val="num" w:pos="576"/>
      </w:tabs>
      <w:ind w:left="576" w:hanging="576"/>
      <w:jc w:val="both"/>
      <w:outlineLvl w:val="1"/>
    </w:pPr>
    <w:rPr>
      <w:b/>
      <w:bCs/>
      <w:i/>
      <w:iCs/>
      <w:szCs w:val="24"/>
    </w:rPr>
  </w:style>
  <w:style w:type="paragraph" w:styleId="Nagwek3">
    <w:name w:val="heading 3"/>
    <w:basedOn w:val="Normalny"/>
    <w:next w:val="Normalny"/>
    <w:link w:val="Nagwek3Znak"/>
    <w:qFormat/>
    <w:rsid w:val="00225D0D"/>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rsid w:val="00225D0D"/>
    <w:pPr>
      <w:keepNext/>
      <w:tabs>
        <w:tab w:val="num" w:pos="864"/>
      </w:tabs>
      <w:spacing w:line="360" w:lineRule="auto"/>
      <w:ind w:left="400"/>
      <w:outlineLvl w:val="3"/>
    </w:pPr>
    <w:rPr>
      <w:b/>
      <w:bCs/>
    </w:rPr>
  </w:style>
  <w:style w:type="paragraph" w:styleId="Nagwek5">
    <w:name w:val="heading 5"/>
    <w:basedOn w:val="Normalny"/>
    <w:next w:val="Normalny"/>
    <w:link w:val="Nagwek5Znak"/>
    <w:qFormat/>
    <w:rsid w:val="00225D0D"/>
    <w:pPr>
      <w:keepNext/>
      <w:tabs>
        <w:tab w:val="num" w:pos="1008"/>
      </w:tabs>
      <w:spacing w:line="360" w:lineRule="auto"/>
      <w:ind w:left="900"/>
      <w:jc w:val="both"/>
      <w:outlineLvl w:val="4"/>
    </w:pPr>
    <w:rPr>
      <w:b/>
    </w:rPr>
  </w:style>
  <w:style w:type="paragraph" w:styleId="Nagwek6">
    <w:name w:val="heading 6"/>
    <w:basedOn w:val="Normalny"/>
    <w:next w:val="Normalny"/>
    <w:link w:val="Nagwek6Znak"/>
    <w:qFormat/>
    <w:rsid w:val="00225D0D"/>
    <w:pPr>
      <w:keepNext/>
      <w:tabs>
        <w:tab w:val="num" w:pos="1152"/>
      </w:tabs>
      <w:spacing w:line="360" w:lineRule="auto"/>
      <w:ind w:left="1152" w:hanging="1152"/>
      <w:jc w:val="center"/>
      <w:outlineLvl w:val="5"/>
    </w:pPr>
    <w:rPr>
      <w:b/>
      <w:bCs/>
      <w:szCs w:val="24"/>
    </w:rPr>
  </w:style>
  <w:style w:type="paragraph" w:styleId="Nagwek7">
    <w:name w:val="heading 7"/>
    <w:basedOn w:val="Normalny"/>
    <w:next w:val="Normalny"/>
    <w:link w:val="Nagwek7Znak"/>
    <w:qFormat/>
    <w:rsid w:val="00225D0D"/>
    <w:pPr>
      <w:keepNext/>
      <w:tabs>
        <w:tab w:val="num" w:pos="1296"/>
      </w:tabs>
      <w:ind w:left="5600"/>
      <w:outlineLvl w:val="6"/>
    </w:pPr>
    <w:rPr>
      <w:i/>
    </w:rPr>
  </w:style>
  <w:style w:type="paragraph" w:styleId="Nagwek8">
    <w:name w:val="heading 8"/>
    <w:basedOn w:val="Normalny"/>
    <w:next w:val="Normalny"/>
    <w:link w:val="Nagwek8Znak"/>
    <w:qFormat/>
    <w:rsid w:val="00225D0D"/>
    <w:pPr>
      <w:tabs>
        <w:tab w:val="num" w:pos="1440"/>
      </w:tabs>
      <w:spacing w:before="240" w:after="60"/>
      <w:ind w:left="1440" w:hanging="1440"/>
      <w:outlineLvl w:val="7"/>
    </w:pPr>
    <w:rPr>
      <w:i/>
      <w:iCs/>
      <w:szCs w:val="24"/>
    </w:rPr>
  </w:style>
  <w:style w:type="paragraph" w:styleId="Nagwek9">
    <w:name w:val="heading 9"/>
    <w:basedOn w:val="Normalny"/>
    <w:next w:val="Normalny"/>
    <w:link w:val="Nagwek9Znak"/>
    <w:qFormat/>
    <w:rsid w:val="00225D0D"/>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semiHidden/>
    <w:unhideWhenUsed/>
  </w:style>
  <w:style w:type="character" w:customStyle="1" w:styleId="Nagwek1Znak">
    <w:name w:val="Nagłówek 1 Znak"/>
    <w:basedOn w:val="Domylnaczcionkaakapitu"/>
    <w:link w:val="Nagwek1"/>
    <w:rsid w:val="00225D0D"/>
    <w:rPr>
      <w:rFonts w:eastAsia="Times New Roman"/>
      <w:bCs/>
      <w:szCs w:val="20"/>
      <w:lang w:eastAsia="pl-PL"/>
    </w:rPr>
  </w:style>
  <w:style w:type="character" w:customStyle="1" w:styleId="Nagwek2Znak">
    <w:name w:val="Nagłówek 2 Znak"/>
    <w:basedOn w:val="Domylnaczcionkaakapitu"/>
    <w:link w:val="Nagwek2"/>
    <w:rsid w:val="00225D0D"/>
    <w:rPr>
      <w:rFonts w:eastAsia="Times New Roman"/>
      <w:b/>
      <w:bCs/>
      <w:i/>
      <w:iCs/>
      <w:lang w:eastAsia="pl-PL"/>
    </w:rPr>
  </w:style>
  <w:style w:type="character" w:customStyle="1" w:styleId="Nagwek3Znak">
    <w:name w:val="Nagłówek 3 Znak"/>
    <w:basedOn w:val="Domylnaczcionkaakapitu"/>
    <w:link w:val="Nagwek3"/>
    <w:rsid w:val="00225D0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225D0D"/>
    <w:rPr>
      <w:rFonts w:eastAsia="Times New Roman"/>
      <w:b/>
      <w:bCs/>
      <w:szCs w:val="20"/>
      <w:lang w:eastAsia="pl-PL"/>
    </w:rPr>
  </w:style>
  <w:style w:type="character" w:customStyle="1" w:styleId="Nagwek5Znak">
    <w:name w:val="Nagłówek 5 Znak"/>
    <w:basedOn w:val="Domylnaczcionkaakapitu"/>
    <w:link w:val="Nagwek5"/>
    <w:rsid w:val="00225D0D"/>
    <w:rPr>
      <w:rFonts w:eastAsia="Times New Roman"/>
      <w:b/>
      <w:szCs w:val="20"/>
      <w:lang w:eastAsia="pl-PL"/>
    </w:rPr>
  </w:style>
  <w:style w:type="character" w:customStyle="1" w:styleId="Nagwek6Znak">
    <w:name w:val="Nagłówek 6 Znak"/>
    <w:basedOn w:val="Domylnaczcionkaakapitu"/>
    <w:link w:val="Nagwek6"/>
    <w:rsid w:val="00225D0D"/>
    <w:rPr>
      <w:rFonts w:eastAsia="Times New Roman"/>
      <w:b/>
      <w:bCs/>
      <w:lang w:eastAsia="pl-PL"/>
    </w:rPr>
  </w:style>
  <w:style w:type="character" w:customStyle="1" w:styleId="Nagwek7Znak">
    <w:name w:val="Nagłówek 7 Znak"/>
    <w:basedOn w:val="Domylnaczcionkaakapitu"/>
    <w:link w:val="Nagwek7"/>
    <w:rsid w:val="00225D0D"/>
    <w:rPr>
      <w:rFonts w:eastAsia="Times New Roman"/>
      <w:i/>
      <w:szCs w:val="20"/>
      <w:lang w:eastAsia="pl-PL"/>
    </w:rPr>
  </w:style>
  <w:style w:type="character" w:customStyle="1" w:styleId="Nagwek8Znak">
    <w:name w:val="Nagłówek 8 Znak"/>
    <w:basedOn w:val="Domylnaczcionkaakapitu"/>
    <w:link w:val="Nagwek8"/>
    <w:rsid w:val="00225D0D"/>
    <w:rPr>
      <w:rFonts w:eastAsia="Times New Roman"/>
      <w:i/>
      <w:iCs/>
      <w:lang w:eastAsia="pl-PL"/>
    </w:rPr>
  </w:style>
  <w:style w:type="character" w:customStyle="1" w:styleId="Nagwek9Znak">
    <w:name w:val="Nagłówek 9 Znak"/>
    <w:basedOn w:val="Domylnaczcionkaakapitu"/>
    <w:link w:val="Nagwek9"/>
    <w:rsid w:val="00225D0D"/>
    <w:rPr>
      <w:rFonts w:ascii="Arial" w:eastAsia="Times New Roman" w:hAnsi="Arial" w:cs="Arial"/>
      <w:sz w:val="22"/>
      <w:szCs w:val="22"/>
      <w:lang w:eastAsia="pl-PL"/>
    </w:rPr>
  </w:style>
  <w:style w:type="character" w:customStyle="1" w:styleId="WW8Num1z0">
    <w:name w:val="WW8Num1z0"/>
    <w:rsid w:val="00225D0D"/>
    <w:rPr>
      <w:rFonts w:ascii="Symbol" w:hAnsi="Symbol" w:cs="Symbol"/>
    </w:rPr>
  </w:style>
  <w:style w:type="character" w:customStyle="1" w:styleId="WW8Num1z1">
    <w:name w:val="WW8Num1z1"/>
    <w:rsid w:val="00225D0D"/>
    <w:rPr>
      <w:rFonts w:cs="Times New Roman"/>
    </w:rPr>
  </w:style>
  <w:style w:type="character" w:customStyle="1" w:styleId="WW8Num2z0">
    <w:name w:val="WW8Num2z0"/>
    <w:rsid w:val="00225D0D"/>
    <w:rPr>
      <w:rFonts w:ascii="Symbol" w:hAnsi="Symbol" w:cs="OpenSymbol"/>
    </w:rPr>
  </w:style>
  <w:style w:type="character" w:customStyle="1" w:styleId="WW8Num3z0">
    <w:name w:val="WW8Num3z0"/>
    <w:rsid w:val="00225D0D"/>
    <w:rPr>
      <w:rFonts w:ascii="Symbol" w:hAnsi="Symbol" w:cs="OpenSymbol"/>
    </w:rPr>
  </w:style>
  <w:style w:type="character" w:customStyle="1" w:styleId="WW8Num4z0">
    <w:name w:val="WW8Num4z0"/>
    <w:rsid w:val="00225D0D"/>
    <w:rPr>
      <w:rFonts w:ascii="Symbol" w:hAnsi="Symbol" w:cs="Symbol"/>
    </w:rPr>
  </w:style>
  <w:style w:type="character" w:customStyle="1" w:styleId="WW8Num5z0">
    <w:name w:val="WW8Num5z0"/>
    <w:rsid w:val="00225D0D"/>
    <w:rPr>
      <w:rFonts w:ascii="Times New Roman" w:hAnsi="Times New Roman" w:cs="Times New Roman"/>
      <w:b w:val="0"/>
    </w:rPr>
  </w:style>
  <w:style w:type="character" w:customStyle="1" w:styleId="WW8Num6z0">
    <w:name w:val="WW8Num6z0"/>
    <w:rsid w:val="00225D0D"/>
    <w:rPr>
      <w:rFonts w:ascii="Symbol" w:hAnsi="Symbol" w:cs="Times New Roman"/>
      <w:sz w:val="36"/>
      <w:szCs w:val="36"/>
    </w:rPr>
  </w:style>
  <w:style w:type="character" w:customStyle="1" w:styleId="WW8Num7z0">
    <w:name w:val="WW8Num7z0"/>
    <w:rsid w:val="00225D0D"/>
    <w:rPr>
      <w:rFonts w:ascii="Symbol" w:hAnsi="Symbol" w:cs="Times New Roman"/>
      <w:sz w:val="36"/>
      <w:szCs w:val="36"/>
    </w:rPr>
  </w:style>
  <w:style w:type="character" w:customStyle="1" w:styleId="WW8Num8z0">
    <w:name w:val="WW8Num8z0"/>
    <w:rsid w:val="00225D0D"/>
    <w:rPr>
      <w:sz w:val="24"/>
      <w:szCs w:val="24"/>
    </w:rPr>
  </w:style>
  <w:style w:type="character" w:customStyle="1" w:styleId="WW8Num9z0">
    <w:name w:val="WW8Num9z0"/>
    <w:rsid w:val="00225D0D"/>
    <w:rPr>
      <w:rFonts w:hint="default"/>
    </w:rPr>
  </w:style>
  <w:style w:type="character" w:customStyle="1" w:styleId="WW8Num9z1">
    <w:name w:val="WW8Num9z1"/>
    <w:rsid w:val="00225D0D"/>
  </w:style>
  <w:style w:type="character" w:customStyle="1" w:styleId="WW8Num9z2">
    <w:name w:val="WW8Num9z2"/>
    <w:rsid w:val="00225D0D"/>
  </w:style>
  <w:style w:type="character" w:customStyle="1" w:styleId="WW8Num9z3">
    <w:name w:val="WW8Num9z3"/>
    <w:rsid w:val="00225D0D"/>
  </w:style>
  <w:style w:type="character" w:customStyle="1" w:styleId="WW8Num9z4">
    <w:name w:val="WW8Num9z4"/>
    <w:rsid w:val="00225D0D"/>
  </w:style>
  <w:style w:type="character" w:customStyle="1" w:styleId="WW8Num9z5">
    <w:name w:val="WW8Num9z5"/>
    <w:rsid w:val="00225D0D"/>
  </w:style>
  <w:style w:type="character" w:customStyle="1" w:styleId="WW8Num9z6">
    <w:name w:val="WW8Num9z6"/>
    <w:rsid w:val="00225D0D"/>
  </w:style>
  <w:style w:type="character" w:customStyle="1" w:styleId="WW8Num9z7">
    <w:name w:val="WW8Num9z7"/>
    <w:rsid w:val="00225D0D"/>
  </w:style>
  <w:style w:type="character" w:customStyle="1" w:styleId="WW8Num9z8">
    <w:name w:val="WW8Num9z8"/>
    <w:rsid w:val="00225D0D"/>
  </w:style>
  <w:style w:type="character" w:customStyle="1" w:styleId="WW8Num10z0">
    <w:name w:val="WW8Num10z0"/>
    <w:rsid w:val="00225D0D"/>
    <w:rPr>
      <w:rFonts w:ascii="Times New Roman" w:hAnsi="Times New Roman" w:cs="Times New Roman" w:hint="default"/>
      <w:sz w:val="24"/>
      <w:szCs w:val="24"/>
    </w:rPr>
  </w:style>
  <w:style w:type="character" w:customStyle="1" w:styleId="WW8Num11z0">
    <w:name w:val="WW8Num11z0"/>
    <w:rsid w:val="00225D0D"/>
    <w:rPr>
      <w:rFonts w:hint="default"/>
    </w:rPr>
  </w:style>
  <w:style w:type="character" w:customStyle="1" w:styleId="WW8Num11z1">
    <w:name w:val="WW8Num11z1"/>
    <w:rsid w:val="00225D0D"/>
    <w:rPr>
      <w:rFonts w:hint="default"/>
      <w:b w:val="0"/>
      <w:bCs w:val="0"/>
      <w:color w:val="000000"/>
      <w:sz w:val="24"/>
      <w:szCs w:val="24"/>
    </w:rPr>
  </w:style>
  <w:style w:type="character" w:customStyle="1" w:styleId="WW8Num12z0">
    <w:name w:val="WW8Num12z0"/>
    <w:rsid w:val="00225D0D"/>
    <w:rPr>
      <w:rFonts w:hint="default"/>
      <w:bCs w:val="0"/>
    </w:rPr>
  </w:style>
  <w:style w:type="character" w:customStyle="1" w:styleId="WW8Num13z0">
    <w:name w:val="WW8Num13z0"/>
    <w:rsid w:val="00225D0D"/>
    <w:rPr>
      <w:bCs/>
      <w:sz w:val="24"/>
    </w:rPr>
  </w:style>
  <w:style w:type="character" w:customStyle="1" w:styleId="WW8Num13z1">
    <w:name w:val="WW8Num13z1"/>
    <w:rsid w:val="00225D0D"/>
  </w:style>
  <w:style w:type="character" w:customStyle="1" w:styleId="WW8Num13z2">
    <w:name w:val="WW8Num13z2"/>
    <w:rsid w:val="00225D0D"/>
  </w:style>
  <w:style w:type="character" w:customStyle="1" w:styleId="WW8Num13z3">
    <w:name w:val="WW8Num13z3"/>
    <w:rsid w:val="00225D0D"/>
  </w:style>
  <w:style w:type="character" w:customStyle="1" w:styleId="WW8Num13z4">
    <w:name w:val="WW8Num13z4"/>
    <w:rsid w:val="00225D0D"/>
  </w:style>
  <w:style w:type="character" w:customStyle="1" w:styleId="WW8Num13z5">
    <w:name w:val="WW8Num13z5"/>
    <w:rsid w:val="00225D0D"/>
  </w:style>
  <w:style w:type="character" w:customStyle="1" w:styleId="WW8Num13z6">
    <w:name w:val="WW8Num13z6"/>
    <w:rsid w:val="00225D0D"/>
  </w:style>
  <w:style w:type="character" w:customStyle="1" w:styleId="WW8Num13z7">
    <w:name w:val="WW8Num13z7"/>
    <w:rsid w:val="00225D0D"/>
  </w:style>
  <w:style w:type="character" w:customStyle="1" w:styleId="WW8Num13z8">
    <w:name w:val="WW8Num13z8"/>
    <w:rsid w:val="00225D0D"/>
  </w:style>
  <w:style w:type="character" w:customStyle="1" w:styleId="WW8Num14z0">
    <w:name w:val="WW8Num14z0"/>
    <w:rsid w:val="00225D0D"/>
    <w:rPr>
      <w:rFonts w:hint="default"/>
      <w:sz w:val="24"/>
    </w:rPr>
  </w:style>
  <w:style w:type="character" w:customStyle="1" w:styleId="WW8Num14z1">
    <w:name w:val="WW8Num14z1"/>
    <w:rsid w:val="00225D0D"/>
  </w:style>
  <w:style w:type="character" w:customStyle="1" w:styleId="WW8Num14z2">
    <w:name w:val="WW8Num14z2"/>
    <w:rsid w:val="00225D0D"/>
  </w:style>
  <w:style w:type="character" w:customStyle="1" w:styleId="WW8Num14z3">
    <w:name w:val="WW8Num14z3"/>
    <w:rsid w:val="00225D0D"/>
  </w:style>
  <w:style w:type="character" w:customStyle="1" w:styleId="WW8Num14z4">
    <w:name w:val="WW8Num14z4"/>
    <w:rsid w:val="00225D0D"/>
  </w:style>
  <w:style w:type="character" w:customStyle="1" w:styleId="WW8Num14z5">
    <w:name w:val="WW8Num14z5"/>
    <w:rsid w:val="00225D0D"/>
  </w:style>
  <w:style w:type="character" w:customStyle="1" w:styleId="WW8Num14z6">
    <w:name w:val="WW8Num14z6"/>
    <w:rsid w:val="00225D0D"/>
  </w:style>
  <w:style w:type="character" w:customStyle="1" w:styleId="WW8Num14z7">
    <w:name w:val="WW8Num14z7"/>
    <w:rsid w:val="00225D0D"/>
  </w:style>
  <w:style w:type="character" w:customStyle="1" w:styleId="WW8Num14z8">
    <w:name w:val="WW8Num14z8"/>
    <w:rsid w:val="00225D0D"/>
  </w:style>
  <w:style w:type="character" w:customStyle="1" w:styleId="WW8Num15z0">
    <w:name w:val="WW8Num15z0"/>
    <w:rsid w:val="00225D0D"/>
    <w:rPr>
      <w:rFonts w:hint="default"/>
      <w:szCs w:val="24"/>
    </w:rPr>
  </w:style>
  <w:style w:type="character" w:customStyle="1" w:styleId="WW8Num16z0">
    <w:name w:val="WW8Num16z0"/>
    <w:rsid w:val="00225D0D"/>
    <w:rPr>
      <w:rFonts w:hint="default"/>
      <w:b/>
      <w:bCs/>
      <w:sz w:val="24"/>
      <w:szCs w:val="24"/>
    </w:rPr>
  </w:style>
  <w:style w:type="character" w:customStyle="1" w:styleId="WW8Num16z1">
    <w:name w:val="WW8Num16z1"/>
    <w:rsid w:val="00225D0D"/>
  </w:style>
  <w:style w:type="character" w:customStyle="1" w:styleId="WW8Num16z2">
    <w:name w:val="WW8Num16z2"/>
    <w:rsid w:val="00225D0D"/>
  </w:style>
  <w:style w:type="character" w:customStyle="1" w:styleId="WW8Num16z3">
    <w:name w:val="WW8Num16z3"/>
    <w:rsid w:val="00225D0D"/>
  </w:style>
  <w:style w:type="character" w:customStyle="1" w:styleId="WW8Num16z4">
    <w:name w:val="WW8Num16z4"/>
    <w:rsid w:val="00225D0D"/>
  </w:style>
  <w:style w:type="character" w:customStyle="1" w:styleId="WW8Num16z5">
    <w:name w:val="WW8Num16z5"/>
    <w:rsid w:val="00225D0D"/>
  </w:style>
  <w:style w:type="character" w:customStyle="1" w:styleId="WW8Num16z6">
    <w:name w:val="WW8Num16z6"/>
    <w:rsid w:val="00225D0D"/>
  </w:style>
  <w:style w:type="character" w:customStyle="1" w:styleId="WW8Num16z7">
    <w:name w:val="WW8Num16z7"/>
    <w:rsid w:val="00225D0D"/>
  </w:style>
  <w:style w:type="character" w:customStyle="1" w:styleId="WW8Num16z8">
    <w:name w:val="WW8Num16z8"/>
    <w:rsid w:val="00225D0D"/>
  </w:style>
  <w:style w:type="character" w:customStyle="1" w:styleId="WW8Num17z0">
    <w:name w:val="WW8Num17z0"/>
    <w:rsid w:val="00225D0D"/>
    <w:rPr>
      <w:rFonts w:hint="default"/>
    </w:rPr>
  </w:style>
  <w:style w:type="character" w:customStyle="1" w:styleId="WW8Num17z1">
    <w:name w:val="WW8Num17z1"/>
    <w:rsid w:val="00225D0D"/>
  </w:style>
  <w:style w:type="character" w:customStyle="1" w:styleId="WW8Num17z2">
    <w:name w:val="WW8Num17z2"/>
    <w:rsid w:val="00225D0D"/>
  </w:style>
  <w:style w:type="character" w:customStyle="1" w:styleId="WW8Num17z3">
    <w:name w:val="WW8Num17z3"/>
    <w:rsid w:val="00225D0D"/>
  </w:style>
  <w:style w:type="character" w:customStyle="1" w:styleId="WW8Num17z4">
    <w:name w:val="WW8Num17z4"/>
    <w:rsid w:val="00225D0D"/>
  </w:style>
  <w:style w:type="character" w:customStyle="1" w:styleId="WW8Num17z5">
    <w:name w:val="WW8Num17z5"/>
    <w:rsid w:val="00225D0D"/>
  </w:style>
  <w:style w:type="character" w:customStyle="1" w:styleId="WW8Num17z6">
    <w:name w:val="WW8Num17z6"/>
    <w:rsid w:val="00225D0D"/>
  </w:style>
  <w:style w:type="character" w:customStyle="1" w:styleId="WW8Num17z7">
    <w:name w:val="WW8Num17z7"/>
    <w:rsid w:val="00225D0D"/>
  </w:style>
  <w:style w:type="character" w:customStyle="1" w:styleId="WW8Num17z8">
    <w:name w:val="WW8Num17z8"/>
    <w:rsid w:val="00225D0D"/>
  </w:style>
  <w:style w:type="character" w:customStyle="1" w:styleId="WW8Num18z0">
    <w:name w:val="WW8Num18z0"/>
    <w:rsid w:val="00225D0D"/>
  </w:style>
  <w:style w:type="character" w:customStyle="1" w:styleId="WW8Num18z1">
    <w:name w:val="WW8Num18z1"/>
    <w:rsid w:val="00225D0D"/>
  </w:style>
  <w:style w:type="character" w:customStyle="1" w:styleId="WW8Num18z2">
    <w:name w:val="WW8Num18z2"/>
    <w:rsid w:val="00225D0D"/>
    <w:rPr>
      <w:rFonts w:hint="default"/>
      <w:bCs/>
      <w:sz w:val="24"/>
      <w:szCs w:val="24"/>
    </w:rPr>
  </w:style>
  <w:style w:type="character" w:customStyle="1" w:styleId="WW8Num18z3">
    <w:name w:val="WW8Num18z3"/>
    <w:rsid w:val="00225D0D"/>
    <w:rPr>
      <w:rFonts w:ascii="Times New Roman" w:eastAsia="Times New Roman" w:hAnsi="Times New Roman" w:cs="Times New Roman" w:hint="default"/>
    </w:rPr>
  </w:style>
  <w:style w:type="character" w:customStyle="1" w:styleId="WW8Num18z5">
    <w:name w:val="WW8Num18z5"/>
    <w:rsid w:val="00225D0D"/>
  </w:style>
  <w:style w:type="character" w:customStyle="1" w:styleId="WW8Num18z6">
    <w:name w:val="WW8Num18z6"/>
    <w:rsid w:val="00225D0D"/>
  </w:style>
  <w:style w:type="character" w:customStyle="1" w:styleId="WW8Num18z7">
    <w:name w:val="WW8Num18z7"/>
    <w:rsid w:val="00225D0D"/>
  </w:style>
  <w:style w:type="character" w:customStyle="1" w:styleId="WW8Num18z8">
    <w:name w:val="WW8Num18z8"/>
    <w:rsid w:val="00225D0D"/>
  </w:style>
  <w:style w:type="character" w:customStyle="1" w:styleId="WW8Num19z0">
    <w:name w:val="WW8Num19z0"/>
    <w:rsid w:val="00225D0D"/>
    <w:rPr>
      <w:rFonts w:hint="default"/>
      <w:bCs/>
      <w:sz w:val="24"/>
      <w:szCs w:val="24"/>
    </w:rPr>
  </w:style>
  <w:style w:type="character" w:customStyle="1" w:styleId="WW8Num19z1">
    <w:name w:val="WW8Num19z1"/>
    <w:rsid w:val="00225D0D"/>
  </w:style>
  <w:style w:type="character" w:customStyle="1" w:styleId="WW8Num19z2">
    <w:name w:val="WW8Num19z2"/>
    <w:rsid w:val="00225D0D"/>
  </w:style>
  <w:style w:type="character" w:customStyle="1" w:styleId="WW8Num19z3">
    <w:name w:val="WW8Num19z3"/>
    <w:rsid w:val="00225D0D"/>
  </w:style>
  <w:style w:type="character" w:customStyle="1" w:styleId="WW8Num19z4">
    <w:name w:val="WW8Num19z4"/>
    <w:rsid w:val="00225D0D"/>
  </w:style>
  <w:style w:type="character" w:customStyle="1" w:styleId="WW8Num19z5">
    <w:name w:val="WW8Num19z5"/>
    <w:rsid w:val="00225D0D"/>
  </w:style>
  <w:style w:type="character" w:customStyle="1" w:styleId="WW8Num19z6">
    <w:name w:val="WW8Num19z6"/>
    <w:rsid w:val="00225D0D"/>
  </w:style>
  <w:style w:type="character" w:customStyle="1" w:styleId="WW8Num19z7">
    <w:name w:val="WW8Num19z7"/>
    <w:rsid w:val="00225D0D"/>
  </w:style>
  <w:style w:type="character" w:customStyle="1" w:styleId="WW8Num19z8">
    <w:name w:val="WW8Num19z8"/>
    <w:rsid w:val="00225D0D"/>
  </w:style>
  <w:style w:type="character" w:customStyle="1" w:styleId="WW8Num20z0">
    <w:name w:val="WW8Num20z0"/>
    <w:rsid w:val="00225D0D"/>
    <w:rPr>
      <w:rFonts w:hint="default"/>
      <w:bCs/>
      <w:sz w:val="24"/>
      <w:szCs w:val="24"/>
    </w:rPr>
  </w:style>
  <w:style w:type="character" w:customStyle="1" w:styleId="WW8Num20z1">
    <w:name w:val="WW8Num20z1"/>
    <w:rsid w:val="00225D0D"/>
  </w:style>
  <w:style w:type="character" w:customStyle="1" w:styleId="WW8Num20z2">
    <w:name w:val="WW8Num20z2"/>
    <w:rsid w:val="00225D0D"/>
  </w:style>
  <w:style w:type="character" w:customStyle="1" w:styleId="WW8Num20z3">
    <w:name w:val="WW8Num20z3"/>
    <w:rsid w:val="00225D0D"/>
  </w:style>
  <w:style w:type="character" w:customStyle="1" w:styleId="WW8Num20z4">
    <w:name w:val="WW8Num20z4"/>
    <w:rsid w:val="00225D0D"/>
  </w:style>
  <w:style w:type="character" w:customStyle="1" w:styleId="WW8Num20z5">
    <w:name w:val="WW8Num20z5"/>
    <w:rsid w:val="00225D0D"/>
  </w:style>
  <w:style w:type="character" w:customStyle="1" w:styleId="WW8Num20z6">
    <w:name w:val="WW8Num20z6"/>
    <w:rsid w:val="00225D0D"/>
  </w:style>
  <w:style w:type="character" w:customStyle="1" w:styleId="WW8Num20z7">
    <w:name w:val="WW8Num20z7"/>
    <w:rsid w:val="00225D0D"/>
  </w:style>
  <w:style w:type="character" w:customStyle="1" w:styleId="WW8Num20z8">
    <w:name w:val="WW8Num20z8"/>
    <w:rsid w:val="00225D0D"/>
  </w:style>
  <w:style w:type="character" w:customStyle="1" w:styleId="WW8Num21z0">
    <w:name w:val="WW8Num21z0"/>
    <w:rsid w:val="00225D0D"/>
    <w:rPr>
      <w:rFonts w:hint="default"/>
      <w:sz w:val="24"/>
      <w:szCs w:val="24"/>
    </w:rPr>
  </w:style>
  <w:style w:type="character" w:customStyle="1" w:styleId="WW8Num22z0">
    <w:name w:val="WW8Num22z0"/>
    <w:rsid w:val="00225D0D"/>
  </w:style>
  <w:style w:type="character" w:customStyle="1" w:styleId="WW8Num22z1">
    <w:name w:val="WW8Num22z1"/>
    <w:rsid w:val="00225D0D"/>
    <w:rPr>
      <w:rFonts w:ascii="Symbol" w:hAnsi="Symbol" w:cs="Symbol" w:hint="default"/>
    </w:rPr>
  </w:style>
  <w:style w:type="character" w:customStyle="1" w:styleId="WW8Num22z2">
    <w:name w:val="WW8Num22z2"/>
    <w:rsid w:val="00225D0D"/>
    <w:rPr>
      <w:rFonts w:hint="default"/>
    </w:rPr>
  </w:style>
  <w:style w:type="character" w:customStyle="1" w:styleId="WW8Num22z3">
    <w:name w:val="WW8Num22z3"/>
    <w:rsid w:val="00225D0D"/>
    <w:rPr>
      <w:rFonts w:ascii="Times New Roman" w:eastAsia="Times New Roman" w:hAnsi="Times New Roman" w:cs="Times New Roman" w:hint="default"/>
    </w:rPr>
  </w:style>
  <w:style w:type="character" w:customStyle="1" w:styleId="WW8Num22z5">
    <w:name w:val="WW8Num22z5"/>
    <w:rsid w:val="00225D0D"/>
  </w:style>
  <w:style w:type="character" w:customStyle="1" w:styleId="WW8Num22z6">
    <w:name w:val="WW8Num22z6"/>
    <w:rsid w:val="00225D0D"/>
  </w:style>
  <w:style w:type="character" w:customStyle="1" w:styleId="WW8Num22z7">
    <w:name w:val="WW8Num22z7"/>
    <w:rsid w:val="00225D0D"/>
  </w:style>
  <w:style w:type="character" w:customStyle="1" w:styleId="WW8Num22z8">
    <w:name w:val="WW8Num22z8"/>
    <w:rsid w:val="00225D0D"/>
  </w:style>
  <w:style w:type="character" w:customStyle="1" w:styleId="WW8Num23z0">
    <w:name w:val="WW8Num23z0"/>
    <w:rsid w:val="00225D0D"/>
    <w:rPr>
      <w:rFonts w:hint="default"/>
      <w:bCs/>
      <w:sz w:val="24"/>
    </w:rPr>
  </w:style>
  <w:style w:type="character" w:customStyle="1" w:styleId="WW8Num24z0">
    <w:name w:val="WW8Num24z0"/>
    <w:rsid w:val="00225D0D"/>
    <w:rPr>
      <w:rFonts w:hint="default"/>
      <w:bCs/>
      <w:sz w:val="24"/>
    </w:rPr>
  </w:style>
  <w:style w:type="character" w:customStyle="1" w:styleId="WW8Num24z3">
    <w:name w:val="WW8Num24z3"/>
    <w:rsid w:val="00225D0D"/>
  </w:style>
  <w:style w:type="character" w:customStyle="1" w:styleId="WW8Num24z4">
    <w:name w:val="WW8Num24z4"/>
    <w:rsid w:val="00225D0D"/>
  </w:style>
  <w:style w:type="character" w:customStyle="1" w:styleId="WW8Num24z5">
    <w:name w:val="WW8Num24z5"/>
    <w:rsid w:val="00225D0D"/>
  </w:style>
  <w:style w:type="character" w:customStyle="1" w:styleId="WW8Num24z6">
    <w:name w:val="WW8Num24z6"/>
    <w:rsid w:val="00225D0D"/>
  </w:style>
  <w:style w:type="character" w:customStyle="1" w:styleId="WW8Num24z7">
    <w:name w:val="WW8Num24z7"/>
    <w:rsid w:val="00225D0D"/>
  </w:style>
  <w:style w:type="character" w:customStyle="1" w:styleId="WW8Num24z8">
    <w:name w:val="WW8Num24z8"/>
    <w:rsid w:val="00225D0D"/>
  </w:style>
  <w:style w:type="character" w:customStyle="1" w:styleId="WW8Num25z0">
    <w:name w:val="WW8Num25z0"/>
    <w:rsid w:val="00225D0D"/>
    <w:rPr>
      <w:rFonts w:hint="default"/>
      <w:b/>
      <w:bCs/>
      <w:sz w:val="24"/>
      <w:szCs w:val="24"/>
    </w:rPr>
  </w:style>
  <w:style w:type="character" w:customStyle="1" w:styleId="WW8Num26z0">
    <w:name w:val="WW8Num26z0"/>
    <w:rsid w:val="00225D0D"/>
    <w:rPr>
      <w:rFonts w:ascii="Symbol" w:hAnsi="Symbol" w:cs="Times New Roman" w:hint="default"/>
      <w:sz w:val="36"/>
      <w:szCs w:val="36"/>
    </w:rPr>
  </w:style>
  <w:style w:type="character" w:customStyle="1" w:styleId="WW8Num26z1">
    <w:name w:val="WW8Num26z1"/>
    <w:rsid w:val="00225D0D"/>
    <w:rPr>
      <w:rFonts w:hint="default"/>
    </w:rPr>
  </w:style>
  <w:style w:type="character" w:customStyle="1" w:styleId="WW8Num26z2">
    <w:name w:val="WW8Num26z2"/>
    <w:rsid w:val="00225D0D"/>
  </w:style>
  <w:style w:type="character" w:customStyle="1" w:styleId="WW8Num26z3">
    <w:name w:val="WW8Num26z3"/>
    <w:rsid w:val="00225D0D"/>
    <w:rPr>
      <w:rFonts w:ascii="Symbol" w:eastAsia="Times New Roman" w:hAnsi="Symbol" w:cs="Times New Roman" w:hint="default"/>
    </w:rPr>
  </w:style>
  <w:style w:type="character" w:customStyle="1" w:styleId="WW8Num26z4">
    <w:name w:val="WW8Num26z4"/>
    <w:rsid w:val="00225D0D"/>
  </w:style>
  <w:style w:type="character" w:customStyle="1" w:styleId="WW8Num26z5">
    <w:name w:val="WW8Num26z5"/>
    <w:rsid w:val="00225D0D"/>
  </w:style>
  <w:style w:type="character" w:customStyle="1" w:styleId="WW8Num26z6">
    <w:name w:val="WW8Num26z6"/>
    <w:rsid w:val="00225D0D"/>
  </w:style>
  <w:style w:type="character" w:customStyle="1" w:styleId="WW8Num26z7">
    <w:name w:val="WW8Num26z7"/>
    <w:rsid w:val="00225D0D"/>
  </w:style>
  <w:style w:type="character" w:customStyle="1" w:styleId="WW8Num26z8">
    <w:name w:val="WW8Num26z8"/>
    <w:rsid w:val="00225D0D"/>
  </w:style>
  <w:style w:type="character" w:customStyle="1" w:styleId="WW8Num27z0">
    <w:name w:val="WW8Num27z0"/>
    <w:rsid w:val="00225D0D"/>
    <w:rPr>
      <w:rFonts w:hint="default"/>
      <w:sz w:val="24"/>
      <w:szCs w:val="24"/>
    </w:rPr>
  </w:style>
  <w:style w:type="character" w:customStyle="1" w:styleId="WW8Num28z0">
    <w:name w:val="WW8Num28z0"/>
    <w:rsid w:val="00225D0D"/>
    <w:rPr>
      <w:rFonts w:hint="default"/>
    </w:rPr>
  </w:style>
  <w:style w:type="character" w:customStyle="1" w:styleId="WW8Num29z0">
    <w:name w:val="WW8Num29z0"/>
    <w:rsid w:val="00225D0D"/>
    <w:rPr>
      <w:rFonts w:hint="default"/>
      <w:sz w:val="24"/>
      <w:szCs w:val="24"/>
    </w:rPr>
  </w:style>
  <w:style w:type="character" w:customStyle="1" w:styleId="WW8Num29z2">
    <w:name w:val="WW8Num29z2"/>
    <w:rsid w:val="00225D0D"/>
  </w:style>
  <w:style w:type="character" w:customStyle="1" w:styleId="WW8Num29z3">
    <w:name w:val="WW8Num29z3"/>
    <w:rsid w:val="00225D0D"/>
  </w:style>
  <w:style w:type="character" w:customStyle="1" w:styleId="WW8Num29z4">
    <w:name w:val="WW8Num29z4"/>
    <w:rsid w:val="00225D0D"/>
  </w:style>
  <w:style w:type="character" w:customStyle="1" w:styleId="WW8Num29z5">
    <w:name w:val="WW8Num29z5"/>
    <w:rsid w:val="00225D0D"/>
  </w:style>
  <w:style w:type="character" w:customStyle="1" w:styleId="WW8Num29z6">
    <w:name w:val="WW8Num29z6"/>
    <w:rsid w:val="00225D0D"/>
  </w:style>
  <w:style w:type="character" w:customStyle="1" w:styleId="WW8Num29z7">
    <w:name w:val="WW8Num29z7"/>
    <w:rsid w:val="00225D0D"/>
  </w:style>
  <w:style w:type="character" w:customStyle="1" w:styleId="WW8Num29z8">
    <w:name w:val="WW8Num29z8"/>
    <w:rsid w:val="00225D0D"/>
  </w:style>
  <w:style w:type="character" w:customStyle="1" w:styleId="WW8Num30z0">
    <w:name w:val="WW8Num30z0"/>
    <w:rsid w:val="00225D0D"/>
    <w:rPr>
      <w:rFonts w:hint="default"/>
      <w:bCs/>
      <w:sz w:val="24"/>
      <w:szCs w:val="24"/>
    </w:rPr>
  </w:style>
  <w:style w:type="character" w:customStyle="1" w:styleId="WW8Num30z3">
    <w:name w:val="WW8Num30z3"/>
    <w:rsid w:val="00225D0D"/>
  </w:style>
  <w:style w:type="character" w:customStyle="1" w:styleId="WW8Num30z4">
    <w:name w:val="WW8Num30z4"/>
    <w:rsid w:val="00225D0D"/>
  </w:style>
  <w:style w:type="character" w:customStyle="1" w:styleId="WW8Num30z5">
    <w:name w:val="WW8Num30z5"/>
    <w:rsid w:val="00225D0D"/>
  </w:style>
  <w:style w:type="character" w:customStyle="1" w:styleId="WW8Num30z6">
    <w:name w:val="WW8Num30z6"/>
    <w:rsid w:val="00225D0D"/>
  </w:style>
  <w:style w:type="character" w:customStyle="1" w:styleId="WW8Num30z7">
    <w:name w:val="WW8Num30z7"/>
    <w:rsid w:val="00225D0D"/>
  </w:style>
  <w:style w:type="character" w:customStyle="1" w:styleId="WW8Num30z8">
    <w:name w:val="WW8Num30z8"/>
    <w:rsid w:val="00225D0D"/>
  </w:style>
  <w:style w:type="character" w:customStyle="1" w:styleId="WW8Num31z0">
    <w:name w:val="WW8Num31z0"/>
    <w:rsid w:val="00225D0D"/>
    <w:rPr>
      <w:rFonts w:hint="default"/>
    </w:rPr>
  </w:style>
  <w:style w:type="character" w:customStyle="1" w:styleId="WW8Num31z1">
    <w:name w:val="WW8Num31z1"/>
    <w:rsid w:val="00225D0D"/>
    <w:rPr>
      <w:rFonts w:hint="default"/>
      <w:b w:val="0"/>
      <w:bCs/>
      <w:sz w:val="24"/>
      <w:szCs w:val="24"/>
    </w:rPr>
  </w:style>
  <w:style w:type="character" w:customStyle="1" w:styleId="WW8Num32z0">
    <w:name w:val="WW8Num32z0"/>
    <w:rsid w:val="00225D0D"/>
    <w:rPr>
      <w:rFonts w:hint="default"/>
    </w:rPr>
  </w:style>
  <w:style w:type="character" w:customStyle="1" w:styleId="WW8Num33z0">
    <w:name w:val="WW8Num33z0"/>
    <w:rsid w:val="00225D0D"/>
    <w:rPr>
      <w:rFonts w:hint="default"/>
      <w:bCs/>
      <w:sz w:val="24"/>
      <w:szCs w:val="24"/>
    </w:rPr>
  </w:style>
  <w:style w:type="character" w:customStyle="1" w:styleId="WW8Num34z0">
    <w:name w:val="WW8Num34z0"/>
    <w:rsid w:val="00225D0D"/>
    <w:rPr>
      <w:rFonts w:hint="default"/>
      <w:b w:val="0"/>
    </w:rPr>
  </w:style>
  <w:style w:type="character" w:customStyle="1" w:styleId="WW8Num35z0">
    <w:name w:val="WW8Num35z0"/>
    <w:rsid w:val="00225D0D"/>
    <w:rPr>
      <w:rFonts w:hint="default"/>
      <w:b/>
      <w:bCs w:val="0"/>
      <w:color w:val="000000"/>
      <w:sz w:val="24"/>
      <w:szCs w:val="24"/>
    </w:rPr>
  </w:style>
  <w:style w:type="character" w:customStyle="1" w:styleId="WW8Num35z1">
    <w:name w:val="WW8Num35z1"/>
    <w:rsid w:val="00225D0D"/>
    <w:rPr>
      <w:rFonts w:hint="default"/>
      <w:b w:val="0"/>
      <w:color w:val="000000"/>
      <w:szCs w:val="24"/>
    </w:rPr>
  </w:style>
  <w:style w:type="character" w:customStyle="1" w:styleId="WW8Num36z0">
    <w:name w:val="WW8Num36z0"/>
    <w:rsid w:val="00225D0D"/>
    <w:rPr>
      <w:rFonts w:hint="default"/>
      <w:sz w:val="24"/>
      <w:szCs w:val="24"/>
    </w:rPr>
  </w:style>
  <w:style w:type="character" w:customStyle="1" w:styleId="WW8Num36z1">
    <w:name w:val="WW8Num36z1"/>
    <w:rsid w:val="00225D0D"/>
  </w:style>
  <w:style w:type="character" w:customStyle="1" w:styleId="WW8Num36z2">
    <w:name w:val="WW8Num36z2"/>
    <w:rsid w:val="00225D0D"/>
  </w:style>
  <w:style w:type="character" w:customStyle="1" w:styleId="WW8Num36z3">
    <w:name w:val="WW8Num36z3"/>
    <w:rsid w:val="00225D0D"/>
  </w:style>
  <w:style w:type="character" w:customStyle="1" w:styleId="WW8Num36z4">
    <w:name w:val="WW8Num36z4"/>
    <w:rsid w:val="00225D0D"/>
  </w:style>
  <w:style w:type="character" w:customStyle="1" w:styleId="WW8Num36z5">
    <w:name w:val="WW8Num36z5"/>
    <w:rsid w:val="00225D0D"/>
  </w:style>
  <w:style w:type="character" w:customStyle="1" w:styleId="WW8Num36z6">
    <w:name w:val="WW8Num36z6"/>
    <w:rsid w:val="00225D0D"/>
  </w:style>
  <w:style w:type="character" w:customStyle="1" w:styleId="WW8Num36z7">
    <w:name w:val="WW8Num36z7"/>
    <w:rsid w:val="00225D0D"/>
  </w:style>
  <w:style w:type="character" w:customStyle="1" w:styleId="WW8Num36z8">
    <w:name w:val="WW8Num36z8"/>
    <w:rsid w:val="00225D0D"/>
  </w:style>
  <w:style w:type="character" w:customStyle="1" w:styleId="WW8Num37z0">
    <w:name w:val="WW8Num37z0"/>
    <w:rsid w:val="00225D0D"/>
    <w:rPr>
      <w:rFonts w:hint="default"/>
      <w:sz w:val="24"/>
      <w:szCs w:val="24"/>
    </w:rPr>
  </w:style>
  <w:style w:type="character" w:customStyle="1" w:styleId="WW8Num37z3">
    <w:name w:val="WW8Num37z3"/>
    <w:rsid w:val="00225D0D"/>
    <w:rPr>
      <w:rFonts w:ascii="Times New Roman" w:eastAsia="Times New Roman" w:hAnsi="Times New Roman" w:cs="Times New Roman" w:hint="default"/>
      <w:sz w:val="24"/>
      <w:szCs w:val="24"/>
    </w:rPr>
  </w:style>
  <w:style w:type="character" w:customStyle="1" w:styleId="WW8Num38z0">
    <w:name w:val="WW8Num38z0"/>
    <w:rsid w:val="00225D0D"/>
    <w:rPr>
      <w:rFonts w:hint="default"/>
      <w:sz w:val="24"/>
    </w:rPr>
  </w:style>
  <w:style w:type="character" w:customStyle="1" w:styleId="WW8Num38z1">
    <w:name w:val="WW8Num38z1"/>
    <w:rsid w:val="00225D0D"/>
  </w:style>
  <w:style w:type="character" w:customStyle="1" w:styleId="WW8Num38z2">
    <w:name w:val="WW8Num38z2"/>
    <w:rsid w:val="00225D0D"/>
  </w:style>
  <w:style w:type="character" w:customStyle="1" w:styleId="WW8Num38z3">
    <w:name w:val="WW8Num38z3"/>
    <w:rsid w:val="00225D0D"/>
  </w:style>
  <w:style w:type="character" w:customStyle="1" w:styleId="WW8Num38z4">
    <w:name w:val="WW8Num38z4"/>
    <w:rsid w:val="00225D0D"/>
  </w:style>
  <w:style w:type="character" w:customStyle="1" w:styleId="WW8Num38z5">
    <w:name w:val="WW8Num38z5"/>
    <w:rsid w:val="00225D0D"/>
  </w:style>
  <w:style w:type="character" w:customStyle="1" w:styleId="WW8Num38z6">
    <w:name w:val="WW8Num38z6"/>
    <w:rsid w:val="00225D0D"/>
  </w:style>
  <w:style w:type="character" w:customStyle="1" w:styleId="WW8Num38z7">
    <w:name w:val="WW8Num38z7"/>
    <w:rsid w:val="00225D0D"/>
  </w:style>
  <w:style w:type="character" w:customStyle="1" w:styleId="WW8Num38z8">
    <w:name w:val="WW8Num38z8"/>
    <w:rsid w:val="00225D0D"/>
  </w:style>
  <w:style w:type="character" w:customStyle="1" w:styleId="WW8Num39z0">
    <w:name w:val="WW8Num39z0"/>
    <w:rsid w:val="00225D0D"/>
    <w:rPr>
      <w:rFonts w:hint="default"/>
    </w:rPr>
  </w:style>
  <w:style w:type="character" w:customStyle="1" w:styleId="WW8Num39z3">
    <w:name w:val="WW8Num39z3"/>
    <w:rsid w:val="00225D0D"/>
    <w:rPr>
      <w:rFonts w:ascii="Symbol" w:hAnsi="Symbol" w:cs="Symbol" w:hint="default"/>
      <w:color w:val="auto"/>
      <w:sz w:val="24"/>
      <w:szCs w:val="24"/>
    </w:rPr>
  </w:style>
  <w:style w:type="character" w:customStyle="1" w:styleId="WW8Num40z0">
    <w:name w:val="WW8Num40z0"/>
    <w:rsid w:val="00225D0D"/>
    <w:rPr>
      <w:rFonts w:hint="default"/>
      <w:sz w:val="24"/>
      <w:szCs w:val="22"/>
    </w:rPr>
  </w:style>
  <w:style w:type="character" w:customStyle="1" w:styleId="WW8Num40z3">
    <w:name w:val="WW8Num40z3"/>
    <w:rsid w:val="00225D0D"/>
    <w:rPr>
      <w:rFonts w:ascii="Times New Roman" w:eastAsia="Times New Roman" w:hAnsi="Times New Roman" w:cs="Times New Roman"/>
    </w:rPr>
  </w:style>
  <w:style w:type="character" w:customStyle="1" w:styleId="WW8Num41z0">
    <w:name w:val="WW8Num41z0"/>
    <w:rsid w:val="00225D0D"/>
    <w:rPr>
      <w:rFonts w:ascii="Times New Roman" w:hAnsi="Times New Roman" w:cs="Times New Roman" w:hint="default"/>
      <w:b w:val="0"/>
      <w:bCs/>
      <w:color w:val="000000"/>
      <w:spacing w:val="-4"/>
      <w:sz w:val="24"/>
      <w:szCs w:val="24"/>
    </w:rPr>
  </w:style>
  <w:style w:type="character" w:customStyle="1" w:styleId="WW8Num42z0">
    <w:name w:val="WW8Num42z0"/>
    <w:rsid w:val="00225D0D"/>
    <w:rPr>
      <w:rFonts w:hint="default"/>
      <w:iCs/>
      <w:sz w:val="24"/>
    </w:rPr>
  </w:style>
  <w:style w:type="character" w:customStyle="1" w:styleId="WW8Num42z1">
    <w:name w:val="WW8Num42z1"/>
    <w:rsid w:val="00225D0D"/>
  </w:style>
  <w:style w:type="character" w:customStyle="1" w:styleId="WW8Num42z2">
    <w:name w:val="WW8Num42z2"/>
    <w:rsid w:val="00225D0D"/>
  </w:style>
  <w:style w:type="character" w:customStyle="1" w:styleId="WW8Num42z3">
    <w:name w:val="WW8Num42z3"/>
    <w:rsid w:val="00225D0D"/>
  </w:style>
  <w:style w:type="character" w:customStyle="1" w:styleId="WW8Num42z4">
    <w:name w:val="WW8Num42z4"/>
    <w:rsid w:val="00225D0D"/>
  </w:style>
  <w:style w:type="character" w:customStyle="1" w:styleId="WW8Num42z5">
    <w:name w:val="WW8Num42z5"/>
    <w:rsid w:val="00225D0D"/>
  </w:style>
  <w:style w:type="character" w:customStyle="1" w:styleId="WW8Num42z6">
    <w:name w:val="WW8Num42z6"/>
    <w:rsid w:val="00225D0D"/>
  </w:style>
  <w:style w:type="character" w:customStyle="1" w:styleId="WW8Num42z7">
    <w:name w:val="WW8Num42z7"/>
    <w:rsid w:val="00225D0D"/>
  </w:style>
  <w:style w:type="character" w:customStyle="1" w:styleId="WW8Num42z8">
    <w:name w:val="WW8Num42z8"/>
    <w:rsid w:val="00225D0D"/>
  </w:style>
  <w:style w:type="character" w:customStyle="1" w:styleId="WW8Num43z0">
    <w:name w:val="WW8Num43z0"/>
    <w:rsid w:val="00225D0D"/>
    <w:rPr>
      <w:rFonts w:ascii="Times New Roman" w:hAnsi="Times New Roman" w:cs="Times New Roman" w:hint="default"/>
      <w:sz w:val="24"/>
      <w:szCs w:val="24"/>
    </w:rPr>
  </w:style>
  <w:style w:type="character" w:customStyle="1" w:styleId="WW8Num44z0">
    <w:name w:val="WW8Num44z0"/>
    <w:rsid w:val="00225D0D"/>
    <w:rPr>
      <w:rFonts w:ascii="Symbol" w:hAnsi="Symbol" w:cs="Symbol" w:hint="default"/>
      <w:color w:val="000000"/>
    </w:rPr>
  </w:style>
  <w:style w:type="character" w:customStyle="1" w:styleId="WW8Num44z1">
    <w:name w:val="WW8Num44z1"/>
    <w:rsid w:val="00225D0D"/>
    <w:rPr>
      <w:rFonts w:ascii="Courier New" w:hAnsi="Courier New" w:cs="Courier New" w:hint="default"/>
    </w:rPr>
  </w:style>
  <w:style w:type="character" w:customStyle="1" w:styleId="WW8Num44z2">
    <w:name w:val="WW8Num44z2"/>
    <w:rsid w:val="00225D0D"/>
    <w:rPr>
      <w:rFonts w:ascii="Wingdings" w:hAnsi="Wingdings" w:cs="Wingdings" w:hint="default"/>
    </w:rPr>
  </w:style>
  <w:style w:type="character" w:customStyle="1" w:styleId="WW8Num45z0">
    <w:name w:val="WW8Num45z0"/>
    <w:rsid w:val="00225D0D"/>
    <w:rPr>
      <w:rFonts w:hint="default"/>
      <w:bCs/>
      <w:sz w:val="24"/>
      <w:szCs w:val="24"/>
    </w:rPr>
  </w:style>
  <w:style w:type="character" w:customStyle="1" w:styleId="WW8Num46z0">
    <w:name w:val="WW8Num46z0"/>
    <w:rsid w:val="00225D0D"/>
    <w:rPr>
      <w:rFonts w:hint="default"/>
      <w:bCs/>
      <w:color w:val="000000"/>
      <w:sz w:val="24"/>
      <w:szCs w:val="24"/>
    </w:rPr>
  </w:style>
  <w:style w:type="character" w:customStyle="1" w:styleId="WW8Num47z0">
    <w:name w:val="WW8Num47z0"/>
    <w:rsid w:val="00225D0D"/>
    <w:rPr>
      <w:rFonts w:hint="default"/>
    </w:rPr>
  </w:style>
  <w:style w:type="character" w:customStyle="1" w:styleId="WW8Num48z0">
    <w:name w:val="WW8Num48z0"/>
    <w:rsid w:val="00225D0D"/>
    <w:rPr>
      <w:rFonts w:hint="default"/>
      <w:bCs/>
      <w:sz w:val="24"/>
      <w:szCs w:val="24"/>
    </w:rPr>
  </w:style>
  <w:style w:type="character" w:customStyle="1" w:styleId="WW8Num49z0">
    <w:name w:val="WW8Num49z0"/>
    <w:rsid w:val="00225D0D"/>
    <w:rPr>
      <w:rFonts w:ascii="Symbol" w:hAnsi="Symbol" w:cs="Symbol" w:hint="default"/>
    </w:rPr>
  </w:style>
  <w:style w:type="character" w:customStyle="1" w:styleId="WW8Num49z1">
    <w:name w:val="WW8Num49z1"/>
    <w:rsid w:val="00225D0D"/>
    <w:rPr>
      <w:rFonts w:hint="default"/>
      <w:bCs/>
      <w:sz w:val="24"/>
    </w:rPr>
  </w:style>
  <w:style w:type="character" w:customStyle="1" w:styleId="WW8Num49z4">
    <w:name w:val="WW8Num49z4"/>
    <w:rsid w:val="00225D0D"/>
    <w:rPr>
      <w:rFonts w:ascii="Courier New" w:hAnsi="Courier New" w:cs="Courier New" w:hint="default"/>
    </w:rPr>
  </w:style>
  <w:style w:type="character" w:customStyle="1" w:styleId="WW8Num49z5">
    <w:name w:val="WW8Num49z5"/>
    <w:rsid w:val="00225D0D"/>
    <w:rPr>
      <w:rFonts w:ascii="Wingdings" w:hAnsi="Wingdings" w:cs="Wingdings" w:hint="default"/>
    </w:rPr>
  </w:style>
  <w:style w:type="character" w:customStyle="1" w:styleId="WW8Num50z0">
    <w:name w:val="WW8Num50z0"/>
    <w:rsid w:val="00225D0D"/>
    <w:rPr>
      <w:rFonts w:ascii="Symbol" w:hAnsi="Symbol" w:cs="Symbol" w:hint="default"/>
      <w:color w:val="auto"/>
    </w:rPr>
  </w:style>
  <w:style w:type="character" w:customStyle="1" w:styleId="WW8Num50z1">
    <w:name w:val="WW8Num50z1"/>
    <w:rsid w:val="00225D0D"/>
    <w:rPr>
      <w:rFonts w:ascii="Courier New" w:hAnsi="Courier New" w:cs="Courier New" w:hint="default"/>
    </w:rPr>
  </w:style>
  <w:style w:type="character" w:customStyle="1" w:styleId="WW8Num50z2">
    <w:name w:val="WW8Num50z2"/>
    <w:rsid w:val="00225D0D"/>
    <w:rPr>
      <w:rFonts w:ascii="Wingdings" w:hAnsi="Wingdings" w:cs="Wingdings" w:hint="default"/>
    </w:rPr>
  </w:style>
  <w:style w:type="character" w:customStyle="1" w:styleId="WW8Num50z3">
    <w:name w:val="WW8Num50z3"/>
    <w:rsid w:val="00225D0D"/>
    <w:rPr>
      <w:rFonts w:ascii="Symbol" w:hAnsi="Symbol" w:cs="Symbol" w:hint="default"/>
    </w:rPr>
  </w:style>
  <w:style w:type="character" w:customStyle="1" w:styleId="WW8Num51z0">
    <w:name w:val="WW8Num51z0"/>
    <w:rsid w:val="00225D0D"/>
    <w:rPr>
      <w:rFonts w:hint="default"/>
      <w:b/>
    </w:rPr>
  </w:style>
  <w:style w:type="character" w:customStyle="1" w:styleId="WW8Num51z1">
    <w:name w:val="WW8Num51z1"/>
    <w:rsid w:val="00225D0D"/>
    <w:rPr>
      <w:rFonts w:hint="default"/>
      <w:b w:val="0"/>
      <w:bCs/>
      <w:color w:val="000000"/>
      <w:sz w:val="24"/>
      <w:szCs w:val="24"/>
    </w:rPr>
  </w:style>
  <w:style w:type="character" w:customStyle="1" w:styleId="WW8Num52z0">
    <w:name w:val="WW8Num52z0"/>
    <w:rsid w:val="00225D0D"/>
  </w:style>
  <w:style w:type="character" w:customStyle="1" w:styleId="WW8Num52z1">
    <w:name w:val="WW8Num52z1"/>
    <w:rsid w:val="00225D0D"/>
  </w:style>
  <w:style w:type="character" w:customStyle="1" w:styleId="WW8Num52z2">
    <w:name w:val="WW8Num52z2"/>
    <w:rsid w:val="00225D0D"/>
  </w:style>
  <w:style w:type="character" w:customStyle="1" w:styleId="WW8Num52z3">
    <w:name w:val="WW8Num52z3"/>
    <w:rsid w:val="00225D0D"/>
  </w:style>
  <w:style w:type="character" w:customStyle="1" w:styleId="WW8Num52z4">
    <w:name w:val="WW8Num52z4"/>
    <w:rsid w:val="00225D0D"/>
  </w:style>
  <w:style w:type="character" w:customStyle="1" w:styleId="WW8Num52z5">
    <w:name w:val="WW8Num52z5"/>
    <w:rsid w:val="00225D0D"/>
  </w:style>
  <w:style w:type="character" w:customStyle="1" w:styleId="WW8Num52z6">
    <w:name w:val="WW8Num52z6"/>
    <w:rsid w:val="00225D0D"/>
  </w:style>
  <w:style w:type="character" w:customStyle="1" w:styleId="WW8Num52z7">
    <w:name w:val="WW8Num52z7"/>
    <w:rsid w:val="00225D0D"/>
  </w:style>
  <w:style w:type="character" w:customStyle="1" w:styleId="WW8Num52z8">
    <w:name w:val="WW8Num52z8"/>
    <w:rsid w:val="00225D0D"/>
  </w:style>
  <w:style w:type="character" w:customStyle="1" w:styleId="WW8Num53z0">
    <w:name w:val="WW8Num53z0"/>
    <w:rsid w:val="00225D0D"/>
    <w:rPr>
      <w:rFonts w:hint="default"/>
      <w:bCs/>
      <w:sz w:val="22"/>
      <w:szCs w:val="22"/>
    </w:rPr>
  </w:style>
  <w:style w:type="character" w:customStyle="1" w:styleId="WW8Num54z0">
    <w:name w:val="WW8Num54z0"/>
    <w:rsid w:val="00225D0D"/>
    <w:rPr>
      <w:rFonts w:hint="default"/>
    </w:rPr>
  </w:style>
  <w:style w:type="character" w:customStyle="1" w:styleId="WW8Num54z1">
    <w:name w:val="WW8Num54z1"/>
    <w:rsid w:val="00225D0D"/>
  </w:style>
  <w:style w:type="character" w:customStyle="1" w:styleId="WW8Num54z2">
    <w:name w:val="WW8Num54z2"/>
    <w:rsid w:val="00225D0D"/>
  </w:style>
  <w:style w:type="character" w:customStyle="1" w:styleId="WW8Num54z3">
    <w:name w:val="WW8Num54z3"/>
    <w:rsid w:val="00225D0D"/>
  </w:style>
  <w:style w:type="character" w:customStyle="1" w:styleId="WW8Num54z4">
    <w:name w:val="WW8Num54z4"/>
    <w:rsid w:val="00225D0D"/>
  </w:style>
  <w:style w:type="character" w:customStyle="1" w:styleId="WW8Num54z5">
    <w:name w:val="WW8Num54z5"/>
    <w:rsid w:val="00225D0D"/>
  </w:style>
  <w:style w:type="character" w:customStyle="1" w:styleId="WW8Num54z6">
    <w:name w:val="WW8Num54z6"/>
    <w:rsid w:val="00225D0D"/>
  </w:style>
  <w:style w:type="character" w:customStyle="1" w:styleId="WW8Num54z7">
    <w:name w:val="WW8Num54z7"/>
    <w:rsid w:val="00225D0D"/>
  </w:style>
  <w:style w:type="character" w:customStyle="1" w:styleId="WW8Num54z8">
    <w:name w:val="WW8Num54z8"/>
    <w:rsid w:val="00225D0D"/>
  </w:style>
  <w:style w:type="character" w:customStyle="1" w:styleId="WW8Num55z0">
    <w:name w:val="WW8Num55z0"/>
    <w:rsid w:val="00225D0D"/>
    <w:rPr>
      <w:rFonts w:hint="default"/>
    </w:rPr>
  </w:style>
  <w:style w:type="character" w:customStyle="1" w:styleId="WW8Num55z1">
    <w:name w:val="WW8Num55z1"/>
    <w:rsid w:val="00225D0D"/>
    <w:rPr>
      <w:rFonts w:hint="default"/>
      <w:b w:val="0"/>
    </w:rPr>
  </w:style>
  <w:style w:type="character" w:customStyle="1" w:styleId="WW8Num56z0">
    <w:name w:val="WW8Num56z0"/>
    <w:rsid w:val="00225D0D"/>
    <w:rPr>
      <w:rFonts w:hint="default"/>
      <w:bCs/>
      <w:sz w:val="24"/>
      <w:szCs w:val="24"/>
    </w:rPr>
  </w:style>
  <w:style w:type="character" w:customStyle="1" w:styleId="WW8Num57z0">
    <w:name w:val="WW8Num57z0"/>
    <w:rsid w:val="00225D0D"/>
    <w:rPr>
      <w:rFonts w:ascii="Symbol" w:hAnsi="Symbol" w:cs="Symbol" w:hint="default"/>
      <w:color w:val="auto"/>
      <w:sz w:val="24"/>
    </w:rPr>
  </w:style>
  <w:style w:type="character" w:customStyle="1" w:styleId="WW8Num57z1">
    <w:name w:val="WW8Num57z1"/>
    <w:rsid w:val="00225D0D"/>
    <w:rPr>
      <w:rFonts w:ascii="Courier New" w:hAnsi="Courier New" w:cs="Courier New" w:hint="default"/>
    </w:rPr>
  </w:style>
  <w:style w:type="character" w:customStyle="1" w:styleId="WW8Num57z2">
    <w:name w:val="WW8Num57z2"/>
    <w:rsid w:val="00225D0D"/>
    <w:rPr>
      <w:rFonts w:ascii="Wingdings" w:hAnsi="Wingdings" w:cs="Wingdings" w:hint="default"/>
    </w:rPr>
  </w:style>
  <w:style w:type="character" w:customStyle="1" w:styleId="WW8Num57z3">
    <w:name w:val="WW8Num57z3"/>
    <w:rsid w:val="00225D0D"/>
    <w:rPr>
      <w:rFonts w:ascii="Symbol" w:hAnsi="Symbol" w:cs="Symbol" w:hint="default"/>
    </w:rPr>
  </w:style>
  <w:style w:type="character" w:customStyle="1" w:styleId="WW8Num58z0">
    <w:name w:val="WW8Num58z0"/>
    <w:rsid w:val="00225D0D"/>
    <w:rPr>
      <w:rFonts w:hint="default"/>
      <w:bCs/>
      <w:sz w:val="24"/>
      <w:szCs w:val="24"/>
    </w:rPr>
  </w:style>
  <w:style w:type="character" w:customStyle="1" w:styleId="WW8Num59z0">
    <w:name w:val="WW8Num59z0"/>
    <w:rsid w:val="00225D0D"/>
    <w:rPr>
      <w:b/>
      <w:bCs w:val="0"/>
    </w:rPr>
  </w:style>
  <w:style w:type="character" w:customStyle="1" w:styleId="WW8Num59z1">
    <w:name w:val="WW8Num59z1"/>
    <w:rsid w:val="00225D0D"/>
  </w:style>
  <w:style w:type="character" w:customStyle="1" w:styleId="WW8Num59z2">
    <w:name w:val="WW8Num59z2"/>
    <w:rsid w:val="00225D0D"/>
  </w:style>
  <w:style w:type="character" w:customStyle="1" w:styleId="WW8Num59z3">
    <w:name w:val="WW8Num59z3"/>
    <w:rsid w:val="00225D0D"/>
  </w:style>
  <w:style w:type="character" w:customStyle="1" w:styleId="WW8Num59z4">
    <w:name w:val="WW8Num59z4"/>
    <w:rsid w:val="00225D0D"/>
  </w:style>
  <w:style w:type="character" w:customStyle="1" w:styleId="WW8Num59z5">
    <w:name w:val="WW8Num59z5"/>
    <w:rsid w:val="00225D0D"/>
  </w:style>
  <w:style w:type="character" w:customStyle="1" w:styleId="WW8Num59z6">
    <w:name w:val="WW8Num59z6"/>
    <w:rsid w:val="00225D0D"/>
  </w:style>
  <w:style w:type="character" w:customStyle="1" w:styleId="WW8Num59z7">
    <w:name w:val="WW8Num59z7"/>
    <w:rsid w:val="00225D0D"/>
  </w:style>
  <w:style w:type="character" w:customStyle="1" w:styleId="WW8Num59z8">
    <w:name w:val="WW8Num59z8"/>
    <w:rsid w:val="00225D0D"/>
  </w:style>
  <w:style w:type="character" w:customStyle="1" w:styleId="WW8Num60z0">
    <w:name w:val="WW8Num60z0"/>
    <w:rsid w:val="00225D0D"/>
    <w:rPr>
      <w:rFonts w:hint="default"/>
      <w:sz w:val="24"/>
      <w:szCs w:val="24"/>
    </w:rPr>
  </w:style>
  <w:style w:type="character" w:customStyle="1" w:styleId="WW8Num61z0">
    <w:name w:val="WW8Num61z0"/>
    <w:rsid w:val="00225D0D"/>
    <w:rPr>
      <w:rFonts w:hint="default"/>
      <w:b/>
      <w:bCs/>
      <w:color w:val="000000"/>
      <w:sz w:val="24"/>
      <w:szCs w:val="24"/>
    </w:rPr>
  </w:style>
  <w:style w:type="character" w:customStyle="1" w:styleId="WW8Num61z2">
    <w:name w:val="WW8Num61z2"/>
    <w:rsid w:val="00225D0D"/>
  </w:style>
  <w:style w:type="character" w:customStyle="1" w:styleId="WW8Num61z3">
    <w:name w:val="WW8Num61z3"/>
    <w:rsid w:val="00225D0D"/>
    <w:rPr>
      <w:rFonts w:ascii="Symbol" w:eastAsia="Times New Roman" w:hAnsi="Symbol" w:cs="Times New Roman" w:hint="default"/>
    </w:rPr>
  </w:style>
  <w:style w:type="character" w:customStyle="1" w:styleId="WW8Num61z4">
    <w:name w:val="WW8Num61z4"/>
    <w:rsid w:val="00225D0D"/>
  </w:style>
  <w:style w:type="character" w:customStyle="1" w:styleId="WW8Num61z5">
    <w:name w:val="WW8Num61z5"/>
    <w:rsid w:val="00225D0D"/>
  </w:style>
  <w:style w:type="character" w:customStyle="1" w:styleId="WW8Num61z6">
    <w:name w:val="WW8Num61z6"/>
    <w:rsid w:val="00225D0D"/>
  </w:style>
  <w:style w:type="character" w:customStyle="1" w:styleId="WW8Num61z7">
    <w:name w:val="WW8Num61z7"/>
    <w:rsid w:val="00225D0D"/>
  </w:style>
  <w:style w:type="character" w:customStyle="1" w:styleId="WW8Num61z8">
    <w:name w:val="WW8Num61z8"/>
    <w:rsid w:val="00225D0D"/>
  </w:style>
  <w:style w:type="character" w:customStyle="1" w:styleId="Domylnaczcionkaakapitu1">
    <w:name w:val="Domyślna czcionka akapitu1"/>
    <w:rsid w:val="00225D0D"/>
  </w:style>
  <w:style w:type="character" w:styleId="Hipercze">
    <w:name w:val="Hyperlink"/>
    <w:uiPriority w:val="99"/>
    <w:rsid w:val="00225D0D"/>
    <w:rPr>
      <w:color w:val="0000FF"/>
      <w:u w:val="single"/>
    </w:rPr>
  </w:style>
  <w:style w:type="character" w:styleId="Numerstrony">
    <w:name w:val="page number"/>
    <w:basedOn w:val="Domylnaczcionkaakapitu1"/>
    <w:rsid w:val="00225D0D"/>
  </w:style>
  <w:style w:type="character" w:customStyle="1" w:styleId="Odwoaniedokomentarza1">
    <w:name w:val="Odwołanie do komentarza1"/>
    <w:rsid w:val="00225D0D"/>
    <w:rPr>
      <w:sz w:val="16"/>
      <w:szCs w:val="16"/>
    </w:rPr>
  </w:style>
  <w:style w:type="character" w:customStyle="1" w:styleId="Znakiprzypiswdolnych">
    <w:name w:val="Znaki przypisów dolnych"/>
    <w:rsid w:val="00225D0D"/>
    <w:rPr>
      <w:vertAlign w:val="superscript"/>
    </w:rPr>
  </w:style>
  <w:style w:type="character" w:styleId="UyteHipercze">
    <w:name w:val="FollowedHyperlink"/>
    <w:rsid w:val="00225D0D"/>
    <w:rPr>
      <w:color w:val="800080"/>
      <w:u w:val="single"/>
    </w:rPr>
  </w:style>
  <w:style w:type="character" w:styleId="HTML-definicja">
    <w:name w:val="HTML Definition"/>
    <w:rsid w:val="00225D0D"/>
    <w:rPr>
      <w:i w:val="0"/>
      <w:iCs w:val="0"/>
    </w:rPr>
  </w:style>
  <w:style w:type="character" w:customStyle="1" w:styleId="longtext">
    <w:name w:val="long_text"/>
    <w:basedOn w:val="Domylnaczcionkaakapitu1"/>
    <w:rsid w:val="00225D0D"/>
  </w:style>
  <w:style w:type="character" w:customStyle="1" w:styleId="item">
    <w:name w:val="item"/>
    <w:basedOn w:val="Domylnaczcionkaakapitu1"/>
    <w:rsid w:val="00225D0D"/>
  </w:style>
  <w:style w:type="character" w:styleId="Uwydatnienie">
    <w:name w:val="Emphasis"/>
    <w:qFormat/>
    <w:rsid w:val="00225D0D"/>
    <w:rPr>
      <w:i/>
      <w:iCs/>
    </w:rPr>
  </w:style>
  <w:style w:type="character" w:customStyle="1" w:styleId="cpuname1">
    <w:name w:val="cpuname1"/>
    <w:rsid w:val="00225D0D"/>
    <w:rPr>
      <w:rFonts w:ascii="Arial" w:hAnsi="Arial" w:cs="Arial" w:hint="default"/>
      <w:b/>
      <w:bCs/>
      <w:sz w:val="26"/>
      <w:szCs w:val="26"/>
    </w:rPr>
  </w:style>
  <w:style w:type="character" w:styleId="Pogrubienie">
    <w:name w:val="Strong"/>
    <w:qFormat/>
    <w:rsid w:val="00225D0D"/>
    <w:rPr>
      <w:b/>
      <w:bCs/>
    </w:rPr>
  </w:style>
  <w:style w:type="character" w:customStyle="1" w:styleId="hps">
    <w:name w:val="hps"/>
    <w:rsid w:val="00225D0D"/>
  </w:style>
  <w:style w:type="character" w:customStyle="1" w:styleId="Symbolewypunktowania">
    <w:name w:val="Symbole wypunktowania"/>
    <w:rsid w:val="00225D0D"/>
    <w:rPr>
      <w:rFonts w:ascii="OpenSymbol" w:eastAsia="OpenSymbol" w:hAnsi="OpenSymbol" w:cs="OpenSymbol"/>
    </w:rPr>
  </w:style>
  <w:style w:type="paragraph" w:customStyle="1" w:styleId="Nagwek10">
    <w:name w:val="Nagłówek1"/>
    <w:basedOn w:val="Normalny"/>
    <w:next w:val="Tekstpodstawowy"/>
    <w:rsid w:val="00225D0D"/>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225D0D"/>
    <w:rPr>
      <w:color w:val="000000"/>
    </w:rPr>
  </w:style>
  <w:style w:type="character" w:customStyle="1" w:styleId="TekstpodstawowyZnak">
    <w:name w:val="Tekst podstawowy Znak"/>
    <w:basedOn w:val="Domylnaczcionkaakapitu"/>
    <w:link w:val="Tekstpodstawowy"/>
    <w:rsid w:val="00225D0D"/>
    <w:rPr>
      <w:rFonts w:eastAsia="Times New Roman"/>
      <w:color w:val="000000"/>
      <w:szCs w:val="20"/>
      <w:lang w:eastAsia="pl-PL"/>
    </w:rPr>
  </w:style>
  <w:style w:type="paragraph" w:styleId="Lista">
    <w:name w:val="List"/>
    <w:basedOn w:val="Tekstpodstawowy"/>
    <w:rsid w:val="00225D0D"/>
    <w:rPr>
      <w:rFonts w:cs="Mangal"/>
    </w:rPr>
  </w:style>
  <w:style w:type="paragraph" w:customStyle="1" w:styleId="Podpis1">
    <w:name w:val="Podpis1"/>
    <w:basedOn w:val="Normalny"/>
    <w:rsid w:val="00225D0D"/>
    <w:pPr>
      <w:suppressLineNumbers/>
      <w:spacing w:before="120" w:after="120"/>
    </w:pPr>
    <w:rPr>
      <w:rFonts w:cs="Mangal"/>
      <w:i/>
      <w:iCs/>
      <w:szCs w:val="24"/>
    </w:rPr>
  </w:style>
  <w:style w:type="paragraph" w:customStyle="1" w:styleId="Indeks">
    <w:name w:val="Indeks"/>
    <w:basedOn w:val="Normalny"/>
    <w:rsid w:val="00225D0D"/>
    <w:pPr>
      <w:suppressLineNumbers/>
    </w:pPr>
    <w:rPr>
      <w:rFonts w:cs="Mangal"/>
    </w:rPr>
  </w:style>
  <w:style w:type="paragraph" w:styleId="Tytu">
    <w:name w:val="Title"/>
    <w:basedOn w:val="Normalny"/>
    <w:next w:val="Podtytu"/>
    <w:link w:val="TytuZnak"/>
    <w:qFormat/>
    <w:rsid w:val="00225D0D"/>
    <w:pPr>
      <w:jc w:val="center"/>
    </w:pPr>
    <w:rPr>
      <w:b/>
      <w:sz w:val="28"/>
    </w:rPr>
  </w:style>
  <w:style w:type="character" w:customStyle="1" w:styleId="TytuZnak">
    <w:name w:val="Tytuł Znak"/>
    <w:basedOn w:val="Domylnaczcionkaakapitu"/>
    <w:link w:val="Tytu"/>
    <w:rsid w:val="00225D0D"/>
    <w:rPr>
      <w:rFonts w:eastAsia="Times New Roman"/>
      <w:b/>
      <w:sz w:val="28"/>
      <w:szCs w:val="20"/>
      <w:lang w:eastAsia="pl-PL"/>
    </w:rPr>
  </w:style>
  <w:style w:type="paragraph" w:styleId="Podtytu">
    <w:name w:val="Subtitle"/>
    <w:basedOn w:val="Nagwek10"/>
    <w:next w:val="Tekstpodstawowy"/>
    <w:link w:val="PodtytuZnak"/>
    <w:qFormat/>
    <w:rsid w:val="00225D0D"/>
    <w:pPr>
      <w:jc w:val="center"/>
    </w:pPr>
    <w:rPr>
      <w:i/>
      <w:iCs/>
    </w:rPr>
  </w:style>
  <w:style w:type="character" w:customStyle="1" w:styleId="PodtytuZnak">
    <w:name w:val="Podtytuł Znak"/>
    <w:basedOn w:val="Domylnaczcionkaakapitu"/>
    <w:link w:val="Podtytu"/>
    <w:rsid w:val="00225D0D"/>
    <w:rPr>
      <w:rFonts w:ascii="Arial" w:eastAsia="Microsoft YaHei" w:hAnsi="Arial" w:cs="Mangal"/>
      <w:i/>
      <w:iCs/>
      <w:sz w:val="28"/>
      <w:szCs w:val="28"/>
      <w:lang w:eastAsia="pl-PL"/>
    </w:rPr>
  </w:style>
  <w:style w:type="paragraph" w:styleId="Stopka">
    <w:name w:val="footer"/>
    <w:basedOn w:val="Normalny"/>
    <w:link w:val="StopkaZnak"/>
    <w:rsid w:val="00225D0D"/>
    <w:pPr>
      <w:tabs>
        <w:tab w:val="center" w:pos="4536"/>
        <w:tab w:val="right" w:pos="9072"/>
      </w:tabs>
    </w:pPr>
  </w:style>
  <w:style w:type="character" w:customStyle="1" w:styleId="StopkaZnak">
    <w:name w:val="Stopka Znak"/>
    <w:basedOn w:val="Domylnaczcionkaakapitu"/>
    <w:link w:val="Stopka"/>
    <w:rsid w:val="00225D0D"/>
    <w:rPr>
      <w:rFonts w:eastAsia="Times New Roman"/>
      <w:szCs w:val="20"/>
      <w:lang w:eastAsia="pl-PL"/>
    </w:rPr>
  </w:style>
  <w:style w:type="paragraph" w:styleId="Tekstpodstawowywcity">
    <w:name w:val="Body Text Indent"/>
    <w:basedOn w:val="Normalny"/>
    <w:link w:val="TekstpodstawowywcityZnak"/>
    <w:rsid w:val="00225D0D"/>
    <w:pPr>
      <w:tabs>
        <w:tab w:val="left" w:pos="851"/>
      </w:tabs>
      <w:spacing w:line="360" w:lineRule="auto"/>
      <w:ind w:left="900"/>
      <w:jc w:val="both"/>
    </w:pPr>
    <w:rPr>
      <w:szCs w:val="24"/>
    </w:rPr>
  </w:style>
  <w:style w:type="character" w:customStyle="1" w:styleId="TekstpodstawowywcityZnak">
    <w:name w:val="Tekst podstawowy wcięty Znak"/>
    <w:basedOn w:val="Domylnaczcionkaakapitu"/>
    <w:link w:val="Tekstpodstawowywcity"/>
    <w:rsid w:val="00225D0D"/>
    <w:rPr>
      <w:rFonts w:eastAsia="Times New Roman"/>
      <w:lang w:eastAsia="pl-PL"/>
    </w:rPr>
  </w:style>
  <w:style w:type="paragraph" w:customStyle="1" w:styleId="Tekstpodstawowywcity21">
    <w:name w:val="Tekst podstawowy wcięty 21"/>
    <w:basedOn w:val="Normalny"/>
    <w:rsid w:val="00225D0D"/>
    <w:pPr>
      <w:spacing w:line="360" w:lineRule="auto"/>
      <w:ind w:left="851"/>
      <w:jc w:val="both"/>
    </w:pPr>
    <w:rPr>
      <w:bCs/>
    </w:rPr>
  </w:style>
  <w:style w:type="paragraph" w:styleId="NormalnyWeb">
    <w:name w:val="Normal (Web)"/>
    <w:basedOn w:val="Normalny"/>
    <w:rsid w:val="00225D0D"/>
    <w:pPr>
      <w:spacing w:before="280" w:after="280"/>
    </w:pPr>
    <w:rPr>
      <w:rFonts w:ascii="Arial Unicode MS" w:eastAsia="Arial Unicode MS" w:hAnsi="Arial Unicode MS" w:cs="Arial Unicode MS"/>
      <w:szCs w:val="24"/>
    </w:rPr>
  </w:style>
  <w:style w:type="paragraph" w:customStyle="1" w:styleId="TableText">
    <w:name w:val="Table Text"/>
    <w:rsid w:val="00225D0D"/>
    <w:pPr>
      <w:suppressAutoHyphens/>
      <w:spacing w:after="0" w:line="240" w:lineRule="auto"/>
    </w:pPr>
    <w:rPr>
      <w:rFonts w:eastAsia="Times New Roman"/>
      <w:color w:val="000000"/>
      <w:szCs w:val="20"/>
      <w:lang w:eastAsia="ar-SA"/>
    </w:rPr>
  </w:style>
  <w:style w:type="paragraph" w:customStyle="1" w:styleId="xl38">
    <w:name w:val="xl38"/>
    <w:basedOn w:val="Normalny"/>
    <w:rsid w:val="00225D0D"/>
    <w:pPr>
      <w:pBdr>
        <w:left w:val="single" w:sz="4" w:space="0" w:color="000000"/>
        <w:bottom w:val="single" w:sz="4" w:space="0" w:color="000000"/>
        <w:right w:val="single" w:sz="4" w:space="0" w:color="000000"/>
      </w:pBdr>
      <w:spacing w:before="280" w:after="280"/>
      <w:textAlignment w:val="center"/>
    </w:pPr>
    <w:rPr>
      <w:rFonts w:eastAsia="Arial Unicode MS"/>
      <w:sz w:val="22"/>
      <w:szCs w:val="22"/>
    </w:rPr>
  </w:style>
  <w:style w:type="paragraph" w:styleId="Tekstdymka">
    <w:name w:val="Balloon Text"/>
    <w:basedOn w:val="Normalny"/>
    <w:link w:val="TekstdymkaZnak"/>
    <w:rsid w:val="00225D0D"/>
    <w:rPr>
      <w:rFonts w:ascii="Tahoma" w:hAnsi="Tahoma" w:cs="Tahoma"/>
      <w:sz w:val="16"/>
      <w:szCs w:val="16"/>
    </w:rPr>
  </w:style>
  <w:style w:type="character" w:customStyle="1" w:styleId="TekstdymkaZnak">
    <w:name w:val="Tekst dymka Znak"/>
    <w:basedOn w:val="Domylnaczcionkaakapitu"/>
    <w:link w:val="Tekstdymka"/>
    <w:rsid w:val="00225D0D"/>
    <w:rPr>
      <w:rFonts w:ascii="Tahoma" w:eastAsia="Times New Roman" w:hAnsi="Tahoma" w:cs="Tahoma"/>
      <w:sz w:val="16"/>
      <w:szCs w:val="16"/>
      <w:lang w:eastAsia="pl-PL"/>
    </w:rPr>
  </w:style>
  <w:style w:type="paragraph" w:customStyle="1" w:styleId="Tekstpodstawowy21">
    <w:name w:val="Tekst podstawowy 21"/>
    <w:basedOn w:val="Normalny"/>
    <w:rsid w:val="00225D0D"/>
    <w:pPr>
      <w:spacing w:line="360" w:lineRule="auto"/>
      <w:jc w:val="center"/>
    </w:pPr>
    <w:rPr>
      <w:b/>
      <w:bCs/>
      <w:sz w:val="22"/>
      <w:szCs w:val="24"/>
    </w:rPr>
  </w:style>
  <w:style w:type="paragraph" w:styleId="Nagwek">
    <w:name w:val="header"/>
    <w:basedOn w:val="Normalny"/>
    <w:link w:val="NagwekZnak"/>
    <w:rsid w:val="00225D0D"/>
    <w:pPr>
      <w:tabs>
        <w:tab w:val="center" w:pos="4536"/>
        <w:tab w:val="right" w:pos="9072"/>
      </w:tabs>
    </w:pPr>
  </w:style>
  <w:style w:type="character" w:customStyle="1" w:styleId="NagwekZnak">
    <w:name w:val="Nagłówek Znak"/>
    <w:basedOn w:val="Domylnaczcionkaakapitu"/>
    <w:link w:val="Nagwek"/>
    <w:rsid w:val="00225D0D"/>
    <w:rPr>
      <w:rFonts w:eastAsia="Times New Roman"/>
      <w:szCs w:val="20"/>
      <w:lang w:eastAsia="pl-PL"/>
    </w:rPr>
  </w:style>
  <w:style w:type="paragraph" w:customStyle="1" w:styleId="pkt">
    <w:name w:val="pkt"/>
    <w:basedOn w:val="Normalny"/>
    <w:rsid w:val="00225D0D"/>
    <w:pPr>
      <w:spacing w:before="60" w:after="60"/>
      <w:ind w:left="851" w:hanging="295"/>
      <w:jc w:val="both"/>
    </w:pPr>
  </w:style>
  <w:style w:type="paragraph" w:customStyle="1" w:styleId="Tekstpodstawowy31">
    <w:name w:val="Tekst podstawowy 31"/>
    <w:basedOn w:val="Normalny"/>
    <w:rsid w:val="00225D0D"/>
    <w:pPr>
      <w:spacing w:after="120"/>
    </w:pPr>
    <w:rPr>
      <w:sz w:val="16"/>
      <w:szCs w:val="16"/>
    </w:rPr>
  </w:style>
  <w:style w:type="paragraph" w:customStyle="1" w:styleId="Tekstpodstawowywcity31">
    <w:name w:val="Tekst podstawowy wcięty 31"/>
    <w:basedOn w:val="Normalny"/>
    <w:rsid w:val="00225D0D"/>
    <w:pPr>
      <w:tabs>
        <w:tab w:val="left" w:pos="284"/>
        <w:tab w:val="left" w:pos="993"/>
      </w:tabs>
      <w:ind w:left="284" w:hanging="284"/>
    </w:pPr>
    <w:rPr>
      <w:sz w:val="28"/>
      <w:szCs w:val="28"/>
    </w:rPr>
  </w:style>
  <w:style w:type="paragraph" w:customStyle="1" w:styleId="BodyText2">
    <w:name w:val="Body Text 2"/>
    <w:basedOn w:val="Normalny"/>
    <w:rsid w:val="00225D0D"/>
    <w:pPr>
      <w:widowControl w:val="0"/>
      <w:ind w:left="284" w:hanging="284"/>
    </w:pPr>
    <w:rPr>
      <w:rFonts w:ascii="Times New Roman PL" w:hAnsi="Times New Roman PL" w:cs="Times New Roman PL"/>
    </w:rPr>
  </w:style>
  <w:style w:type="paragraph" w:customStyle="1" w:styleId="Tekstkomentarza1">
    <w:name w:val="Tekst komentarza1"/>
    <w:basedOn w:val="Normalny"/>
    <w:rsid w:val="00225D0D"/>
  </w:style>
  <w:style w:type="paragraph" w:styleId="Tekstprzypisudolnego">
    <w:name w:val="footnote text"/>
    <w:basedOn w:val="Normalny"/>
    <w:link w:val="TekstprzypisudolnegoZnak"/>
    <w:rsid w:val="00225D0D"/>
  </w:style>
  <w:style w:type="character" w:customStyle="1" w:styleId="TekstprzypisudolnegoZnak">
    <w:name w:val="Tekst przypisu dolnego Znak"/>
    <w:basedOn w:val="Domylnaczcionkaakapitu"/>
    <w:link w:val="Tekstprzypisudolnego"/>
    <w:rsid w:val="00225D0D"/>
    <w:rPr>
      <w:rFonts w:eastAsia="Times New Roman"/>
      <w:szCs w:val="20"/>
      <w:lang w:eastAsia="pl-PL"/>
    </w:rPr>
  </w:style>
  <w:style w:type="paragraph" w:styleId="Akapitzlist">
    <w:name w:val="List Paragraph"/>
    <w:basedOn w:val="Normalny"/>
    <w:qFormat/>
    <w:rsid w:val="00225D0D"/>
    <w:pPr>
      <w:spacing w:after="200" w:line="276" w:lineRule="auto"/>
      <w:ind w:left="720"/>
    </w:pPr>
    <w:rPr>
      <w:rFonts w:ascii="Calibri" w:eastAsia="Calibri" w:hAnsi="Calibri" w:cs="Calibri"/>
      <w:sz w:val="22"/>
      <w:szCs w:val="22"/>
      <w:lang w:val="de-DE"/>
    </w:rPr>
  </w:style>
  <w:style w:type="paragraph" w:customStyle="1" w:styleId="tekst">
    <w:name w:val="tekst"/>
    <w:basedOn w:val="Normalny"/>
    <w:rsid w:val="00225D0D"/>
    <w:pPr>
      <w:spacing w:after="120"/>
    </w:pPr>
    <w:rPr>
      <w:rFonts w:ascii="Arial" w:eastAsia="MS Mincho" w:hAnsi="Arial" w:cs="Arial"/>
      <w:sz w:val="22"/>
      <w:szCs w:val="22"/>
    </w:rPr>
  </w:style>
  <w:style w:type="paragraph" w:customStyle="1" w:styleId="WW-Zawartotabeli1">
    <w:name w:val="WW-Zawartość tabeli1"/>
    <w:basedOn w:val="Normalny"/>
    <w:rsid w:val="00225D0D"/>
    <w:pPr>
      <w:widowControl w:val="0"/>
      <w:suppressLineNumbers/>
    </w:pPr>
    <w:rPr>
      <w:kern w:val="1"/>
      <w:szCs w:val="24"/>
    </w:rPr>
  </w:style>
  <w:style w:type="paragraph" w:customStyle="1" w:styleId="Zawartotabeli">
    <w:name w:val="Zawartość tabeli"/>
    <w:basedOn w:val="Normalny"/>
    <w:rsid w:val="00225D0D"/>
    <w:pPr>
      <w:suppressLineNumbers/>
    </w:pPr>
    <w:rPr>
      <w:szCs w:val="24"/>
    </w:rPr>
  </w:style>
  <w:style w:type="paragraph" w:customStyle="1" w:styleId="Akapitzlist1">
    <w:name w:val="Akapit z listą1"/>
    <w:basedOn w:val="Normalny"/>
    <w:rsid w:val="00225D0D"/>
    <w:pPr>
      <w:spacing w:line="276" w:lineRule="auto"/>
      <w:ind w:left="720" w:hanging="431"/>
    </w:pPr>
    <w:rPr>
      <w:rFonts w:ascii="Calibri" w:hAnsi="Calibri" w:cs="Calibri"/>
      <w:sz w:val="22"/>
      <w:szCs w:val="22"/>
    </w:rPr>
  </w:style>
  <w:style w:type="paragraph" w:styleId="Spistreci1">
    <w:name w:val="toc 1"/>
    <w:basedOn w:val="Normalny"/>
    <w:next w:val="Normalny"/>
    <w:uiPriority w:val="39"/>
    <w:rsid w:val="00225D0D"/>
    <w:pPr>
      <w:tabs>
        <w:tab w:val="left" w:pos="741"/>
        <w:tab w:val="right" w:leader="dot" w:pos="10194"/>
      </w:tabs>
    </w:pPr>
  </w:style>
  <w:style w:type="paragraph" w:styleId="Spistreci3">
    <w:name w:val="toc 3"/>
    <w:basedOn w:val="Normalny"/>
    <w:next w:val="Normalny"/>
    <w:rsid w:val="00225D0D"/>
    <w:pPr>
      <w:ind w:left="400"/>
    </w:pPr>
  </w:style>
  <w:style w:type="paragraph" w:styleId="Spistreci2">
    <w:name w:val="toc 2"/>
    <w:basedOn w:val="Normalny"/>
    <w:next w:val="Normalny"/>
    <w:uiPriority w:val="39"/>
    <w:rsid w:val="00225D0D"/>
    <w:pPr>
      <w:ind w:left="200"/>
    </w:pPr>
  </w:style>
  <w:style w:type="paragraph" w:customStyle="1" w:styleId="Zawartoramki">
    <w:name w:val="Zawartość ramki"/>
    <w:basedOn w:val="Tekstpodstawowy"/>
    <w:rsid w:val="00225D0D"/>
  </w:style>
  <w:style w:type="paragraph" w:styleId="Spistreci4">
    <w:name w:val="toc 4"/>
    <w:basedOn w:val="Indeks"/>
    <w:rsid w:val="00225D0D"/>
    <w:pPr>
      <w:tabs>
        <w:tab w:val="right" w:leader="dot" w:pos="8789"/>
      </w:tabs>
      <w:ind w:left="849"/>
    </w:pPr>
  </w:style>
  <w:style w:type="paragraph" w:styleId="Spistreci5">
    <w:name w:val="toc 5"/>
    <w:basedOn w:val="Indeks"/>
    <w:rsid w:val="00225D0D"/>
    <w:pPr>
      <w:tabs>
        <w:tab w:val="right" w:leader="dot" w:pos="8506"/>
      </w:tabs>
      <w:ind w:left="1132"/>
    </w:pPr>
  </w:style>
  <w:style w:type="paragraph" w:styleId="Spistreci6">
    <w:name w:val="toc 6"/>
    <w:basedOn w:val="Indeks"/>
    <w:rsid w:val="00225D0D"/>
    <w:pPr>
      <w:tabs>
        <w:tab w:val="right" w:leader="dot" w:pos="8223"/>
      </w:tabs>
      <w:ind w:left="1415"/>
    </w:pPr>
  </w:style>
  <w:style w:type="paragraph" w:styleId="Spistreci7">
    <w:name w:val="toc 7"/>
    <w:basedOn w:val="Indeks"/>
    <w:rsid w:val="00225D0D"/>
    <w:pPr>
      <w:tabs>
        <w:tab w:val="right" w:leader="dot" w:pos="7940"/>
      </w:tabs>
      <w:ind w:left="1698"/>
    </w:pPr>
  </w:style>
  <w:style w:type="paragraph" w:styleId="Spistreci8">
    <w:name w:val="toc 8"/>
    <w:basedOn w:val="Indeks"/>
    <w:rsid w:val="00225D0D"/>
    <w:pPr>
      <w:tabs>
        <w:tab w:val="right" w:leader="dot" w:pos="7657"/>
      </w:tabs>
      <w:ind w:left="1981"/>
    </w:pPr>
  </w:style>
  <w:style w:type="paragraph" w:styleId="Spistreci9">
    <w:name w:val="toc 9"/>
    <w:basedOn w:val="Indeks"/>
    <w:rsid w:val="00225D0D"/>
    <w:pPr>
      <w:tabs>
        <w:tab w:val="right" w:leader="dot" w:pos="7374"/>
      </w:tabs>
      <w:ind w:left="2264"/>
    </w:pPr>
  </w:style>
  <w:style w:type="paragraph" w:customStyle="1" w:styleId="Spistreci10">
    <w:name w:val="Spis treści 10"/>
    <w:basedOn w:val="Indeks"/>
    <w:rsid w:val="00225D0D"/>
    <w:pPr>
      <w:tabs>
        <w:tab w:val="right" w:leader="dot" w:pos="7091"/>
      </w:tabs>
      <w:ind w:left="2547"/>
    </w:pPr>
  </w:style>
  <w:style w:type="paragraph" w:customStyle="1" w:styleId="Nagwektabeli">
    <w:name w:val="Nagłówek tabeli"/>
    <w:basedOn w:val="Zawartotabeli"/>
    <w:rsid w:val="00225D0D"/>
    <w:pPr>
      <w:jc w:val="center"/>
    </w:pPr>
    <w:rPr>
      <w:b/>
      <w:bCs/>
    </w:rPr>
  </w:style>
  <w:style w:type="paragraph" w:customStyle="1" w:styleId="Styl1">
    <w:name w:val="Styl1"/>
    <w:basedOn w:val="Nagwek1"/>
    <w:rsid w:val="00225D0D"/>
    <w:rPr>
      <w:b/>
      <w:bCs w:val="0"/>
    </w:rPr>
  </w:style>
  <w:style w:type="paragraph" w:customStyle="1" w:styleId="Styl2">
    <w:name w:val="Styl2"/>
    <w:basedOn w:val="Nagwek1"/>
    <w:next w:val="Nagwek1"/>
    <w:rsid w:val="00225D0D"/>
    <w:rPr>
      <w:b/>
    </w:rPr>
  </w:style>
  <w:style w:type="paragraph" w:customStyle="1" w:styleId="StylPogrubienieInterlinia15wiersza">
    <w:name w:val="Styl Pogrubienie Interlinia:  15 wiersza"/>
    <w:basedOn w:val="Nagwek1"/>
    <w:rsid w:val="00225D0D"/>
    <w:rPr>
      <w:b/>
      <w:bCs w:val="0"/>
    </w:rPr>
  </w:style>
  <w:style w:type="paragraph" w:customStyle="1" w:styleId="Styl3">
    <w:name w:val="Styl3"/>
    <w:basedOn w:val="Nagwek1"/>
    <w:next w:val="Nagwek1"/>
    <w:autoRedefine/>
    <w:rsid w:val="00225D0D"/>
    <w:pPr>
      <w:numPr>
        <w:numId w:val="0"/>
      </w:numPr>
    </w:pPr>
  </w:style>
  <w:style w:type="paragraph" w:customStyle="1" w:styleId="Standard">
    <w:name w:val="Standard"/>
    <w:rsid w:val="00225D0D"/>
    <w:pPr>
      <w:widowControl w:val="0"/>
      <w:suppressAutoHyphens/>
      <w:spacing w:after="0" w:line="240" w:lineRule="auto"/>
      <w:textAlignment w:val="baseline"/>
    </w:pPr>
    <w:rPr>
      <w:rFonts w:eastAsia="Arial Unicode MS"/>
      <w:kern w:val="1"/>
      <w:lang w:eastAsia="ar-SA"/>
    </w:rPr>
  </w:style>
  <w:style w:type="paragraph" w:customStyle="1" w:styleId="Styl4">
    <w:name w:val="Styl4"/>
    <w:basedOn w:val="Tekstpodstawowy"/>
    <w:rsid w:val="00225D0D"/>
    <w:pPr>
      <w:numPr>
        <w:ilvl w:val="2"/>
        <w:numId w:val="6"/>
      </w:numPr>
    </w:pPr>
  </w:style>
  <w:style w:type="paragraph" w:customStyle="1" w:styleId="Normalny1">
    <w:name w:val="Normalny1"/>
    <w:rsid w:val="00225D0D"/>
    <w:pPr>
      <w:widowControl w:val="0"/>
      <w:suppressAutoHyphens/>
      <w:spacing w:after="0" w:line="240" w:lineRule="auto"/>
      <w:textAlignment w:val="baseline"/>
    </w:pPr>
    <w:rPr>
      <w:rFonts w:eastAsia="Arial Unicode MS"/>
      <w:color w:val="00000A"/>
      <w:lang w:eastAsia="ar-SA"/>
    </w:rPr>
  </w:style>
  <w:style w:type="paragraph" w:customStyle="1" w:styleId="Default">
    <w:name w:val="Default"/>
    <w:rsid w:val="00225D0D"/>
    <w:pPr>
      <w:autoSpaceDE w:val="0"/>
      <w:autoSpaceDN w:val="0"/>
      <w:adjustRightInd w:val="0"/>
      <w:spacing w:after="0" w:line="240" w:lineRule="auto"/>
    </w:pPr>
    <w:rPr>
      <w:rFonts w:eastAsia="Times New Roman"/>
      <w:color w:val="000000"/>
      <w:lang w:eastAsia="pl-PL"/>
    </w:rPr>
  </w:style>
  <w:style w:type="character" w:customStyle="1" w:styleId="h2">
    <w:name w:val="h2"/>
    <w:basedOn w:val="Domylnaczcionkaakapitu"/>
    <w:rsid w:val="00225D0D"/>
  </w:style>
  <w:style w:type="paragraph" w:customStyle="1" w:styleId="Style2">
    <w:name w:val="Style2"/>
    <w:basedOn w:val="Normalny"/>
    <w:rsid w:val="00225D0D"/>
    <w:pPr>
      <w:widowControl w:val="0"/>
      <w:autoSpaceDE w:val="0"/>
      <w:spacing w:line="368" w:lineRule="exact"/>
      <w:jc w:val="center"/>
    </w:pPr>
    <w:rPr>
      <w:szCs w:val="24"/>
    </w:rPr>
  </w:style>
  <w:style w:type="paragraph" w:styleId="Tekstpodstawowywcity3">
    <w:name w:val="Body Text Indent 3"/>
    <w:basedOn w:val="Normalny"/>
    <w:link w:val="Tekstpodstawowywcity3Znak"/>
    <w:uiPriority w:val="99"/>
    <w:semiHidden/>
    <w:unhideWhenUsed/>
    <w:rsid w:val="00225D0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25D0D"/>
    <w:rPr>
      <w:rFonts w:eastAsia="Times New Roman"/>
      <w:sz w:val="16"/>
      <w:szCs w:val="16"/>
      <w:lang w:eastAsia="pl-PL"/>
    </w:rPr>
  </w:style>
  <w:style w:type="paragraph" w:styleId="Tekstpodstawowy3">
    <w:name w:val="Body Text 3"/>
    <w:basedOn w:val="Normalny"/>
    <w:link w:val="Tekstpodstawowy3Znak"/>
    <w:rsid w:val="00225D0D"/>
    <w:pPr>
      <w:suppressAutoHyphens w:val="0"/>
      <w:spacing w:after="120"/>
    </w:pPr>
    <w:rPr>
      <w:sz w:val="16"/>
      <w:szCs w:val="16"/>
    </w:rPr>
  </w:style>
  <w:style w:type="character" w:customStyle="1" w:styleId="Tekstpodstawowy3Znak">
    <w:name w:val="Tekst podstawowy 3 Znak"/>
    <w:basedOn w:val="Domylnaczcionkaakapitu"/>
    <w:link w:val="Tekstpodstawowy3"/>
    <w:rsid w:val="00225D0D"/>
    <w:rPr>
      <w:rFonts w:eastAsia="Times New Roman"/>
      <w:sz w:val="16"/>
      <w:szCs w:val="16"/>
      <w:lang w:eastAsia="pl-PL"/>
    </w:rPr>
  </w:style>
  <w:style w:type="paragraph" w:customStyle="1" w:styleId="nagowek1">
    <w:name w:val="nagłowek1"/>
    <w:basedOn w:val="Normalny"/>
    <w:rsid w:val="00225D0D"/>
    <w:pPr>
      <w:suppressAutoHyphens w:val="0"/>
      <w:spacing w:before="240" w:after="240" w:line="360" w:lineRule="auto"/>
      <w:jc w:val="both"/>
    </w:pPr>
    <w:rPr>
      <w:b/>
      <w:bCs/>
      <w:szCs w:val="24"/>
    </w:rPr>
  </w:style>
  <w:style w:type="paragraph" w:customStyle="1" w:styleId="ust">
    <w:name w:val="ust"/>
    <w:rsid w:val="00225D0D"/>
    <w:pPr>
      <w:spacing w:before="60" w:after="60" w:line="240" w:lineRule="auto"/>
      <w:ind w:left="426" w:hanging="284"/>
      <w:jc w:val="both"/>
    </w:pPr>
    <w:rPr>
      <w:rFonts w:eastAsia="Times New Roman"/>
      <w:szCs w:val="20"/>
      <w:lang w:eastAsia="pl-PL"/>
    </w:rPr>
  </w:style>
  <w:style w:type="table" w:styleId="Tabela-Siatka">
    <w:name w:val="Table Grid"/>
    <w:basedOn w:val="Standardowy"/>
    <w:rsid w:val="00225D0D"/>
    <w:pPr>
      <w:spacing w:after="0" w:line="240" w:lineRule="auto"/>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25D0D"/>
  </w:style>
  <w:style w:type="character" w:customStyle="1" w:styleId="TekstprzypisukocowegoZnak">
    <w:name w:val="Tekst przypisu końcowego Znak"/>
    <w:basedOn w:val="Domylnaczcionkaakapitu"/>
    <w:link w:val="Tekstprzypisukocowego"/>
    <w:uiPriority w:val="99"/>
    <w:semiHidden/>
    <w:rsid w:val="00225D0D"/>
    <w:rPr>
      <w:rFonts w:eastAsia="Times New Roman"/>
      <w:szCs w:val="20"/>
      <w:lang w:eastAsia="pl-PL"/>
    </w:rPr>
  </w:style>
  <w:style w:type="character" w:styleId="Odwoanieprzypisukocowego">
    <w:name w:val="endnote reference"/>
    <w:uiPriority w:val="99"/>
    <w:semiHidden/>
    <w:unhideWhenUsed/>
    <w:rsid w:val="00225D0D"/>
    <w:rPr>
      <w:vertAlign w:val="superscript"/>
    </w:rPr>
  </w:style>
  <w:style w:type="paragraph" w:styleId="Tekstpodstawowy2">
    <w:name w:val="Body Text 2"/>
    <w:basedOn w:val="Normalny"/>
    <w:link w:val="Tekstpodstawowy2Znak"/>
    <w:rsid w:val="00225D0D"/>
    <w:pPr>
      <w:spacing w:after="120" w:line="480" w:lineRule="auto"/>
    </w:pPr>
  </w:style>
  <w:style w:type="character" w:customStyle="1" w:styleId="Tekstpodstawowy2Znak">
    <w:name w:val="Tekst podstawowy 2 Znak"/>
    <w:basedOn w:val="Domylnaczcionkaakapitu"/>
    <w:link w:val="Tekstpodstawowy2"/>
    <w:rsid w:val="00225D0D"/>
    <w:rPr>
      <w:rFonts w:eastAsia="Times New Roman"/>
      <w:szCs w:val="20"/>
      <w:lang w:eastAsia="pl-PL"/>
    </w:rPr>
  </w:style>
  <w:style w:type="paragraph" w:customStyle="1" w:styleId="z11">
    <w:name w:val="z11"/>
    <w:rsid w:val="00225D0D"/>
    <w:pPr>
      <w:widowControl w:val="0"/>
      <w:spacing w:before="57" w:after="0" w:line="224" w:lineRule="exact"/>
      <w:jc w:val="both"/>
    </w:pPr>
    <w:rPr>
      <w:rFonts w:eastAsia="Times New Roman"/>
      <w:color w:val="000000"/>
      <w:sz w:val="19"/>
      <w:szCs w:val="20"/>
      <w:u w:val="single"/>
      <w:lang w:eastAsia="pl-PL"/>
    </w:rPr>
  </w:style>
  <w:style w:type="paragraph" w:customStyle="1" w:styleId="KRESKA">
    <w:name w:val="KRESKA"/>
    <w:basedOn w:val="Normalny"/>
    <w:rsid w:val="00225D0D"/>
    <w:pPr>
      <w:widowControl w:val="0"/>
      <w:numPr>
        <w:numId w:val="8"/>
      </w:numPr>
      <w:tabs>
        <w:tab w:val="num" w:pos="851"/>
      </w:tabs>
      <w:suppressAutoHyphens w:val="0"/>
      <w:autoSpaceDE w:val="0"/>
      <w:autoSpaceDN w:val="0"/>
      <w:adjustRightInd w:val="0"/>
      <w:spacing w:line="360" w:lineRule="auto"/>
      <w:ind w:left="851" w:hanging="425"/>
      <w:jc w:val="both"/>
    </w:pPr>
    <w:rPr>
      <w:color w:val="000000"/>
      <w:sz w:val="22"/>
    </w:rPr>
  </w:style>
  <w:style w:type="paragraph" w:styleId="Tekstkomentarza">
    <w:name w:val="annotation text"/>
    <w:basedOn w:val="Normalny"/>
    <w:link w:val="TekstkomentarzaZnak"/>
    <w:semiHidden/>
    <w:rsid w:val="00225D0D"/>
    <w:pPr>
      <w:suppressAutoHyphens w:val="0"/>
    </w:pPr>
  </w:style>
  <w:style w:type="character" w:customStyle="1" w:styleId="TekstkomentarzaZnak">
    <w:name w:val="Tekst komentarza Znak"/>
    <w:basedOn w:val="Domylnaczcionkaakapitu"/>
    <w:link w:val="Tekstkomentarza"/>
    <w:semiHidden/>
    <w:rsid w:val="00225D0D"/>
    <w:rPr>
      <w:rFonts w:eastAsia="Times New Roman"/>
      <w:szCs w:val="20"/>
      <w:lang w:eastAsia="pl-PL"/>
    </w:rPr>
  </w:style>
  <w:style w:type="character" w:customStyle="1" w:styleId="FontStyle20">
    <w:name w:val="Font Style20"/>
    <w:rsid w:val="00225D0D"/>
    <w:rPr>
      <w:rFonts w:ascii="Times New Roman" w:hAnsi="Times New Roman" w:cs="Times New Roman"/>
      <w:sz w:val="22"/>
      <w:szCs w:val="22"/>
    </w:rPr>
  </w:style>
  <w:style w:type="paragraph" w:customStyle="1" w:styleId="Style10">
    <w:name w:val="Style10"/>
    <w:basedOn w:val="Normalny"/>
    <w:rsid w:val="00225D0D"/>
    <w:pPr>
      <w:widowControl w:val="0"/>
      <w:suppressAutoHyphens w:val="0"/>
      <w:autoSpaceDE w:val="0"/>
      <w:autoSpaceDN w:val="0"/>
      <w:adjustRightInd w:val="0"/>
      <w:spacing w:line="264" w:lineRule="exact"/>
      <w:jc w:val="both"/>
    </w:pPr>
    <w:rPr>
      <w:szCs w:val="24"/>
    </w:rPr>
  </w:style>
  <w:style w:type="character" w:customStyle="1" w:styleId="FontStyle19">
    <w:name w:val="Font Style19"/>
    <w:rsid w:val="00225D0D"/>
    <w:rPr>
      <w:rFonts w:ascii="Times New Roman" w:hAnsi="Times New Roman" w:cs="Times New Roman"/>
      <w:sz w:val="20"/>
      <w:szCs w:val="20"/>
    </w:rPr>
  </w:style>
  <w:style w:type="paragraph" w:customStyle="1" w:styleId="Style4">
    <w:name w:val="Style4"/>
    <w:basedOn w:val="Normalny"/>
    <w:rsid w:val="00225D0D"/>
    <w:pPr>
      <w:widowControl w:val="0"/>
      <w:suppressAutoHyphens w:val="0"/>
      <w:autoSpaceDE w:val="0"/>
      <w:autoSpaceDN w:val="0"/>
      <w:adjustRightInd w:val="0"/>
    </w:pPr>
    <w:rPr>
      <w:szCs w:val="24"/>
    </w:rPr>
  </w:style>
  <w:style w:type="character" w:customStyle="1" w:styleId="FontStyle18">
    <w:name w:val="Font Style18"/>
    <w:rsid w:val="00225D0D"/>
    <w:rPr>
      <w:rFonts w:ascii="Times New Roman" w:hAnsi="Times New Roman" w:cs="Times New Roman"/>
      <w:b/>
      <w:bCs/>
      <w:sz w:val="24"/>
      <w:szCs w:val="24"/>
    </w:rPr>
  </w:style>
  <w:style w:type="character" w:customStyle="1" w:styleId="FontStyle31">
    <w:name w:val="Font Style31"/>
    <w:rsid w:val="00225D0D"/>
    <w:rPr>
      <w:rFonts w:ascii="Microsoft Sans Serif" w:hAnsi="Microsoft Sans Serif" w:cs="Microsoft Sans Serif"/>
      <w:sz w:val="20"/>
      <w:szCs w:val="20"/>
    </w:rPr>
  </w:style>
  <w:style w:type="paragraph" w:customStyle="1" w:styleId="Style26">
    <w:name w:val="Style26"/>
    <w:basedOn w:val="Normalny"/>
    <w:rsid w:val="00225D0D"/>
    <w:pPr>
      <w:widowControl w:val="0"/>
      <w:suppressAutoHyphens w:val="0"/>
      <w:autoSpaceDE w:val="0"/>
      <w:autoSpaceDN w:val="0"/>
      <w:adjustRightInd w:val="0"/>
      <w:spacing w:line="238" w:lineRule="exact"/>
    </w:pPr>
    <w:rPr>
      <w:rFonts w:ascii="Microsoft Sans Serif" w:hAnsi="Microsoft Sans Serif"/>
      <w:szCs w:val="24"/>
    </w:rPr>
  </w:style>
  <w:style w:type="paragraph" w:customStyle="1" w:styleId="NormalBold">
    <w:name w:val="NormalBold"/>
    <w:basedOn w:val="Normalny"/>
    <w:link w:val="NormalBoldChar"/>
    <w:rsid w:val="00225D0D"/>
    <w:pPr>
      <w:widowControl w:val="0"/>
      <w:suppressAutoHyphens w:val="0"/>
    </w:pPr>
    <w:rPr>
      <w:b/>
      <w:szCs w:val="22"/>
      <w:lang w:eastAsia="en-GB"/>
    </w:rPr>
  </w:style>
  <w:style w:type="character" w:customStyle="1" w:styleId="NormalBoldChar">
    <w:name w:val="NormalBold Char"/>
    <w:link w:val="NormalBold"/>
    <w:locked/>
    <w:rsid w:val="00225D0D"/>
    <w:rPr>
      <w:rFonts w:eastAsia="Times New Roman"/>
      <w:b/>
      <w:szCs w:val="22"/>
      <w:lang w:eastAsia="en-GB"/>
    </w:rPr>
  </w:style>
  <w:style w:type="character" w:customStyle="1" w:styleId="DeltaViewInsertion">
    <w:name w:val="DeltaView Insertion"/>
    <w:rsid w:val="00225D0D"/>
    <w:rPr>
      <w:b/>
      <w:i/>
      <w:spacing w:val="0"/>
    </w:rPr>
  </w:style>
  <w:style w:type="character" w:styleId="Odwoanieprzypisudolnego">
    <w:name w:val="footnote reference"/>
    <w:semiHidden/>
    <w:unhideWhenUsed/>
    <w:rsid w:val="00225D0D"/>
    <w:rPr>
      <w:shd w:val="clear" w:color="auto" w:fill="auto"/>
      <w:vertAlign w:val="superscript"/>
    </w:rPr>
  </w:style>
  <w:style w:type="paragraph" w:customStyle="1" w:styleId="Text1">
    <w:name w:val="Text 1"/>
    <w:basedOn w:val="Normalny"/>
    <w:rsid w:val="00225D0D"/>
    <w:pPr>
      <w:suppressAutoHyphens w:val="0"/>
      <w:spacing w:before="120" w:after="120"/>
      <w:ind w:left="850"/>
      <w:jc w:val="both"/>
    </w:pPr>
    <w:rPr>
      <w:rFonts w:eastAsia="Calibri"/>
      <w:szCs w:val="22"/>
      <w:lang w:eastAsia="en-GB"/>
    </w:rPr>
  </w:style>
  <w:style w:type="paragraph" w:customStyle="1" w:styleId="NormalLeft">
    <w:name w:val="Normal Left"/>
    <w:basedOn w:val="Normalny"/>
    <w:rsid w:val="00225D0D"/>
    <w:pPr>
      <w:suppressAutoHyphens w:val="0"/>
      <w:spacing w:before="120" w:after="120"/>
    </w:pPr>
    <w:rPr>
      <w:rFonts w:eastAsia="Calibri"/>
      <w:szCs w:val="22"/>
      <w:lang w:eastAsia="en-GB"/>
    </w:rPr>
  </w:style>
  <w:style w:type="paragraph" w:customStyle="1" w:styleId="Tiret0">
    <w:name w:val="Tiret 0"/>
    <w:basedOn w:val="Normalny"/>
    <w:rsid w:val="00225D0D"/>
    <w:pPr>
      <w:numPr>
        <w:numId w:val="9"/>
      </w:numPr>
      <w:suppressAutoHyphens w:val="0"/>
      <w:spacing w:before="120" w:after="120"/>
      <w:jc w:val="both"/>
    </w:pPr>
    <w:rPr>
      <w:rFonts w:eastAsia="Calibri"/>
      <w:szCs w:val="22"/>
      <w:lang w:eastAsia="en-GB"/>
    </w:rPr>
  </w:style>
  <w:style w:type="paragraph" w:customStyle="1" w:styleId="Tiret1">
    <w:name w:val="Tiret 1"/>
    <w:basedOn w:val="Normalny"/>
    <w:rsid w:val="00225D0D"/>
    <w:pPr>
      <w:numPr>
        <w:numId w:val="10"/>
      </w:numPr>
      <w:suppressAutoHyphens w:val="0"/>
      <w:spacing w:before="120" w:after="120"/>
      <w:jc w:val="both"/>
    </w:pPr>
    <w:rPr>
      <w:rFonts w:eastAsia="Calibri"/>
      <w:szCs w:val="22"/>
      <w:lang w:eastAsia="en-GB"/>
    </w:rPr>
  </w:style>
  <w:style w:type="paragraph" w:customStyle="1" w:styleId="NumPar1">
    <w:name w:val="NumPar 1"/>
    <w:basedOn w:val="Normalny"/>
    <w:next w:val="Text1"/>
    <w:rsid w:val="00225D0D"/>
    <w:pPr>
      <w:numPr>
        <w:numId w:val="11"/>
      </w:numPr>
      <w:suppressAutoHyphens w:val="0"/>
      <w:spacing w:before="120" w:after="120"/>
      <w:jc w:val="both"/>
    </w:pPr>
    <w:rPr>
      <w:rFonts w:eastAsia="Calibri"/>
      <w:szCs w:val="22"/>
      <w:lang w:eastAsia="en-GB"/>
    </w:rPr>
  </w:style>
  <w:style w:type="paragraph" w:customStyle="1" w:styleId="NumPar2">
    <w:name w:val="NumPar 2"/>
    <w:basedOn w:val="Normalny"/>
    <w:next w:val="Text1"/>
    <w:rsid w:val="00225D0D"/>
    <w:pPr>
      <w:numPr>
        <w:ilvl w:val="1"/>
        <w:numId w:val="11"/>
      </w:numPr>
      <w:suppressAutoHyphens w:val="0"/>
      <w:spacing w:before="120" w:after="120"/>
      <w:jc w:val="both"/>
    </w:pPr>
    <w:rPr>
      <w:rFonts w:eastAsia="Calibri"/>
      <w:szCs w:val="22"/>
      <w:lang w:eastAsia="en-GB"/>
    </w:rPr>
  </w:style>
  <w:style w:type="paragraph" w:customStyle="1" w:styleId="NumPar3">
    <w:name w:val="NumPar 3"/>
    <w:basedOn w:val="Normalny"/>
    <w:next w:val="Text1"/>
    <w:rsid w:val="00225D0D"/>
    <w:pPr>
      <w:numPr>
        <w:ilvl w:val="2"/>
        <w:numId w:val="11"/>
      </w:numPr>
      <w:suppressAutoHyphens w:val="0"/>
      <w:spacing w:before="120" w:after="120"/>
      <w:jc w:val="both"/>
    </w:pPr>
    <w:rPr>
      <w:rFonts w:eastAsia="Calibri"/>
      <w:szCs w:val="22"/>
      <w:lang w:eastAsia="en-GB"/>
    </w:rPr>
  </w:style>
  <w:style w:type="paragraph" w:customStyle="1" w:styleId="NumPar4">
    <w:name w:val="NumPar 4"/>
    <w:basedOn w:val="Normalny"/>
    <w:next w:val="Text1"/>
    <w:rsid w:val="00225D0D"/>
    <w:pPr>
      <w:numPr>
        <w:ilvl w:val="3"/>
        <w:numId w:val="11"/>
      </w:numPr>
      <w:suppressAutoHyphens w:val="0"/>
      <w:spacing w:before="120" w:after="120"/>
      <w:jc w:val="both"/>
    </w:pPr>
    <w:rPr>
      <w:rFonts w:eastAsia="Calibri"/>
      <w:szCs w:val="22"/>
      <w:lang w:eastAsia="en-GB"/>
    </w:rPr>
  </w:style>
  <w:style w:type="paragraph" w:customStyle="1" w:styleId="ChapterTitle">
    <w:name w:val="ChapterTitle"/>
    <w:basedOn w:val="Normalny"/>
    <w:next w:val="Normalny"/>
    <w:rsid w:val="00225D0D"/>
    <w:pPr>
      <w:keepNext/>
      <w:suppressAutoHyphens w:val="0"/>
      <w:spacing w:before="120" w:after="360"/>
      <w:jc w:val="center"/>
    </w:pPr>
    <w:rPr>
      <w:rFonts w:eastAsia="Calibri"/>
      <w:b/>
      <w:sz w:val="32"/>
      <w:szCs w:val="22"/>
      <w:lang w:eastAsia="en-GB"/>
    </w:rPr>
  </w:style>
  <w:style w:type="paragraph" w:customStyle="1" w:styleId="SectionTitle">
    <w:name w:val="SectionTitle"/>
    <w:basedOn w:val="Normalny"/>
    <w:next w:val="Nagwek1"/>
    <w:rsid w:val="00225D0D"/>
    <w:pPr>
      <w:keepNext/>
      <w:suppressAutoHyphens w:val="0"/>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25D0D"/>
    <w:pPr>
      <w:suppressAutoHyphens w:val="0"/>
      <w:spacing w:before="120" w:after="120"/>
      <w:jc w:val="center"/>
    </w:pPr>
    <w:rPr>
      <w:rFonts w:eastAsia="Calibri"/>
      <w:b/>
      <w:szCs w:val="22"/>
      <w:u w:val="single"/>
      <w:lang w:eastAsia="en-GB"/>
    </w:rPr>
  </w:style>
  <w:style w:type="paragraph" w:customStyle="1" w:styleId="Domylnie">
    <w:name w:val="Domyślnie"/>
    <w:rsid w:val="00225D0D"/>
    <w:pPr>
      <w:widowControl w:val="0"/>
      <w:suppressAutoHyphens/>
      <w:spacing w:after="0" w:line="240" w:lineRule="auto"/>
    </w:pPr>
    <w:rPr>
      <w:rFonts w:eastAsia="Times New Roman" w:cs="Mangal"/>
      <w:color w:val="00000A"/>
      <w:lang w:eastAsia="zh-CN" w:bidi="hi-IN"/>
    </w:rPr>
  </w:style>
  <w:style w:type="character" w:customStyle="1" w:styleId="zmieniony">
    <w:name w:val="zmieniony"/>
    <w:rsid w:val="00225D0D"/>
  </w:style>
  <w:style w:type="character" w:customStyle="1" w:styleId="Znak2Znak">
    <w:name w:val=" Znak2 Znak"/>
    <w:semiHidden/>
    <w:rsid w:val="00225D0D"/>
    <w:rPr>
      <w:sz w:val="16"/>
      <w:szCs w:val="16"/>
      <w:lang w:eastAsia="ar-SA"/>
    </w:rPr>
  </w:style>
  <w:style w:type="paragraph" w:customStyle="1" w:styleId="western">
    <w:name w:val="western"/>
    <w:basedOn w:val="Normalny"/>
    <w:rsid w:val="00225D0D"/>
    <w:pPr>
      <w:suppressAutoHyphens w:val="0"/>
      <w:spacing w:before="100" w:beforeAutospacing="1" w:after="119"/>
    </w:pPr>
    <w:rPr>
      <w:rFonts w:ascii="Cambria" w:eastAsia="SimSun" w:hAnsi="Cambria"/>
      <w:szCs w:val="24"/>
      <w:lang w:eastAsia="zh-CN"/>
    </w:rPr>
  </w:style>
  <w:style w:type="character" w:customStyle="1" w:styleId="Znak3">
    <w:name w:val=" Znak3"/>
    <w:semiHidden/>
    <w:rsid w:val="00225D0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ults.bapco.com/results/benchmark/SYSmark_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34</Pages>
  <Words>9651</Words>
  <Characters>57908</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Mariusz</dc:creator>
  <cp:keywords/>
  <dc:description/>
  <cp:lastModifiedBy>Stefaniak Mariusz</cp:lastModifiedBy>
  <cp:revision>1</cp:revision>
  <dcterms:created xsi:type="dcterms:W3CDTF">2017-04-04T08:27:00Z</dcterms:created>
  <dcterms:modified xsi:type="dcterms:W3CDTF">2017-04-04T08:33:00Z</dcterms:modified>
</cp:coreProperties>
</file>