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CF70" w14:textId="76D4F3E2" w:rsidR="00683215" w:rsidRPr="00115AA8" w:rsidRDefault="000D67F9" w:rsidP="000A6F6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</w:tabs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115AA8">
        <w:rPr>
          <w:rFonts w:ascii="Calibri" w:hAnsi="Calibri" w:cs="Calibri"/>
          <w:b/>
          <w:sz w:val="22"/>
          <w:szCs w:val="22"/>
        </w:rPr>
        <w:t>2401-ILZ</w:t>
      </w:r>
      <w:r w:rsidR="00D24081" w:rsidRPr="00115AA8">
        <w:rPr>
          <w:rFonts w:ascii="Calibri" w:hAnsi="Calibri" w:cs="Calibri"/>
          <w:b/>
          <w:sz w:val="22"/>
          <w:szCs w:val="22"/>
        </w:rPr>
        <w:t>[1]</w:t>
      </w:r>
      <w:r w:rsidR="00115AA8">
        <w:rPr>
          <w:rFonts w:ascii="Calibri" w:hAnsi="Calibri" w:cs="Calibri"/>
          <w:b/>
          <w:sz w:val="22"/>
          <w:szCs w:val="22"/>
        </w:rPr>
        <w:t>.261.118</w:t>
      </w:r>
      <w:r w:rsidR="007C7521" w:rsidRPr="00115AA8">
        <w:rPr>
          <w:rFonts w:ascii="Calibri" w:hAnsi="Calibri" w:cs="Calibri"/>
          <w:b/>
          <w:sz w:val="22"/>
          <w:szCs w:val="22"/>
        </w:rPr>
        <w:t>.</w:t>
      </w:r>
      <w:r w:rsidR="00D24081" w:rsidRPr="00115AA8">
        <w:rPr>
          <w:rFonts w:ascii="Calibri" w:hAnsi="Calibri" w:cs="Calibri"/>
          <w:b/>
          <w:sz w:val="22"/>
          <w:szCs w:val="22"/>
        </w:rPr>
        <w:t>2023</w:t>
      </w:r>
      <w:r w:rsidR="00D24081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D24081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D24081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D24081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ED756B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35430D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ED756B" w:rsidRPr="00115AA8">
        <w:rPr>
          <w:rFonts w:ascii="Calibri" w:hAnsi="Calibri" w:cs="Calibri"/>
          <w:b/>
          <w:bCs/>
          <w:iCs/>
          <w:sz w:val="22"/>
          <w:szCs w:val="22"/>
        </w:rPr>
        <w:tab/>
      </w:r>
      <w:r w:rsidR="00F81FF2" w:rsidRPr="00115AA8">
        <w:rPr>
          <w:rFonts w:ascii="Calibri" w:hAnsi="Calibri" w:cs="Calibri"/>
          <w:b/>
          <w:bCs/>
          <w:iCs/>
          <w:sz w:val="22"/>
          <w:szCs w:val="22"/>
        </w:rPr>
        <w:t xml:space="preserve">Załącznik nr </w:t>
      </w:r>
      <w:r w:rsidR="00115AA8">
        <w:rPr>
          <w:rFonts w:ascii="Calibri" w:hAnsi="Calibri" w:cs="Calibri"/>
          <w:b/>
          <w:bCs/>
          <w:iCs/>
          <w:sz w:val="22"/>
          <w:szCs w:val="22"/>
        </w:rPr>
        <w:t>1</w:t>
      </w:r>
    </w:p>
    <w:p w14:paraId="16DAA87F" w14:textId="77777777" w:rsidR="00A011F7" w:rsidRPr="00115AA8" w:rsidRDefault="00843C89" w:rsidP="000A6F6D">
      <w:pPr>
        <w:pStyle w:val="Nagwek1"/>
        <w:spacing w:after="240" w:line="276" w:lineRule="auto"/>
        <w:ind w:left="431" w:hanging="431"/>
        <w:jc w:val="center"/>
        <w:rPr>
          <w:rFonts w:ascii="Calibri" w:hAnsi="Calibri" w:cs="Calibri"/>
          <w:b/>
          <w:sz w:val="28"/>
          <w:szCs w:val="28"/>
        </w:rPr>
      </w:pPr>
      <w:r w:rsidRPr="00115AA8">
        <w:rPr>
          <w:rFonts w:ascii="Calibri" w:hAnsi="Calibri" w:cs="Calibri"/>
          <w:b/>
          <w:sz w:val="28"/>
          <w:szCs w:val="28"/>
        </w:rPr>
        <w:t>FORMULARZ OFERTY</w:t>
      </w:r>
    </w:p>
    <w:p w14:paraId="66B54694" w14:textId="198B7CB1" w:rsidR="00ED756B" w:rsidRPr="000A6F6D" w:rsidRDefault="00ED756B" w:rsidP="000A6F6D">
      <w:pPr>
        <w:spacing w:before="240" w:after="240"/>
        <w:rPr>
          <w:rFonts w:asciiTheme="minorHAnsi" w:hAnsiTheme="minorHAnsi" w:cstheme="minorHAnsi"/>
          <w:color w:val="000000"/>
          <w:szCs w:val="24"/>
        </w:rPr>
      </w:pPr>
      <w:r w:rsidRPr="00115AA8">
        <w:rPr>
          <w:rFonts w:asciiTheme="minorHAnsi" w:hAnsiTheme="minorHAnsi" w:cstheme="minorHAnsi"/>
          <w:szCs w:val="24"/>
        </w:rPr>
        <w:t xml:space="preserve">Nazwa Wykonawcy: </w:t>
      </w:r>
      <w:sdt>
        <w:sdtPr>
          <w:rPr>
            <w:rFonts w:asciiTheme="minorHAnsi" w:hAnsiTheme="minorHAnsi" w:cstheme="minorHAnsi"/>
            <w:color w:val="000000"/>
            <w:szCs w:val="24"/>
          </w:rPr>
          <w:id w:val="-274020264"/>
          <w:placeholder>
            <w:docPart w:val="16F7C1D344FC4EA199F53FF15DA7562A"/>
          </w:placeholder>
          <w:showingPlcHdr/>
          <w:text/>
        </w:sdtPr>
        <w:sdtEndPr/>
        <w:sdtContent>
          <w:r w:rsidRPr="00115AA8">
            <w:rPr>
              <w:rStyle w:val="Tekstzastpczy"/>
              <w:rFonts w:asciiTheme="minorHAnsi" w:hAnsiTheme="minorHAnsi" w:cstheme="minorHAnsi"/>
              <w:color w:val="FFFFFF" w:themeColor="background1"/>
              <w:szCs w:val="24"/>
              <w:bdr w:val="single" w:sz="4" w:space="0" w:color="auto"/>
              <w14:textFill>
                <w14:noFill/>
              </w14:textFill>
            </w:rPr>
            <w:t>Kliknij lub naciśnij tutaj, aby wprowadzić tekst.</w:t>
          </w:r>
        </w:sdtContent>
      </w:sdt>
    </w:p>
    <w:p w14:paraId="61AC5625" w14:textId="1928BC14" w:rsidR="00ED756B" w:rsidRPr="00115AA8" w:rsidRDefault="00ED756B" w:rsidP="000A6F6D">
      <w:pPr>
        <w:spacing w:after="240"/>
        <w:rPr>
          <w:rFonts w:asciiTheme="minorHAnsi" w:hAnsiTheme="minorHAnsi" w:cstheme="minorHAnsi"/>
          <w:szCs w:val="24"/>
        </w:rPr>
      </w:pPr>
      <w:r w:rsidRPr="00115AA8">
        <w:rPr>
          <w:rFonts w:asciiTheme="minorHAnsi" w:hAnsiTheme="minorHAnsi" w:cstheme="minorHAnsi"/>
          <w:szCs w:val="24"/>
        </w:rPr>
        <w:t xml:space="preserve">Siedziba Wykonawcy: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097624380"/>
          <w:placeholder>
            <w:docPart w:val="E28845A889194BAEBEE1DD8CAA56AFF0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816001731"/>
              <w:placeholder>
                <w:docPart w:val="7842421F4997476DA05E73EC9DF1EE00"/>
              </w:placeholder>
              <w:showingPlcHdr/>
              <w:text/>
            </w:sdtPr>
            <w:sdtEndPr/>
            <w:sdtContent>
              <w:r w:rsidRPr="00115AA8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115AA8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2B71B437" w14:textId="77777777" w:rsidR="00ED756B" w:rsidRPr="00115AA8" w:rsidRDefault="00ED756B" w:rsidP="000A6F6D">
      <w:pPr>
        <w:spacing w:after="240"/>
        <w:rPr>
          <w:rFonts w:asciiTheme="minorHAnsi" w:hAnsiTheme="minorHAnsi" w:cstheme="minorHAnsi"/>
          <w:szCs w:val="24"/>
        </w:rPr>
      </w:pPr>
      <w:r w:rsidRPr="00115AA8">
        <w:rPr>
          <w:rFonts w:asciiTheme="minorHAnsi" w:hAnsiTheme="minorHAnsi" w:cstheme="minorHAnsi"/>
          <w:szCs w:val="24"/>
        </w:rPr>
        <w:t xml:space="preserve">NIP: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703291908"/>
          <w:placeholder>
            <w:docPart w:val="74408E8901514D939FA68A83EE16A2C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964486777"/>
              <w:placeholder>
                <w:docPart w:val="92FBDD5532154D2EB327920F80D0E21A"/>
              </w:placeholder>
              <w:showingPlcHdr/>
              <w:text/>
            </w:sdtPr>
            <w:sdtEndPr/>
            <w:sdtContent>
              <w:r w:rsidRPr="00115AA8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115AA8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6C7B63B1" w14:textId="77777777" w:rsidR="00ED756B" w:rsidRPr="00115AA8" w:rsidRDefault="00ED756B" w:rsidP="000A6F6D">
      <w:pPr>
        <w:spacing w:after="240"/>
        <w:rPr>
          <w:rFonts w:asciiTheme="minorHAnsi" w:hAnsiTheme="minorHAnsi" w:cstheme="minorHAnsi"/>
          <w:szCs w:val="24"/>
        </w:rPr>
      </w:pPr>
      <w:r w:rsidRPr="00115AA8">
        <w:rPr>
          <w:rFonts w:asciiTheme="minorHAnsi" w:hAnsiTheme="minorHAnsi" w:cstheme="minorHAnsi"/>
          <w:szCs w:val="24"/>
        </w:rPr>
        <w:t xml:space="preserve">REGON: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1643492568"/>
          <w:placeholder>
            <w:docPart w:val="E4BABE1D409941398A04C1D4B8B96EEC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1608312096"/>
              <w:placeholder>
                <w:docPart w:val="9CD8337D7A094978800DEDC8442F4F19"/>
              </w:placeholder>
              <w:showingPlcHdr/>
              <w:text/>
            </w:sdtPr>
            <w:sdtEndPr/>
            <w:sdtContent>
              <w:r w:rsidRPr="00115AA8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115AA8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77CAB605" w14:textId="77777777" w:rsidR="00ED756B" w:rsidRPr="00115AA8" w:rsidRDefault="00ED756B" w:rsidP="000A6F6D">
      <w:pPr>
        <w:spacing w:after="240"/>
        <w:rPr>
          <w:rFonts w:asciiTheme="minorHAnsi" w:hAnsiTheme="minorHAnsi" w:cstheme="minorHAnsi"/>
          <w:szCs w:val="24"/>
        </w:rPr>
      </w:pPr>
      <w:r w:rsidRPr="00115AA8">
        <w:rPr>
          <w:rFonts w:asciiTheme="minorHAnsi" w:hAnsiTheme="minorHAnsi" w:cstheme="minorHAnsi"/>
          <w:szCs w:val="24"/>
        </w:rPr>
        <w:t xml:space="preserve">Nr telefonu: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556730190"/>
          <w:placeholder>
            <w:docPart w:val="BFEA1F430C6B4F0AA57D1A2960CD4C50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361575859"/>
              <w:placeholder>
                <w:docPart w:val="B03A5F6A7FBF49E7B2E9FD8F744B61A1"/>
              </w:placeholder>
              <w:showingPlcHdr/>
              <w:text/>
            </w:sdtPr>
            <w:sdtEndPr/>
            <w:sdtContent>
              <w:r w:rsidRPr="00115AA8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115AA8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77DCF11D" w14:textId="77777777" w:rsidR="00ED756B" w:rsidRPr="00115AA8" w:rsidRDefault="00ED756B" w:rsidP="000A6F6D">
      <w:pPr>
        <w:rPr>
          <w:rFonts w:asciiTheme="minorHAnsi" w:hAnsiTheme="minorHAnsi" w:cstheme="minorHAnsi"/>
          <w:color w:val="808080"/>
          <w:szCs w:val="24"/>
        </w:rPr>
      </w:pPr>
      <w:r w:rsidRPr="00115AA8">
        <w:rPr>
          <w:rFonts w:asciiTheme="minorHAnsi" w:hAnsiTheme="minorHAnsi" w:cstheme="minorHAnsi"/>
          <w:szCs w:val="24"/>
        </w:rPr>
        <w:t xml:space="preserve">Adres email: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76799894"/>
          <w:placeholder>
            <w:docPart w:val="84F0E3EBA5CE4221BE69AEC2C1F1134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907656981"/>
              <w:placeholder>
                <w:docPart w:val="C0E68F95D6D648FEA293921173C9C870"/>
              </w:placeholder>
              <w:showingPlcHdr/>
              <w:text/>
            </w:sdtPr>
            <w:sdtEndPr/>
            <w:sdtContent>
              <w:r w:rsidRPr="00115AA8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115AA8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14:paraId="721AD314" w14:textId="0DE32BA4" w:rsidR="000B107C" w:rsidRPr="00115AA8" w:rsidRDefault="00247873" w:rsidP="00ED756B">
      <w:pPr>
        <w:spacing w:before="300" w:after="120" w:line="276" w:lineRule="auto"/>
        <w:jc w:val="both"/>
        <w:rPr>
          <w:rFonts w:ascii="Calibri" w:hAnsi="Calibri" w:cs="Calibri"/>
          <w:color w:val="000000"/>
          <w:szCs w:val="24"/>
        </w:rPr>
      </w:pPr>
      <w:r w:rsidRPr="00115AA8">
        <w:rPr>
          <w:rFonts w:ascii="Calibri" w:hAnsi="Calibri" w:cs="Calibri"/>
          <w:color w:val="000000"/>
          <w:szCs w:val="24"/>
        </w:rPr>
        <w:t xml:space="preserve">W </w:t>
      </w:r>
      <w:r w:rsidR="007C7521" w:rsidRPr="00115AA8">
        <w:rPr>
          <w:rFonts w:ascii="Calibri" w:hAnsi="Calibri" w:cs="Calibri"/>
          <w:color w:val="000000"/>
          <w:szCs w:val="24"/>
        </w:rPr>
        <w:t xml:space="preserve">odpowiedzi na zaproszenie do złożenia oferty w rozpoznaniu rynku pn.: </w:t>
      </w:r>
      <w:r w:rsidR="00843C89" w:rsidRPr="00115AA8">
        <w:rPr>
          <w:rFonts w:ascii="Calibri" w:hAnsi="Calibri" w:cs="Calibri"/>
          <w:b/>
          <w:szCs w:val="24"/>
        </w:rPr>
        <w:t>„</w:t>
      </w:r>
      <w:r w:rsidR="00051085" w:rsidRPr="00051085">
        <w:rPr>
          <w:rFonts w:ascii="Calibri" w:hAnsi="Calibri" w:cs="Calibri"/>
          <w:b/>
          <w:szCs w:val="24"/>
        </w:rPr>
        <w:t xml:space="preserve">Dostawa 30 sztuk foteli biurowych - </w:t>
      </w:r>
      <w:proofErr w:type="spellStart"/>
      <w:r w:rsidR="00051085" w:rsidRPr="00051085">
        <w:rPr>
          <w:rFonts w:ascii="Calibri" w:hAnsi="Calibri" w:cs="Calibri"/>
          <w:b/>
          <w:szCs w:val="24"/>
        </w:rPr>
        <w:t>Unique</w:t>
      </w:r>
      <w:proofErr w:type="spellEnd"/>
      <w:r w:rsidR="00051085" w:rsidRPr="00051085">
        <w:rPr>
          <w:rFonts w:ascii="Calibri" w:hAnsi="Calibri" w:cs="Calibri"/>
          <w:b/>
          <w:szCs w:val="24"/>
        </w:rPr>
        <w:t xml:space="preserve"> SAGA PLUS</w:t>
      </w:r>
      <w:r w:rsidR="00051085">
        <w:rPr>
          <w:rFonts w:ascii="Calibri" w:hAnsi="Calibri" w:cs="Calibri"/>
          <w:b/>
          <w:szCs w:val="24"/>
        </w:rPr>
        <w:t xml:space="preserve"> 24/7 z zagłówkiem (Tkanina BL)</w:t>
      </w:r>
      <w:r w:rsidR="00AF5C9F">
        <w:rPr>
          <w:rFonts w:ascii="Calibri" w:hAnsi="Calibri" w:cs="Calibri"/>
          <w:b/>
          <w:szCs w:val="24"/>
        </w:rPr>
        <w:t>”</w:t>
      </w:r>
      <w:r w:rsidR="0030132D" w:rsidRPr="00115AA8">
        <w:rPr>
          <w:rFonts w:ascii="Calibri" w:hAnsi="Calibri" w:cs="Calibri"/>
          <w:bCs/>
          <w:szCs w:val="24"/>
        </w:rPr>
        <w:t>,</w:t>
      </w:r>
      <w:r w:rsidR="00843C89" w:rsidRPr="00115AA8">
        <w:rPr>
          <w:rFonts w:ascii="Calibri" w:hAnsi="Calibri" w:cs="Calibri"/>
          <w:b/>
          <w:bCs/>
          <w:szCs w:val="24"/>
        </w:rPr>
        <w:t xml:space="preserve"> </w:t>
      </w:r>
      <w:r w:rsidR="00843C89" w:rsidRPr="00115AA8">
        <w:rPr>
          <w:rFonts w:ascii="Calibri" w:hAnsi="Calibri" w:cs="Calibri"/>
          <w:color w:val="000000"/>
          <w:szCs w:val="24"/>
        </w:rPr>
        <w:t>zgodnie z wymaganiami okre</w:t>
      </w:r>
      <w:r w:rsidRPr="00115AA8">
        <w:rPr>
          <w:rFonts w:ascii="Calibri" w:hAnsi="Calibri" w:cs="Calibri"/>
          <w:color w:val="000000"/>
          <w:szCs w:val="24"/>
        </w:rPr>
        <w:t xml:space="preserve">ślonymi w </w:t>
      </w:r>
      <w:r w:rsidR="00E67495" w:rsidRPr="00115AA8">
        <w:rPr>
          <w:rFonts w:ascii="Calibri" w:hAnsi="Calibri" w:cs="Calibri"/>
          <w:color w:val="000000"/>
          <w:szCs w:val="24"/>
        </w:rPr>
        <w:t xml:space="preserve">Zaproszeniu </w:t>
      </w:r>
      <w:r w:rsidR="00115AA8" w:rsidRPr="00115AA8">
        <w:rPr>
          <w:rFonts w:ascii="Calibri" w:hAnsi="Calibri" w:cs="Calibri"/>
          <w:color w:val="000000"/>
          <w:szCs w:val="24"/>
        </w:rPr>
        <w:t>2401-ILZ[1].261.118</w:t>
      </w:r>
      <w:r w:rsidR="007C7521" w:rsidRPr="00115AA8">
        <w:rPr>
          <w:rFonts w:ascii="Calibri" w:hAnsi="Calibri" w:cs="Calibri"/>
          <w:color w:val="000000"/>
          <w:szCs w:val="24"/>
        </w:rPr>
        <w:t>.2023</w:t>
      </w:r>
      <w:r w:rsidR="000679F1" w:rsidRPr="00115AA8">
        <w:rPr>
          <w:rFonts w:ascii="Calibri" w:hAnsi="Calibri" w:cs="Calibri"/>
          <w:color w:val="000000"/>
          <w:szCs w:val="24"/>
        </w:rPr>
        <w:t>,</w:t>
      </w:r>
      <w:r w:rsidR="00843C89" w:rsidRPr="00115AA8">
        <w:rPr>
          <w:rFonts w:ascii="Calibri" w:hAnsi="Calibri" w:cs="Calibri"/>
          <w:color w:val="000000"/>
          <w:szCs w:val="24"/>
        </w:rPr>
        <w:t xml:space="preserve"> składamy ofertę na realizację</w:t>
      </w:r>
      <w:r w:rsidR="00A011F7" w:rsidRPr="00115AA8">
        <w:rPr>
          <w:rFonts w:ascii="Calibri" w:hAnsi="Calibri" w:cs="Calibri"/>
          <w:color w:val="000000"/>
          <w:szCs w:val="24"/>
        </w:rPr>
        <w:t xml:space="preserve"> ww.</w:t>
      </w:r>
      <w:r w:rsidR="00843C89" w:rsidRPr="00115AA8">
        <w:rPr>
          <w:rFonts w:ascii="Calibri" w:hAnsi="Calibri" w:cs="Calibri"/>
          <w:color w:val="000000"/>
          <w:szCs w:val="24"/>
        </w:rPr>
        <w:t xml:space="preserve"> </w:t>
      </w:r>
      <w:r w:rsidR="00D26DA9" w:rsidRPr="00115AA8">
        <w:rPr>
          <w:rFonts w:ascii="Calibri" w:hAnsi="Calibri" w:cs="Calibri"/>
          <w:color w:val="000000"/>
          <w:szCs w:val="24"/>
        </w:rPr>
        <w:t>przedmiotu</w:t>
      </w:r>
      <w:r w:rsidR="003446DC" w:rsidRPr="00115AA8">
        <w:rPr>
          <w:rFonts w:ascii="Calibri" w:hAnsi="Calibri" w:cs="Calibri"/>
          <w:color w:val="000000"/>
          <w:szCs w:val="24"/>
        </w:rPr>
        <w:t xml:space="preserve"> zamówienia</w:t>
      </w:r>
      <w:r w:rsidR="0047188F" w:rsidRPr="00115AA8">
        <w:rPr>
          <w:rFonts w:ascii="Calibri" w:hAnsi="Calibri" w:cs="Calibri"/>
          <w:color w:val="000000"/>
          <w:szCs w:val="24"/>
        </w:rPr>
        <w:t>, w</w:t>
      </w:r>
      <w:r w:rsidR="005B2B33" w:rsidRPr="00115AA8">
        <w:rPr>
          <w:rFonts w:ascii="Calibri" w:hAnsi="Calibri" w:cs="Calibri"/>
          <w:color w:val="000000"/>
          <w:szCs w:val="24"/>
        </w:rPr>
        <w:t xml:space="preserve"> niżej podanych cenach i </w:t>
      </w:r>
      <w:r w:rsidR="00B45650" w:rsidRPr="00115AA8">
        <w:rPr>
          <w:rFonts w:ascii="Calibri" w:hAnsi="Calibri" w:cs="Calibri"/>
          <w:color w:val="000000"/>
          <w:szCs w:val="24"/>
        </w:rPr>
        <w:t>z </w:t>
      </w:r>
      <w:r w:rsidR="000B107C" w:rsidRPr="00115AA8">
        <w:rPr>
          <w:rFonts w:ascii="Calibri" w:hAnsi="Calibri" w:cs="Calibri"/>
          <w:color w:val="000000"/>
          <w:szCs w:val="24"/>
        </w:rPr>
        <w:t>niżej zaoferowaną gwarancją i rękojmią na wykonane prace:</w:t>
      </w:r>
    </w:p>
    <w:tbl>
      <w:tblPr>
        <w:tblStyle w:val="Tabela-Siatka1"/>
        <w:tblW w:w="14323" w:type="dxa"/>
        <w:jc w:val="center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122"/>
      </w:tblGrid>
      <w:tr w:rsidR="000A6F6D" w:rsidRPr="000A6F6D" w14:paraId="74ED08B9" w14:textId="77777777" w:rsidTr="00C60EE7">
        <w:trPr>
          <w:cantSplit/>
          <w:trHeight w:val="922"/>
          <w:jc w:val="center"/>
        </w:trPr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26607065" w14:textId="3E07C8B8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sz w:val="20"/>
              </w:rPr>
              <w:t>Cena jednostkowa netto</w:t>
            </w: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724C1174" w14:textId="177D6A73" w:rsidR="000A6F6D" w:rsidRPr="000A6F6D" w:rsidRDefault="000A6F6D" w:rsidP="000A6F6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color w:val="000000"/>
                <w:sz w:val="20"/>
              </w:rPr>
              <w:t>Kwota VAT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9865C4B" w14:textId="5AA668DE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sz w:val="20"/>
              </w:rPr>
              <w:t>Cena jednostkowa brutto</w:t>
            </w:r>
          </w:p>
        </w:tc>
        <w:tc>
          <w:tcPr>
            <w:tcW w:w="4122" w:type="dxa"/>
            <w:shd w:val="clear" w:color="auto" w:fill="F2F2F2" w:themeFill="background1" w:themeFillShade="F2"/>
            <w:vAlign w:val="center"/>
          </w:tcPr>
          <w:p w14:paraId="147ADEB5" w14:textId="77777777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color w:val="000000"/>
                <w:sz w:val="20"/>
              </w:rPr>
              <w:t>Wartość brutto zamówienia</w:t>
            </w:r>
          </w:p>
          <w:p w14:paraId="028F5E60" w14:textId="5714E286" w:rsidR="000A6F6D" w:rsidRPr="000A6F6D" w:rsidRDefault="000A6F6D" w:rsidP="000A6F6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color w:val="000000"/>
                <w:sz w:val="20"/>
              </w:rPr>
              <w:t xml:space="preserve">30 sztuk foteli biurowych - </w:t>
            </w:r>
            <w:proofErr w:type="spellStart"/>
            <w:r w:rsidR="00051085" w:rsidRPr="00051085">
              <w:rPr>
                <w:rFonts w:asciiTheme="minorHAnsi" w:hAnsiTheme="minorHAnsi" w:cstheme="minorHAnsi"/>
                <w:color w:val="000000"/>
                <w:sz w:val="20"/>
              </w:rPr>
              <w:t>Unique</w:t>
            </w:r>
            <w:proofErr w:type="spellEnd"/>
            <w:r w:rsidR="00051085" w:rsidRPr="00051085">
              <w:rPr>
                <w:rFonts w:asciiTheme="minorHAnsi" w:hAnsiTheme="minorHAnsi" w:cstheme="minorHAnsi"/>
                <w:color w:val="000000"/>
                <w:sz w:val="20"/>
              </w:rPr>
              <w:t xml:space="preserve"> SAGA PLUS 24/7 z zagłówkiem (Tkanina BL)</w:t>
            </w:r>
          </w:p>
        </w:tc>
      </w:tr>
      <w:tr w:rsidR="000A6F6D" w:rsidRPr="000A6F6D" w14:paraId="49E8B089" w14:textId="77777777" w:rsidTr="00C60EE7">
        <w:trPr>
          <w:cantSplit/>
          <w:trHeight w:val="59"/>
          <w:jc w:val="center"/>
        </w:trPr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1F0E885A" w14:textId="0BBFF463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0B919ACC" w14:textId="08D04431" w:rsidR="000A6F6D" w:rsidRPr="000A6F6D" w:rsidRDefault="000A6F6D" w:rsidP="000A6F6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color w:val="000000"/>
                <w:sz w:val="20"/>
              </w:rPr>
              <w:t>b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BEC3D21" w14:textId="255D7CCF" w:rsidR="000A6F6D" w:rsidRPr="000A6F6D" w:rsidRDefault="00C60EE7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a+b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4122" w:type="dxa"/>
            <w:shd w:val="clear" w:color="auto" w:fill="F2F2F2" w:themeFill="background1" w:themeFillShade="F2"/>
            <w:vAlign w:val="center"/>
          </w:tcPr>
          <w:p w14:paraId="60F1FD98" w14:textId="2D7FC38A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0A6F6D">
              <w:rPr>
                <w:rFonts w:asciiTheme="minorHAnsi" w:hAnsiTheme="minorHAnsi" w:cstheme="minorHAnsi"/>
                <w:b/>
                <w:sz w:val="20"/>
              </w:rPr>
              <w:t>d</w:t>
            </w:r>
            <w:r w:rsidRPr="000A6F6D">
              <w:rPr>
                <w:rFonts w:asciiTheme="minorHAnsi" w:hAnsiTheme="minorHAnsi" w:cstheme="minorHAnsi"/>
                <w:b/>
                <w:sz w:val="20"/>
              </w:rPr>
              <w:br/>
              <w:t>(30 x c)</w:t>
            </w:r>
          </w:p>
        </w:tc>
      </w:tr>
      <w:tr w:rsidR="000A6F6D" w:rsidRPr="000A6F6D" w14:paraId="67473F41" w14:textId="77777777" w:rsidTr="00C60EE7">
        <w:trPr>
          <w:cantSplit/>
          <w:trHeight w:val="1713"/>
          <w:jc w:val="center"/>
        </w:trPr>
        <w:tc>
          <w:tcPr>
            <w:tcW w:w="3400" w:type="dxa"/>
            <w:shd w:val="clear" w:color="auto" w:fill="auto"/>
            <w:vAlign w:val="center"/>
          </w:tcPr>
          <w:p w14:paraId="186B457A" w14:textId="5F308D77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66551244" w14:textId="0B052386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68AA9657" w14:textId="614E1193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73566710" w14:textId="77777777" w:rsidR="000A6F6D" w:rsidRPr="000A6F6D" w:rsidRDefault="000A6F6D" w:rsidP="0035430D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14:paraId="74E048D0" w14:textId="45279A7C" w:rsidR="000A6F6D" w:rsidRPr="00C60EE7" w:rsidRDefault="000A6F6D" w:rsidP="000A6F6D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0"/>
          <w:szCs w:val="24"/>
        </w:rPr>
      </w:pPr>
      <w:r w:rsidRPr="00C60EE7">
        <w:rPr>
          <w:rFonts w:asciiTheme="minorHAnsi" w:hAnsiTheme="minorHAnsi" w:cstheme="minorHAnsi"/>
          <w:b/>
          <w:sz w:val="20"/>
          <w:szCs w:val="24"/>
        </w:rPr>
        <w:lastRenderedPageBreak/>
        <w:t>UWAGA:</w:t>
      </w:r>
    </w:p>
    <w:p w14:paraId="5B564753" w14:textId="77777777" w:rsidR="000A6F6D" w:rsidRPr="00C60EE7" w:rsidRDefault="000A6F6D" w:rsidP="000A6F6D">
      <w:pPr>
        <w:spacing w:before="120" w:line="276" w:lineRule="auto"/>
        <w:ind w:left="360"/>
        <w:jc w:val="both"/>
        <w:rPr>
          <w:rFonts w:asciiTheme="minorHAnsi" w:hAnsiTheme="minorHAnsi" w:cstheme="minorHAnsi"/>
          <w:sz w:val="20"/>
          <w:szCs w:val="24"/>
        </w:rPr>
      </w:pPr>
      <w:r w:rsidRPr="00C60EE7">
        <w:rPr>
          <w:rFonts w:asciiTheme="minorHAnsi" w:hAnsiTheme="minorHAnsi" w:cstheme="minorHAnsi"/>
          <w:sz w:val="20"/>
          <w:szCs w:val="24"/>
        </w:rPr>
        <w:t xml:space="preserve">Podane wyżej ceny obejmują wszelkie zobowiązania Wykonawcy w stosunku do Zamawiającego i zawierają wszystkie koszty bezpośrednie i pośrednie związane z prawidłową realizacją przedmiotu zamówienia. </w:t>
      </w:r>
      <w:r w:rsidRPr="00C60EE7">
        <w:rPr>
          <w:rFonts w:asciiTheme="minorHAnsi" w:hAnsiTheme="minorHAnsi" w:cstheme="minorHAnsi"/>
          <w:iCs/>
          <w:sz w:val="20"/>
          <w:szCs w:val="24"/>
        </w:rPr>
        <w:t xml:space="preserve">Ceny należy określić z dokładnością do drugiego miejsca po przecinku. </w:t>
      </w:r>
      <w:r w:rsidRPr="00C60EE7">
        <w:rPr>
          <w:rFonts w:asciiTheme="minorHAnsi" w:hAnsiTheme="minorHAnsi" w:cstheme="minorHAnsi"/>
          <w:sz w:val="20"/>
          <w:szCs w:val="24"/>
        </w:rPr>
        <w:t>W przypadku, gdy Wykonawca nie jest płatnikiem podatku VAT, Zamawiający wymaga złożenia wraz z ofertą oświadczenia w tym zakresie.</w:t>
      </w:r>
    </w:p>
    <w:p w14:paraId="580AE290" w14:textId="478AE4D9" w:rsidR="000A6F6D" w:rsidRPr="00C60EE7" w:rsidRDefault="000A6F6D" w:rsidP="00C60EE7">
      <w:pPr>
        <w:widowControl w:val="0"/>
        <w:tabs>
          <w:tab w:val="left" w:pos="284"/>
        </w:tabs>
        <w:spacing w:beforeAutospacing="1"/>
        <w:ind w:left="426"/>
        <w:jc w:val="both"/>
        <w:textAlignment w:val="baseline"/>
        <w:rPr>
          <w:rFonts w:ascii="Calibri" w:hAnsi="Calibri" w:cs="Calibri"/>
          <w:b/>
          <w:bCs/>
          <w:color w:val="000000"/>
          <w:szCs w:val="24"/>
        </w:rPr>
      </w:pPr>
      <w:r w:rsidRPr="00C60EE7">
        <w:rPr>
          <w:rFonts w:ascii="Calibri" w:hAnsi="Calibri" w:cs="Calibri"/>
          <w:b/>
          <w:bCs/>
          <w:color w:val="000000"/>
          <w:szCs w:val="24"/>
        </w:rPr>
        <w:t>Gwarancja i rękojmia:</w:t>
      </w:r>
    </w:p>
    <w:p w14:paraId="5157DA31" w14:textId="04DA6F37" w:rsidR="000A6F6D" w:rsidRPr="00C60EE7" w:rsidRDefault="000A6F6D" w:rsidP="00C60EE7">
      <w:pPr>
        <w:suppressAutoHyphens w:val="0"/>
        <w:spacing w:before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C60EE7">
        <w:rPr>
          <w:rFonts w:asciiTheme="minorHAnsi" w:hAnsiTheme="minorHAnsi" w:cstheme="minorHAnsi"/>
          <w:bCs/>
          <w:sz w:val="22"/>
          <w:szCs w:val="22"/>
          <w:lang w:eastAsia="en-US"/>
        </w:rPr>
        <w:t>Wykonawca udziela na przedmiot zamówienia gwarancji i rękojmi przez okres …………. miesięcy liczonych od dnia protokolarnego odbioru przedmiotu zamówienia.</w:t>
      </w:r>
    </w:p>
    <w:p w14:paraId="59268E78" w14:textId="4C0C7D10" w:rsidR="000A6F6D" w:rsidRPr="000A6F6D" w:rsidRDefault="000A6F6D" w:rsidP="00C60EE7">
      <w:pPr>
        <w:suppressAutoHyphens w:val="0"/>
        <w:spacing w:before="120"/>
        <w:ind w:left="426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en-US"/>
        </w:rPr>
      </w:pPr>
      <w:r w:rsidRPr="00C60EE7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(Minimalny wymagany okres gwarancji i rękojmi </w:t>
      </w:r>
      <w:r w:rsidRPr="00C60EE7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24 miesiące</w:t>
      </w:r>
      <w:r w:rsidRPr="00C60EE7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. Brak wpisu oznacza, że gwarancja i rękojmia udzielana jest przez minimalny wymagany okres </w:t>
      </w:r>
      <w:r w:rsidR="00C60EE7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24 </w:t>
      </w:r>
      <w:r w:rsidRPr="00C60EE7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miesięcy</w:t>
      </w:r>
      <w:r w:rsidRPr="00C60EE7">
        <w:rPr>
          <w:rFonts w:asciiTheme="minorHAnsi" w:hAnsiTheme="minorHAnsi" w:cstheme="minorHAnsi"/>
          <w:bCs/>
          <w:i/>
          <w:sz w:val="22"/>
          <w:szCs w:val="22"/>
          <w:u w:val="single"/>
        </w:rPr>
        <w:t>)</w:t>
      </w:r>
    </w:p>
    <w:p w14:paraId="750AEAF9" w14:textId="79E469F5" w:rsidR="00E249C8" w:rsidRPr="00C60EE7" w:rsidRDefault="00293775" w:rsidP="002C55C2">
      <w:pPr>
        <w:pStyle w:val="Tekstpodstawowywcity"/>
        <w:numPr>
          <w:ilvl w:val="0"/>
          <w:numId w:val="2"/>
        </w:numPr>
        <w:tabs>
          <w:tab w:val="clear" w:pos="851"/>
        </w:tabs>
        <w:spacing w:before="300" w:line="276" w:lineRule="auto"/>
        <w:ind w:left="567" w:hanging="283"/>
        <w:rPr>
          <w:rFonts w:ascii="Calibri" w:hAnsi="Calibri" w:cs="Calibri"/>
          <w:b/>
          <w:color w:val="000000"/>
        </w:rPr>
      </w:pPr>
      <w:r w:rsidRPr="00C60EE7">
        <w:rPr>
          <w:rFonts w:ascii="Calibri" w:hAnsi="Calibri" w:cs="Calibri"/>
          <w:b/>
          <w:bCs/>
          <w:color w:val="000000"/>
        </w:rPr>
        <w:t xml:space="preserve">Warunki </w:t>
      </w:r>
      <w:r w:rsidR="004C77AC" w:rsidRPr="00C60EE7">
        <w:rPr>
          <w:rFonts w:ascii="Calibri" w:hAnsi="Calibri" w:cs="Calibri"/>
          <w:b/>
          <w:bCs/>
          <w:color w:val="000000"/>
        </w:rPr>
        <w:t>wykonania zamówienia</w:t>
      </w:r>
      <w:r w:rsidR="00733D1B" w:rsidRPr="00C60EE7">
        <w:rPr>
          <w:rFonts w:ascii="Calibri" w:hAnsi="Calibri" w:cs="Calibri"/>
          <w:b/>
          <w:bCs/>
          <w:color w:val="000000"/>
        </w:rPr>
        <w:t>:</w:t>
      </w:r>
      <w:r w:rsidR="00BA2607" w:rsidRPr="00C60EE7">
        <w:rPr>
          <w:rFonts w:ascii="Calibri" w:hAnsi="Calibri" w:cs="Calibri"/>
          <w:b/>
          <w:noProof/>
        </w:rPr>
        <w:t xml:space="preserve"> </w:t>
      </w:r>
    </w:p>
    <w:p w14:paraId="3EE54DB7" w14:textId="1E6CF925" w:rsidR="00370943" w:rsidRPr="00C60EE7" w:rsidRDefault="00BA2607" w:rsidP="002C55C2">
      <w:pPr>
        <w:pStyle w:val="Tekstpodstawowywcity"/>
        <w:numPr>
          <w:ilvl w:val="0"/>
          <w:numId w:val="5"/>
        </w:numPr>
        <w:tabs>
          <w:tab w:val="clear" w:pos="851"/>
        </w:tabs>
        <w:spacing w:before="120" w:after="240" w:line="276" w:lineRule="auto"/>
        <w:ind w:left="851" w:hanging="284"/>
        <w:rPr>
          <w:rFonts w:ascii="Calibri" w:hAnsi="Calibri" w:cs="Calibri"/>
          <w:b/>
          <w:color w:val="000000"/>
        </w:rPr>
      </w:pPr>
      <w:r w:rsidRPr="00C60EE7">
        <w:rPr>
          <w:rFonts w:ascii="Calibri" w:hAnsi="Calibri" w:cs="Calibri"/>
          <w:b/>
          <w:color w:val="000000"/>
        </w:rPr>
        <w:t>Miejsce i t</w:t>
      </w:r>
      <w:r w:rsidR="00E249C8" w:rsidRPr="00C60EE7">
        <w:rPr>
          <w:rFonts w:ascii="Calibri" w:hAnsi="Calibri" w:cs="Calibri"/>
          <w:b/>
          <w:color w:val="000000"/>
        </w:rPr>
        <w:t xml:space="preserve">ermin wykonania </w:t>
      </w:r>
      <w:r w:rsidR="00FC30A3" w:rsidRPr="00C60EE7">
        <w:rPr>
          <w:rFonts w:ascii="Calibri" w:hAnsi="Calibri" w:cs="Calibri"/>
          <w:b/>
          <w:color w:val="000000"/>
        </w:rPr>
        <w:t>zamówienia</w:t>
      </w:r>
    </w:p>
    <w:p w14:paraId="4AB7A1D3" w14:textId="5C5A0BE6" w:rsidR="00E11118" w:rsidRPr="00C60EE7" w:rsidRDefault="00E11118" w:rsidP="0062773F">
      <w:pPr>
        <w:pStyle w:val="Tekstpodstawowywcity"/>
        <w:tabs>
          <w:tab w:val="clear" w:pos="851"/>
        </w:tabs>
        <w:spacing w:before="120" w:line="276" w:lineRule="auto"/>
        <w:ind w:left="851"/>
        <w:rPr>
          <w:rFonts w:ascii="Calibri" w:hAnsi="Calibri" w:cs="Calibri"/>
          <w:b/>
          <w:color w:val="000000"/>
        </w:rPr>
      </w:pPr>
      <w:r w:rsidRPr="00C60EE7">
        <w:rPr>
          <w:rFonts w:ascii="Calibri" w:hAnsi="Calibri" w:cs="Calibri"/>
          <w:b/>
          <w:color w:val="000000"/>
        </w:rPr>
        <w:t xml:space="preserve">Miejsce wykonania </w:t>
      </w:r>
      <w:r w:rsidR="00C60EE7" w:rsidRPr="00C60EE7">
        <w:rPr>
          <w:rFonts w:ascii="Calibri" w:hAnsi="Calibri" w:cs="Calibri"/>
          <w:b/>
          <w:color w:val="000000"/>
        </w:rPr>
        <w:t>dostawy</w:t>
      </w:r>
      <w:r w:rsidRPr="00C60EE7">
        <w:rPr>
          <w:rFonts w:ascii="Calibri" w:hAnsi="Calibri" w:cs="Calibri"/>
          <w:b/>
          <w:color w:val="000000"/>
        </w:rPr>
        <w:t>:</w:t>
      </w:r>
    </w:p>
    <w:p w14:paraId="5B540951" w14:textId="2B18FFE6" w:rsidR="00CC6593" w:rsidRPr="00C60EE7" w:rsidRDefault="00C60EE7" w:rsidP="0062773F">
      <w:pPr>
        <w:pStyle w:val="Tekstpodstawowywcity"/>
        <w:tabs>
          <w:tab w:val="clear" w:pos="851"/>
        </w:tabs>
        <w:spacing w:before="120" w:line="276" w:lineRule="auto"/>
        <w:ind w:left="851"/>
        <w:rPr>
          <w:rFonts w:ascii="Calibri" w:eastAsia="SimSun" w:hAnsi="Calibri" w:cs="Calibri"/>
          <w:lang w:eastAsia="zh-CN"/>
        </w:rPr>
      </w:pPr>
      <w:r w:rsidRPr="00C60EE7">
        <w:rPr>
          <w:rFonts w:ascii="Calibri" w:eastAsia="SimSun" w:hAnsi="Calibri" w:cs="Calibri"/>
          <w:lang w:eastAsia="zh-CN"/>
        </w:rPr>
        <w:t>Magazyn Izby Administracji Skarbowej w Katowicach, ul. Damrota 25, 40-022 Katowice</w:t>
      </w:r>
    </w:p>
    <w:p w14:paraId="30D4297E" w14:textId="77777777" w:rsidR="00E67495" w:rsidRPr="00C60EE7" w:rsidRDefault="00E11118" w:rsidP="00E67495">
      <w:pPr>
        <w:pStyle w:val="Tekstpodstawowywcity"/>
        <w:tabs>
          <w:tab w:val="clear" w:pos="851"/>
        </w:tabs>
        <w:spacing w:before="120" w:line="276" w:lineRule="auto"/>
        <w:ind w:left="851"/>
        <w:rPr>
          <w:rFonts w:ascii="Calibri" w:hAnsi="Calibri" w:cs="Calibri"/>
          <w:b/>
          <w:color w:val="000000"/>
        </w:rPr>
      </w:pPr>
      <w:r w:rsidRPr="00C60EE7">
        <w:rPr>
          <w:rFonts w:ascii="Calibri" w:hAnsi="Calibri" w:cs="Calibri"/>
          <w:b/>
          <w:color w:val="000000"/>
        </w:rPr>
        <w:t>Termin wykonania zamówienia:</w:t>
      </w:r>
    </w:p>
    <w:p w14:paraId="51B91455" w14:textId="6BA82794" w:rsidR="00E67495" w:rsidRPr="00C60EE7" w:rsidRDefault="00E67495" w:rsidP="00E67495">
      <w:pPr>
        <w:pStyle w:val="Tekstpodstawowywcity"/>
        <w:tabs>
          <w:tab w:val="clear" w:pos="851"/>
        </w:tabs>
        <w:spacing w:before="120" w:line="276" w:lineRule="auto"/>
        <w:ind w:left="851"/>
        <w:rPr>
          <w:rFonts w:ascii="Calibri" w:hAnsi="Calibri" w:cs="Calibri"/>
          <w:b/>
          <w:color w:val="000000"/>
        </w:rPr>
      </w:pPr>
      <w:r w:rsidRPr="00C60EE7">
        <w:rPr>
          <w:rFonts w:ascii="Calibri" w:eastAsia="SimSun" w:hAnsi="Calibri" w:cs="Calibri"/>
          <w:lang w:eastAsia="zh-CN"/>
        </w:rPr>
        <w:t>Przedmiot umowy zostan</w:t>
      </w:r>
      <w:r w:rsidR="00C60EE7" w:rsidRPr="00C60EE7">
        <w:rPr>
          <w:rFonts w:ascii="Calibri" w:eastAsia="SimSun" w:hAnsi="Calibri" w:cs="Calibri"/>
          <w:lang w:eastAsia="zh-CN"/>
        </w:rPr>
        <w:t xml:space="preserve">ie wykonany w terminie do dnia 28 </w:t>
      </w:r>
      <w:r w:rsidRPr="00C60EE7">
        <w:rPr>
          <w:rFonts w:ascii="Calibri" w:eastAsia="SimSun" w:hAnsi="Calibri" w:cs="Calibri"/>
          <w:lang w:eastAsia="zh-CN"/>
        </w:rPr>
        <w:t>grudnia 2023 roku.</w:t>
      </w:r>
    </w:p>
    <w:p w14:paraId="3AE9EB87" w14:textId="77777777" w:rsidR="002F26A8" w:rsidRPr="00C60EE7" w:rsidRDefault="002F26A8" w:rsidP="002C55C2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b/>
          <w:color w:val="000000"/>
          <w:szCs w:val="24"/>
        </w:rPr>
      </w:pPr>
      <w:r w:rsidRPr="00C60EE7">
        <w:rPr>
          <w:rFonts w:ascii="Calibri" w:hAnsi="Calibri" w:cs="Calibri"/>
          <w:b/>
          <w:color w:val="000000"/>
          <w:szCs w:val="24"/>
        </w:rPr>
        <w:t>Warunki płatności</w:t>
      </w:r>
    </w:p>
    <w:p w14:paraId="79900103" w14:textId="046875CD" w:rsidR="00E67495" w:rsidRPr="00C60EE7" w:rsidRDefault="00E67495" w:rsidP="002C55C2">
      <w:pPr>
        <w:pStyle w:val="Akapitzlist"/>
        <w:numPr>
          <w:ilvl w:val="0"/>
          <w:numId w:val="4"/>
        </w:numPr>
        <w:spacing w:before="120" w:line="276" w:lineRule="auto"/>
        <w:ind w:left="851" w:hanging="284"/>
        <w:contextualSpacing w:val="0"/>
        <w:jc w:val="both"/>
        <w:rPr>
          <w:rFonts w:ascii="Calibri" w:hAnsi="Calibri" w:cs="Calibri"/>
          <w:color w:val="000000"/>
          <w:szCs w:val="24"/>
        </w:rPr>
      </w:pPr>
      <w:r w:rsidRPr="00C60EE7">
        <w:rPr>
          <w:rFonts w:ascii="Calibri" w:eastAsia="SimSun" w:hAnsi="Calibri" w:cs="Calibri"/>
          <w:szCs w:val="24"/>
          <w:lang w:eastAsia="zh-CN"/>
        </w:rPr>
        <w:t xml:space="preserve">Faktura powinna zostać wystawiona na: Izbę Administracji Skarbowej w Katowicach, ul. Damrota 25, 40-022 Katowice, NIP 9541302993. </w:t>
      </w:r>
      <w:r w:rsidRPr="00C60EE7">
        <w:rPr>
          <w:rFonts w:ascii="Calibri" w:eastAsia="SimSun" w:hAnsi="Calibri" w:cs="Calibri"/>
          <w:b/>
          <w:szCs w:val="24"/>
          <w:lang w:eastAsia="zh-CN"/>
        </w:rPr>
        <w:t>Faktura winna być dostarczona do Zam</w:t>
      </w:r>
      <w:r w:rsidR="00C60EE7" w:rsidRPr="00C60EE7">
        <w:rPr>
          <w:rFonts w:ascii="Calibri" w:eastAsia="SimSun" w:hAnsi="Calibri" w:cs="Calibri"/>
          <w:b/>
          <w:szCs w:val="24"/>
          <w:lang w:eastAsia="zh-CN"/>
        </w:rPr>
        <w:t>awiającego najpóźniej do dnia 28</w:t>
      </w:r>
      <w:r w:rsidRPr="00C60EE7">
        <w:rPr>
          <w:rFonts w:ascii="Calibri" w:eastAsia="SimSun" w:hAnsi="Calibri" w:cs="Calibri"/>
          <w:b/>
          <w:szCs w:val="24"/>
          <w:lang w:eastAsia="zh-CN"/>
        </w:rPr>
        <w:t xml:space="preserve"> grudnia 2022 roku.</w:t>
      </w:r>
    </w:p>
    <w:p w14:paraId="32A9F9D0" w14:textId="7D92BD1F" w:rsidR="00E67495" w:rsidRPr="00C60EE7" w:rsidRDefault="00E67495" w:rsidP="002C55C2">
      <w:pPr>
        <w:pStyle w:val="Akapitzlist"/>
        <w:numPr>
          <w:ilvl w:val="0"/>
          <w:numId w:val="4"/>
        </w:numPr>
        <w:spacing w:before="120" w:line="276" w:lineRule="auto"/>
        <w:ind w:left="851" w:hanging="284"/>
        <w:contextualSpacing w:val="0"/>
        <w:jc w:val="both"/>
        <w:rPr>
          <w:rFonts w:ascii="Calibri" w:hAnsi="Calibri" w:cs="Calibri"/>
          <w:color w:val="000000"/>
          <w:szCs w:val="24"/>
        </w:rPr>
      </w:pPr>
      <w:r w:rsidRPr="00C60EE7">
        <w:rPr>
          <w:rFonts w:ascii="Calibri" w:eastAsia="SimSun" w:hAnsi="Calibri" w:cs="Calibri"/>
          <w:szCs w:val="24"/>
          <w:lang w:eastAsia="zh-CN"/>
        </w:rPr>
        <w:t xml:space="preserve">Ze względu na fakt, że na sfinansowanie zamówienia przeznaczone są środki budżetowe na rok 2023, opóźnienie realizacji przedmiotu zamówienia, powodujące nieotrzymanie przez Zamawiającego faktury w terminie </w:t>
      </w:r>
      <w:r w:rsidR="00C60EE7" w:rsidRPr="00C60EE7">
        <w:rPr>
          <w:rFonts w:ascii="Calibri" w:eastAsia="SimSun" w:hAnsi="Calibri" w:cs="Calibri"/>
          <w:b/>
          <w:szCs w:val="24"/>
          <w:lang w:eastAsia="zh-CN"/>
        </w:rPr>
        <w:t>do dnia 28</w:t>
      </w:r>
      <w:r w:rsidRPr="00C60EE7">
        <w:rPr>
          <w:rFonts w:ascii="Calibri" w:eastAsia="SimSun" w:hAnsi="Calibri" w:cs="Calibri"/>
          <w:b/>
          <w:szCs w:val="24"/>
          <w:lang w:eastAsia="zh-CN"/>
        </w:rPr>
        <w:t xml:space="preserve"> grudnia 2023 roku</w:t>
      </w:r>
      <w:r w:rsidRPr="00C60EE7">
        <w:rPr>
          <w:rFonts w:ascii="Calibri" w:eastAsia="SimSun" w:hAnsi="Calibri" w:cs="Calibri"/>
          <w:szCs w:val="24"/>
          <w:lang w:eastAsia="zh-CN"/>
        </w:rPr>
        <w:t xml:space="preserve">, co uniemożliwi płatność w roku budżetowym 2023, uprawnia Zamawiającego do odstąpienia od umowy w całości lub w niezrealizowanej części </w:t>
      </w:r>
      <w:r w:rsidR="00C60EE7" w:rsidRPr="00C60EE7">
        <w:rPr>
          <w:rFonts w:ascii="Calibri" w:eastAsia="SimSun" w:hAnsi="Calibri" w:cs="Calibri"/>
          <w:szCs w:val="24"/>
          <w:lang w:eastAsia="zh-CN"/>
        </w:rPr>
        <w:t>dostawy</w:t>
      </w:r>
      <w:r w:rsidRPr="00C60EE7">
        <w:rPr>
          <w:rFonts w:ascii="Calibri" w:eastAsia="SimSun" w:hAnsi="Calibri" w:cs="Calibri"/>
          <w:szCs w:val="24"/>
          <w:lang w:eastAsia="zh-CN"/>
        </w:rPr>
        <w:t xml:space="preserve"> bez roszczeń finansowych Wykonawcy z tego tytułu.</w:t>
      </w:r>
    </w:p>
    <w:p w14:paraId="607D635F" w14:textId="77777777" w:rsidR="00CD274E" w:rsidRPr="00C60EE7" w:rsidRDefault="004C7B63" w:rsidP="002C55C2">
      <w:pPr>
        <w:pStyle w:val="Akapitzlist"/>
        <w:numPr>
          <w:ilvl w:val="0"/>
          <w:numId w:val="2"/>
        </w:numPr>
        <w:spacing w:before="120" w:line="276" w:lineRule="auto"/>
        <w:ind w:left="567" w:hanging="284"/>
        <w:contextualSpacing w:val="0"/>
        <w:jc w:val="both"/>
        <w:rPr>
          <w:rFonts w:ascii="Calibri" w:hAnsi="Calibri" w:cs="Calibri"/>
          <w:b/>
          <w:color w:val="000000"/>
          <w:szCs w:val="24"/>
        </w:rPr>
      </w:pPr>
      <w:r w:rsidRPr="00C60EE7">
        <w:rPr>
          <w:rFonts w:ascii="Calibri" w:hAnsi="Calibri" w:cs="Calibri"/>
          <w:b/>
          <w:color w:val="000000"/>
          <w:szCs w:val="24"/>
        </w:rPr>
        <w:lastRenderedPageBreak/>
        <w:t>Oświadczamy, że</w:t>
      </w:r>
      <w:r w:rsidR="00CD274E" w:rsidRPr="00C60EE7">
        <w:rPr>
          <w:rFonts w:ascii="Calibri" w:hAnsi="Calibri" w:cs="Calibri"/>
          <w:b/>
          <w:color w:val="000000"/>
          <w:szCs w:val="24"/>
        </w:rPr>
        <w:t>:</w:t>
      </w:r>
    </w:p>
    <w:p w14:paraId="570D802C" w14:textId="0025A189" w:rsidR="00CC6593" w:rsidRPr="00C60EE7" w:rsidRDefault="00CC6593" w:rsidP="002C55C2">
      <w:pPr>
        <w:numPr>
          <w:ilvl w:val="6"/>
          <w:numId w:val="6"/>
        </w:numPr>
        <w:suppressAutoHyphens w:val="0"/>
        <w:spacing w:before="120" w:line="276" w:lineRule="auto"/>
        <w:ind w:left="851" w:hanging="284"/>
        <w:jc w:val="both"/>
        <w:rPr>
          <w:rFonts w:asciiTheme="minorHAnsi" w:eastAsia="SimSun" w:hAnsiTheme="minorHAnsi" w:cstheme="minorHAnsi"/>
          <w:lang w:eastAsia="zh-CN"/>
        </w:rPr>
      </w:pPr>
      <w:r w:rsidRPr="00C60EE7">
        <w:rPr>
          <w:rFonts w:asciiTheme="minorHAnsi" w:eastAsia="SimSun" w:hAnsiTheme="minorHAnsi" w:cstheme="minorHAnsi"/>
          <w:lang w:eastAsia="zh-C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38AA4369" w14:textId="77777777" w:rsidR="0085665F" w:rsidRPr="00C60EE7" w:rsidRDefault="0085665F" w:rsidP="002C55C2">
      <w:pPr>
        <w:numPr>
          <w:ilvl w:val="6"/>
          <w:numId w:val="6"/>
        </w:numPr>
        <w:suppressAutoHyphens w:val="0"/>
        <w:spacing w:before="120" w:line="276" w:lineRule="auto"/>
        <w:ind w:left="851" w:hanging="284"/>
        <w:jc w:val="both"/>
        <w:rPr>
          <w:rFonts w:asciiTheme="minorHAnsi" w:eastAsia="SimSun" w:hAnsiTheme="minorHAnsi" w:cstheme="minorHAnsi"/>
          <w:lang w:eastAsia="zh-CN"/>
        </w:rPr>
      </w:pPr>
      <w:r w:rsidRPr="00C60EE7">
        <w:rPr>
          <w:rFonts w:asciiTheme="minorHAnsi" w:hAnsiTheme="minorHAnsi" w:cstheme="minorHAnsi"/>
          <w:bCs/>
          <w:szCs w:val="24"/>
        </w:rPr>
        <w:t>Oferta cenowa została opracowana zgodnie z Zaproszeniem do złożenia oferty.</w:t>
      </w:r>
    </w:p>
    <w:p w14:paraId="3E383242" w14:textId="77777777" w:rsidR="0085665F" w:rsidRPr="00C60EE7" w:rsidRDefault="0085665F" w:rsidP="002C55C2">
      <w:pPr>
        <w:numPr>
          <w:ilvl w:val="6"/>
          <w:numId w:val="6"/>
        </w:numPr>
        <w:suppressAutoHyphens w:val="0"/>
        <w:spacing w:before="120" w:line="276" w:lineRule="auto"/>
        <w:ind w:left="851" w:hanging="284"/>
        <w:jc w:val="both"/>
        <w:rPr>
          <w:rFonts w:asciiTheme="minorHAnsi" w:eastAsia="SimSun" w:hAnsiTheme="minorHAnsi" w:cstheme="minorHAnsi"/>
          <w:lang w:eastAsia="zh-CN"/>
        </w:rPr>
      </w:pPr>
      <w:r w:rsidRPr="00C60EE7">
        <w:rPr>
          <w:rFonts w:asciiTheme="minorHAnsi" w:hAnsiTheme="minorHAnsi" w:cstheme="minorHAnsi"/>
          <w:szCs w:val="24"/>
        </w:rPr>
        <w:t>Znajdujemy się w sytuacji ekonomicznej i finansowej zapewniającej wykonanie zamówienia.</w:t>
      </w:r>
    </w:p>
    <w:p w14:paraId="719D2377" w14:textId="77777777" w:rsidR="0085665F" w:rsidRPr="00C60EE7" w:rsidRDefault="0085665F" w:rsidP="002C55C2">
      <w:pPr>
        <w:numPr>
          <w:ilvl w:val="6"/>
          <w:numId w:val="6"/>
        </w:numPr>
        <w:suppressAutoHyphens w:val="0"/>
        <w:spacing w:before="120" w:line="276" w:lineRule="auto"/>
        <w:ind w:left="851" w:hanging="284"/>
        <w:jc w:val="both"/>
        <w:rPr>
          <w:rFonts w:asciiTheme="minorHAnsi" w:eastAsia="SimSun" w:hAnsiTheme="minorHAnsi" w:cstheme="minorHAnsi"/>
          <w:lang w:eastAsia="zh-CN"/>
        </w:rPr>
      </w:pPr>
      <w:r w:rsidRPr="00C60EE7">
        <w:rPr>
          <w:rFonts w:asciiTheme="minorHAnsi" w:hAnsiTheme="minorHAnsi" w:cstheme="minorHAnsi"/>
          <w:color w:val="000000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4D90F087" w14:textId="77777777" w:rsidR="0085665F" w:rsidRPr="00C60EE7" w:rsidRDefault="0085665F" w:rsidP="002C55C2">
      <w:pPr>
        <w:numPr>
          <w:ilvl w:val="6"/>
          <w:numId w:val="6"/>
        </w:numPr>
        <w:suppressAutoHyphens w:val="0"/>
        <w:spacing w:before="120" w:line="276" w:lineRule="auto"/>
        <w:ind w:left="851" w:hanging="284"/>
        <w:jc w:val="both"/>
        <w:rPr>
          <w:rFonts w:asciiTheme="minorHAnsi" w:eastAsia="SimSun" w:hAnsiTheme="minorHAnsi" w:cstheme="minorHAnsi"/>
          <w:lang w:eastAsia="zh-CN"/>
        </w:rPr>
      </w:pPr>
      <w:r w:rsidRPr="00C60EE7">
        <w:rPr>
          <w:rFonts w:asciiTheme="minorHAnsi" w:hAnsiTheme="minorHAnsi" w:cstheme="minorHAnsi"/>
          <w:szCs w:val="24"/>
        </w:rPr>
        <w:t>Uważamy się za związanych niniejszą ofertą przez 30 dni.</w:t>
      </w:r>
    </w:p>
    <w:p w14:paraId="21514BCB" w14:textId="1FD33342" w:rsidR="0085665F" w:rsidRPr="00C60EE7" w:rsidRDefault="0085665F" w:rsidP="002C55C2">
      <w:pPr>
        <w:numPr>
          <w:ilvl w:val="6"/>
          <w:numId w:val="6"/>
        </w:numPr>
        <w:suppressAutoHyphens w:val="0"/>
        <w:spacing w:before="120" w:line="276" w:lineRule="auto"/>
        <w:ind w:left="851" w:hanging="284"/>
        <w:jc w:val="both"/>
        <w:rPr>
          <w:rFonts w:asciiTheme="minorHAnsi" w:eastAsia="SimSun" w:hAnsiTheme="minorHAnsi" w:cstheme="minorHAnsi"/>
          <w:lang w:eastAsia="zh-CN"/>
        </w:rPr>
      </w:pPr>
      <w:r w:rsidRPr="00C60EE7">
        <w:rPr>
          <w:rFonts w:asciiTheme="minorHAnsi" w:hAnsiTheme="minorHAnsi" w:cstheme="minorHAnsi"/>
          <w:szCs w:val="24"/>
        </w:rPr>
        <w:t>Podane w ofercie ceny nie będą podlegać zmianie i waloryzacji za wyjątkiem i zostały wyliczone zgodnie z przedmiotem zamówienia.</w:t>
      </w:r>
    </w:p>
    <w:p w14:paraId="3B3C94BF" w14:textId="77777777" w:rsidR="0085665F" w:rsidRPr="00C60EE7" w:rsidRDefault="0085665F" w:rsidP="002C55C2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8" w:hanging="284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C60EE7">
        <w:rPr>
          <w:rFonts w:asciiTheme="minorHAnsi" w:hAnsiTheme="minorHAnsi" w:cstheme="minorHAnsi"/>
          <w:b/>
          <w:szCs w:val="24"/>
        </w:rPr>
        <w:t>Oświadczenie Wykonawcy w zakresie wypełnienia obowiązków informacyjnych przewidzianych w art. 13 lub art. 14 RODO</w:t>
      </w:r>
    </w:p>
    <w:p w14:paraId="6E1C5B90" w14:textId="104905D1" w:rsidR="0085665F" w:rsidRPr="00C60EE7" w:rsidRDefault="0085665F" w:rsidP="00C60EE7">
      <w:pPr>
        <w:pStyle w:val="Akapitzlist"/>
        <w:tabs>
          <w:tab w:val="left" w:pos="567"/>
        </w:tabs>
        <w:spacing w:before="120" w:line="276" w:lineRule="auto"/>
        <w:ind w:left="568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C60EE7">
        <w:rPr>
          <w:rFonts w:asciiTheme="minorHAnsi" w:hAnsiTheme="minorHAnsi" w:cstheme="minorHAnsi"/>
          <w:b/>
          <w:szCs w:val="24"/>
        </w:rPr>
        <w:t>Oświadczamy,</w:t>
      </w:r>
      <w:r w:rsidRPr="00C60EE7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C60EE7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C60EE7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C60EE7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C60EE7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</w:t>
      </w:r>
      <w:r w:rsidR="003C6123">
        <w:rPr>
          <w:rFonts w:asciiTheme="minorHAnsi" w:hAnsiTheme="minorHAnsi" w:cstheme="minorHAnsi"/>
          <w:color w:val="000000"/>
          <w:szCs w:val="24"/>
          <w:lang w:eastAsia="ar-SA"/>
        </w:rPr>
        <w:t>.</w:t>
      </w:r>
    </w:p>
    <w:p w14:paraId="36371D02" w14:textId="77777777" w:rsidR="007660DB" w:rsidRPr="00C60EE7" w:rsidRDefault="007660DB" w:rsidP="002C55C2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eastAsia="Calibri" w:hAnsi="Calibri" w:cs="Calibri"/>
          <w:szCs w:val="24"/>
        </w:rPr>
      </w:pPr>
      <w:r w:rsidRPr="00C60EE7">
        <w:rPr>
          <w:rFonts w:ascii="Calibri" w:hAnsi="Calibri" w:cs="Calibri"/>
          <w:b/>
          <w:color w:val="000000"/>
          <w:szCs w:val="24"/>
        </w:rPr>
        <w:t>Do oferty załączamy następujące dokumenty:</w:t>
      </w:r>
    </w:p>
    <w:p w14:paraId="7B60A406" w14:textId="77777777" w:rsidR="007660DB" w:rsidRPr="00C60EE7" w:rsidRDefault="007660DB" w:rsidP="002C55C2">
      <w:pPr>
        <w:pStyle w:val="Akapitzlist"/>
        <w:numPr>
          <w:ilvl w:val="0"/>
          <w:numId w:val="3"/>
        </w:numPr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color w:val="000000"/>
          <w:szCs w:val="24"/>
        </w:rPr>
      </w:pPr>
      <w:r w:rsidRPr="00C60EE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…………………………………………………………………………………………………......</w:t>
      </w:r>
    </w:p>
    <w:p w14:paraId="45817344" w14:textId="77777777" w:rsidR="007660DB" w:rsidRPr="00C60EE7" w:rsidRDefault="007660DB" w:rsidP="002C55C2">
      <w:pPr>
        <w:numPr>
          <w:ilvl w:val="0"/>
          <w:numId w:val="3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C60EE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……………………………………………………………………………………………………..</w:t>
      </w:r>
    </w:p>
    <w:p w14:paraId="122FBF90" w14:textId="77777777" w:rsidR="007660DB" w:rsidRPr="00C60EE7" w:rsidRDefault="007660DB" w:rsidP="002C55C2">
      <w:pPr>
        <w:numPr>
          <w:ilvl w:val="0"/>
          <w:numId w:val="3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C60EE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…………………………………………………………………………………………………….</w:t>
      </w:r>
      <w:r w:rsidR="009870D9" w:rsidRPr="00C60EE7">
        <w:rPr>
          <w:rFonts w:ascii="Calibri" w:hAnsi="Calibri" w:cs="Calibri"/>
          <w:color w:val="000000"/>
          <w:szCs w:val="24"/>
        </w:rPr>
        <w:t>.</w:t>
      </w:r>
    </w:p>
    <w:p w14:paraId="16C56C41" w14:textId="337C3B8B" w:rsidR="00DB0BBF" w:rsidRDefault="009870D9" w:rsidP="00795776">
      <w:pPr>
        <w:spacing w:before="120" w:line="276" w:lineRule="auto"/>
        <w:ind w:left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14:paraId="40050176" w14:textId="77777777" w:rsidR="0041250E" w:rsidRPr="00C60EE7" w:rsidRDefault="0041250E" w:rsidP="00795776">
      <w:pPr>
        <w:spacing w:before="120" w:line="276" w:lineRule="auto"/>
        <w:ind w:left="567"/>
        <w:jc w:val="both"/>
        <w:rPr>
          <w:rFonts w:ascii="Calibri" w:hAnsi="Calibri" w:cs="Calibri"/>
          <w:color w:val="000000"/>
          <w:szCs w:val="24"/>
        </w:rPr>
      </w:pPr>
      <w:bookmarkStart w:id="0" w:name="_GoBack"/>
      <w:bookmarkEnd w:id="0"/>
    </w:p>
    <w:p w14:paraId="4B4D59A2" w14:textId="77777777" w:rsidR="0085665F" w:rsidRPr="00C60EE7" w:rsidRDefault="0085665F" w:rsidP="002C55C2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b/>
          <w:szCs w:val="24"/>
        </w:rPr>
      </w:pPr>
      <w:r w:rsidRPr="00C60EE7">
        <w:rPr>
          <w:rFonts w:ascii="Calibri" w:hAnsi="Calibri" w:cs="Calibri"/>
          <w:b/>
          <w:szCs w:val="24"/>
        </w:rPr>
        <w:lastRenderedPageBreak/>
        <w:t>Podpisanie umowy:</w:t>
      </w:r>
    </w:p>
    <w:p w14:paraId="2A90B774" w14:textId="77777777" w:rsidR="0085665F" w:rsidRPr="00C60EE7" w:rsidRDefault="0085665F" w:rsidP="0085665F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60EE7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14:paraId="3F901F1A" w14:textId="61496AF1" w:rsidR="0085665F" w:rsidRPr="00C60EE7" w:rsidRDefault="0085665F" w:rsidP="0085665F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60EE7">
        <w:rPr>
          <w:rFonts w:asciiTheme="minorHAnsi" w:hAnsiTheme="minorHAnsi" w:cstheme="minorHAnsi"/>
          <w:color w:val="000000"/>
        </w:rPr>
        <w:sym w:font="Wingdings" w:char="F0A8"/>
      </w:r>
      <w:r w:rsidRPr="00C60EE7">
        <w:rPr>
          <w:rFonts w:asciiTheme="minorHAnsi" w:hAnsiTheme="minorHAnsi" w:cstheme="minorHAnsi"/>
          <w:color w:val="000000"/>
        </w:rPr>
        <w:t>) w postaci elektronicznej (kwalifikowany podpis elektroniczny)</w:t>
      </w:r>
    </w:p>
    <w:p w14:paraId="6E48CFF7" w14:textId="596CF3C4" w:rsidR="0085665F" w:rsidRPr="00C60EE7" w:rsidRDefault="0085665F" w:rsidP="0085665F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60EE7">
        <w:rPr>
          <w:rFonts w:asciiTheme="minorHAnsi" w:hAnsiTheme="minorHAnsi" w:cstheme="minorHAnsi"/>
          <w:color w:val="000000"/>
        </w:rPr>
        <w:sym w:font="Wingdings" w:char="F0A8"/>
      </w:r>
      <w:r w:rsidRPr="00C60EE7">
        <w:rPr>
          <w:rFonts w:asciiTheme="minorHAnsi" w:hAnsiTheme="minorHAnsi" w:cstheme="minorHAnsi"/>
          <w:color w:val="000000"/>
        </w:rPr>
        <w:t>) w formie papierowej.</w:t>
      </w:r>
    </w:p>
    <w:p w14:paraId="2ED6BAA7" w14:textId="4F4947FB" w:rsidR="00A94E46" w:rsidRPr="00C60EE7" w:rsidRDefault="00A8642E" w:rsidP="002C55C2">
      <w:pPr>
        <w:pStyle w:val="Akapitzlist"/>
        <w:numPr>
          <w:ilvl w:val="0"/>
          <w:numId w:val="2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b/>
          <w:szCs w:val="24"/>
        </w:rPr>
        <w:t>D</w:t>
      </w:r>
      <w:r w:rsidR="00466178" w:rsidRPr="00C60EE7">
        <w:rPr>
          <w:rFonts w:ascii="Calibri" w:hAnsi="Calibri" w:cs="Calibri"/>
          <w:b/>
          <w:szCs w:val="24"/>
        </w:rPr>
        <w:t>ane do kontaktu</w:t>
      </w:r>
      <w:r w:rsidRPr="00C60EE7">
        <w:rPr>
          <w:rFonts w:ascii="Calibri" w:hAnsi="Calibri" w:cs="Calibri"/>
          <w:b/>
          <w:szCs w:val="24"/>
        </w:rPr>
        <w:t>:</w:t>
      </w:r>
    </w:p>
    <w:p w14:paraId="7EC3659E" w14:textId="77777777" w:rsidR="00E159DF" w:rsidRPr="00C60EE7" w:rsidRDefault="00A8642E" w:rsidP="00795776">
      <w:pPr>
        <w:spacing w:before="120" w:after="240" w:line="276" w:lineRule="auto"/>
        <w:ind w:firstLine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imię i nazwisko osoby upoważnionej do kontaktu z Zamawiającym:</w:t>
      </w:r>
    </w:p>
    <w:p w14:paraId="291E4D25" w14:textId="77777777" w:rsidR="00E159DF" w:rsidRPr="00C60EE7" w:rsidRDefault="00A8642E" w:rsidP="00E159DF">
      <w:pPr>
        <w:spacing w:before="120" w:line="276" w:lineRule="auto"/>
        <w:ind w:firstLine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…………………………………………………………………………………………………...</w:t>
      </w:r>
    </w:p>
    <w:p w14:paraId="0A8249E7" w14:textId="77777777" w:rsidR="00E159DF" w:rsidRPr="00C60EE7" w:rsidRDefault="00A8642E" w:rsidP="00795776">
      <w:pPr>
        <w:spacing w:before="120" w:after="240" w:line="276" w:lineRule="auto"/>
        <w:ind w:firstLine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numer telefonu:</w:t>
      </w:r>
    </w:p>
    <w:p w14:paraId="4359E501" w14:textId="77777777" w:rsidR="00E159DF" w:rsidRPr="00C60EE7" w:rsidRDefault="00A8642E" w:rsidP="00E159DF">
      <w:pPr>
        <w:spacing w:before="120" w:line="276" w:lineRule="auto"/>
        <w:ind w:firstLine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…………………………………………………………………………………………………...</w:t>
      </w:r>
    </w:p>
    <w:p w14:paraId="6AB33924" w14:textId="77777777" w:rsidR="00E159DF" w:rsidRPr="00C60EE7" w:rsidRDefault="00E159DF" w:rsidP="00795776">
      <w:pPr>
        <w:spacing w:before="120" w:after="240" w:line="276" w:lineRule="auto"/>
        <w:ind w:firstLine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adres e-mail:</w:t>
      </w:r>
    </w:p>
    <w:p w14:paraId="78A41BDA" w14:textId="77777777" w:rsidR="00A8642E" w:rsidRPr="00C60EE7" w:rsidRDefault="00A8642E" w:rsidP="00E159DF">
      <w:pPr>
        <w:spacing w:before="120" w:line="276" w:lineRule="auto"/>
        <w:ind w:firstLine="567"/>
        <w:jc w:val="both"/>
        <w:rPr>
          <w:rFonts w:ascii="Calibri" w:hAnsi="Calibri" w:cs="Calibri"/>
          <w:szCs w:val="24"/>
        </w:rPr>
      </w:pPr>
      <w:r w:rsidRPr="00C60EE7">
        <w:rPr>
          <w:rFonts w:ascii="Calibri" w:hAnsi="Calibri" w:cs="Calibri"/>
          <w:szCs w:val="24"/>
        </w:rPr>
        <w:t>…………………………………………………………………………………………………...</w:t>
      </w:r>
    </w:p>
    <w:p w14:paraId="4ACD6B1D" w14:textId="77777777" w:rsidR="009870D9" w:rsidRPr="00C60EE7" w:rsidRDefault="009870D9" w:rsidP="00E159DF">
      <w:pPr>
        <w:spacing w:before="120" w:line="276" w:lineRule="auto"/>
        <w:ind w:left="567"/>
        <w:jc w:val="both"/>
        <w:rPr>
          <w:rFonts w:ascii="Calibri" w:hAnsi="Calibri" w:cs="Calibri"/>
          <w:color w:val="000000"/>
          <w:sz w:val="20"/>
        </w:rPr>
      </w:pPr>
      <w:r w:rsidRPr="00C60EE7">
        <w:rPr>
          <w:rFonts w:ascii="Calibri" w:hAnsi="Calibri" w:cs="Calibri"/>
          <w:color w:val="000000"/>
          <w:sz w:val="20"/>
        </w:rPr>
        <w:t>Podany wyżej adres poczty elektronicznej posłuży do prz</w:t>
      </w:r>
      <w:r w:rsidR="00B300DD" w:rsidRPr="00C60EE7">
        <w:rPr>
          <w:rFonts w:ascii="Calibri" w:hAnsi="Calibri" w:cs="Calibri"/>
          <w:color w:val="000000"/>
          <w:sz w:val="20"/>
        </w:rPr>
        <w:t>ekazywania informacji zarówno w </w:t>
      </w:r>
      <w:r w:rsidRPr="00C60EE7">
        <w:rPr>
          <w:rFonts w:ascii="Calibri" w:hAnsi="Calibri" w:cs="Calibri"/>
          <w:color w:val="000000"/>
          <w:sz w:val="20"/>
        </w:rPr>
        <w:t>niniejszym postępowaniu jak również wszelkich informacji związanych z realizacją umowy będącej wynikiem tego postępowania. Dotyczy to rów</w:t>
      </w:r>
      <w:r w:rsidR="00265008" w:rsidRPr="00C60EE7">
        <w:rPr>
          <w:rFonts w:ascii="Calibri" w:hAnsi="Calibri" w:cs="Calibri"/>
          <w:color w:val="000000"/>
          <w:sz w:val="20"/>
        </w:rPr>
        <w:t>nież przekazywania informacji w </w:t>
      </w:r>
      <w:r w:rsidRPr="00C60EE7">
        <w:rPr>
          <w:rFonts w:ascii="Calibri" w:hAnsi="Calibri" w:cs="Calibri"/>
          <w:color w:val="000000"/>
          <w:sz w:val="20"/>
        </w:rPr>
        <w:t>zakresie naliczania kar umownych w</w:t>
      </w:r>
      <w:r w:rsidR="00BF1B04" w:rsidRPr="00C60EE7">
        <w:rPr>
          <w:rFonts w:ascii="Calibri" w:hAnsi="Calibri" w:cs="Calibri"/>
          <w:color w:val="000000"/>
          <w:sz w:val="20"/>
        </w:rPr>
        <w:t> </w:t>
      </w:r>
      <w:r w:rsidRPr="00C60EE7">
        <w:rPr>
          <w:rFonts w:ascii="Calibri" w:hAnsi="Calibri" w:cs="Calibri"/>
          <w:color w:val="000000"/>
          <w:sz w:val="20"/>
        </w:rPr>
        <w:t>przypadku niewykonania lub nienależytego wykonani</w:t>
      </w:r>
      <w:r w:rsidR="00B300DD" w:rsidRPr="00C60EE7">
        <w:rPr>
          <w:rFonts w:ascii="Calibri" w:hAnsi="Calibri" w:cs="Calibri"/>
          <w:color w:val="000000"/>
          <w:sz w:val="20"/>
        </w:rPr>
        <w:t>a umowy. Dokumenty przesłane na </w:t>
      </w:r>
      <w:r w:rsidRPr="00C60EE7">
        <w:rPr>
          <w:rFonts w:ascii="Calibri" w:hAnsi="Calibri" w:cs="Calibri"/>
          <w:color w:val="000000"/>
          <w:sz w:val="20"/>
        </w:rPr>
        <w:t>ww. adres poczty elektronicznej uważa się za doręczone Wykonawcy</w:t>
      </w:r>
      <w:r w:rsidR="00B300DD" w:rsidRPr="00C60EE7">
        <w:rPr>
          <w:rFonts w:ascii="Calibri" w:hAnsi="Calibri" w:cs="Calibri"/>
          <w:color w:val="000000"/>
          <w:sz w:val="20"/>
        </w:rPr>
        <w:t xml:space="preserve">. </w:t>
      </w:r>
      <w:r w:rsidR="00D4295B" w:rsidRPr="00C60EE7">
        <w:rPr>
          <w:rFonts w:ascii="Calibri" w:hAnsi="Calibri" w:cs="Calibri"/>
          <w:sz w:val="20"/>
        </w:rPr>
        <w:t>Na żądanie Zamawiającego, Wykonawca zobowiązany jest do niezwłocznego potwierdzenia ich otrzymania</w:t>
      </w:r>
      <w:r w:rsidR="00852379" w:rsidRPr="00C60EE7">
        <w:rPr>
          <w:rFonts w:ascii="Calibri" w:hAnsi="Calibri" w:cs="Calibri"/>
          <w:sz w:val="20"/>
        </w:rPr>
        <w:t>.</w:t>
      </w:r>
    </w:p>
    <w:p w14:paraId="4593072F" w14:textId="77777777" w:rsidR="003F28D0" w:rsidRPr="00C60EE7" w:rsidRDefault="009870D9" w:rsidP="0053170E">
      <w:pPr>
        <w:spacing w:before="120" w:after="240" w:line="276" w:lineRule="auto"/>
        <w:ind w:left="567"/>
        <w:jc w:val="both"/>
        <w:rPr>
          <w:rFonts w:ascii="Calibri" w:hAnsi="Calibri" w:cs="Calibri"/>
          <w:sz w:val="20"/>
        </w:rPr>
      </w:pPr>
      <w:r w:rsidRPr="00C60EE7">
        <w:rPr>
          <w:rFonts w:ascii="Calibri" w:hAnsi="Calibri" w:cs="Calibri"/>
          <w:color w:val="000000"/>
          <w:sz w:val="20"/>
        </w:rPr>
        <w:t>Za prawidłowe podanie danych teleadresowych o</w:t>
      </w:r>
      <w:r w:rsidR="00423779" w:rsidRPr="00C60EE7">
        <w:rPr>
          <w:rFonts w:ascii="Calibri" w:hAnsi="Calibri" w:cs="Calibri"/>
          <w:color w:val="000000"/>
          <w:sz w:val="20"/>
        </w:rPr>
        <w:t>dpowiada Wykonawca. W związku z </w:t>
      </w:r>
      <w:r w:rsidRPr="00C60EE7">
        <w:rPr>
          <w:rFonts w:ascii="Calibri" w:hAnsi="Calibri" w:cs="Calibri"/>
          <w:color w:val="000000"/>
          <w:sz w:val="20"/>
        </w:rPr>
        <w:t xml:space="preserve">powyższym, Wykonawca ponosi pełną odpowiedzialność za odbieranie na bieżąco przekazywanej poczty drogą elektroniczną na wyżej podany adres. W przypadku </w:t>
      </w:r>
      <w:r w:rsidR="00423779" w:rsidRPr="00C60EE7">
        <w:rPr>
          <w:rFonts w:ascii="Calibri" w:hAnsi="Calibri" w:cs="Calibri"/>
          <w:color w:val="000000"/>
          <w:sz w:val="20"/>
        </w:rPr>
        <w:t>zaniechania odbierania poczty w </w:t>
      </w:r>
      <w:r w:rsidRPr="00C60EE7">
        <w:rPr>
          <w:rFonts w:ascii="Calibri" w:hAnsi="Calibri" w:cs="Calibri"/>
          <w:color w:val="000000"/>
          <w:sz w:val="20"/>
        </w:rPr>
        <w:t>ww. sposób Wykonawca ponosi wszelkie skutki z tego wynikające, a brak potwierdzenia otrzymania korespondencji nie powoduje przesunięcia terminów wskazanych w postępowaniu i postanowieniach umowy.</w:t>
      </w:r>
      <w:r w:rsidR="00253573" w:rsidRPr="00C60EE7">
        <w:rPr>
          <w:rFonts w:ascii="Calibri" w:hAnsi="Calibri" w:cs="Calibri"/>
          <w:sz w:val="20"/>
        </w:rPr>
        <w:t xml:space="preserve"> </w:t>
      </w:r>
    </w:p>
    <w:p w14:paraId="27942E87" w14:textId="77777777" w:rsidR="0085665F" w:rsidRPr="00C60EE7" w:rsidRDefault="0085665F" w:rsidP="0085665F">
      <w:pPr>
        <w:spacing w:line="276" w:lineRule="auto"/>
        <w:ind w:firstLine="4962"/>
        <w:jc w:val="right"/>
        <w:rPr>
          <w:rFonts w:asciiTheme="minorHAnsi" w:hAnsiTheme="minorHAnsi" w:cstheme="minorHAnsi"/>
          <w:lang w:eastAsia="zh-CN"/>
        </w:rPr>
      </w:pPr>
      <w:r w:rsidRPr="00C60EE7">
        <w:rPr>
          <w:rFonts w:asciiTheme="minorHAnsi" w:hAnsiTheme="minorHAnsi" w:cstheme="minorHAnsi"/>
          <w:lang w:eastAsia="zh-CN"/>
        </w:rPr>
        <w:t>……………………… dnia, ....................</w:t>
      </w:r>
    </w:p>
    <w:p w14:paraId="7AC9A74A" w14:textId="77777777" w:rsidR="0085665F" w:rsidRPr="00C60EE7" w:rsidRDefault="0085665F" w:rsidP="0085665F">
      <w:pPr>
        <w:spacing w:line="276" w:lineRule="auto"/>
        <w:ind w:firstLine="4962"/>
        <w:jc w:val="center"/>
        <w:rPr>
          <w:rFonts w:asciiTheme="minorHAnsi" w:hAnsiTheme="minorHAnsi" w:cstheme="minorHAnsi"/>
          <w:lang w:eastAsia="zh-CN"/>
        </w:rPr>
      </w:pPr>
    </w:p>
    <w:p w14:paraId="5F26DA19" w14:textId="4BAACA87" w:rsidR="0085665F" w:rsidRPr="00152EC4" w:rsidRDefault="0085665F" w:rsidP="00152EC4">
      <w:pPr>
        <w:spacing w:line="276" w:lineRule="auto"/>
        <w:ind w:firstLine="4962"/>
        <w:jc w:val="right"/>
        <w:rPr>
          <w:rFonts w:eastAsia="Cambria" w:cs="Calibri"/>
          <w:i/>
          <w:sz w:val="16"/>
          <w:szCs w:val="16"/>
          <w:lang w:eastAsia="zh-CN"/>
        </w:rPr>
      </w:pPr>
      <w:r w:rsidRPr="00C60EE7">
        <w:rPr>
          <w:rFonts w:asciiTheme="minorHAnsi" w:eastAsia="Cambria" w:hAnsiTheme="minorHAnsi" w:cstheme="minorHAnsi"/>
          <w:lang w:eastAsia="zh-CN"/>
        </w:rPr>
        <w:t>..........................................................................</w:t>
      </w:r>
      <w:r w:rsidR="00152EC4">
        <w:rPr>
          <w:rFonts w:asciiTheme="minorHAnsi" w:eastAsia="Cambria" w:hAnsiTheme="minorHAnsi" w:cstheme="minorHAnsi"/>
          <w:lang w:eastAsia="zh-CN"/>
        </w:rPr>
        <w:br/>
      </w:r>
      <w:r w:rsidR="00E67495" w:rsidRPr="00C60EE7">
        <w:rPr>
          <w:rFonts w:eastAsia="Cambria" w:cs="Calibri"/>
          <w:i/>
          <w:sz w:val="16"/>
          <w:szCs w:val="16"/>
          <w:lang w:eastAsia="zh-CN"/>
        </w:rPr>
        <w:t>(podpisy osoby</w:t>
      </w:r>
      <w:r w:rsidRPr="00C60EE7">
        <w:rPr>
          <w:rFonts w:eastAsia="Cambria" w:cs="Calibri"/>
          <w:i/>
          <w:sz w:val="16"/>
          <w:szCs w:val="16"/>
          <w:lang w:eastAsia="zh-CN"/>
        </w:rPr>
        <w:t xml:space="preserve"> uprawnionej)</w:t>
      </w:r>
    </w:p>
    <w:sectPr w:rsidR="0085665F" w:rsidRPr="00152EC4" w:rsidSect="0035430D">
      <w:footerReference w:type="default" r:id="rId8"/>
      <w:pgSz w:w="16838" w:h="11906" w:orient="landscape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56DC" w14:textId="77777777" w:rsidR="00F82FC3" w:rsidRDefault="00F82FC3" w:rsidP="00843C89">
      <w:r>
        <w:separator/>
      </w:r>
    </w:p>
  </w:endnote>
  <w:endnote w:type="continuationSeparator" w:id="0">
    <w:p w14:paraId="7DF63A25" w14:textId="77777777" w:rsidR="00F82FC3" w:rsidRDefault="00F82FC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9946" w14:textId="3768B6F9" w:rsidR="0056467C" w:rsidRPr="0056467C" w:rsidRDefault="00631533" w:rsidP="0056467C">
    <w:pPr>
      <w:pStyle w:val="Stopka"/>
      <w:jc w:val="right"/>
      <w:rPr>
        <w:rFonts w:asciiTheme="minorHAnsi" w:hAnsiTheme="minorHAnsi" w:cstheme="minorHAnsi"/>
        <w:sz w:val="20"/>
      </w:rPr>
    </w:pPr>
    <w:r w:rsidRPr="0056467C">
      <w:rPr>
        <w:rFonts w:asciiTheme="minorHAnsi" w:hAnsiTheme="minorHAnsi" w:cstheme="minorHAnsi"/>
        <w:sz w:val="20"/>
      </w:rPr>
      <w:fldChar w:fldCharType="begin"/>
    </w:r>
    <w:r w:rsidRPr="0056467C">
      <w:rPr>
        <w:rFonts w:asciiTheme="minorHAnsi" w:hAnsiTheme="minorHAnsi" w:cstheme="minorHAnsi"/>
        <w:sz w:val="20"/>
      </w:rPr>
      <w:instrText>PAGE   \* MERGEFORMAT</w:instrText>
    </w:r>
    <w:r w:rsidRPr="0056467C">
      <w:rPr>
        <w:rFonts w:asciiTheme="minorHAnsi" w:hAnsiTheme="minorHAnsi" w:cstheme="minorHAnsi"/>
        <w:sz w:val="20"/>
      </w:rPr>
      <w:fldChar w:fldCharType="separate"/>
    </w:r>
    <w:r w:rsidR="0041250E">
      <w:rPr>
        <w:rFonts w:asciiTheme="minorHAnsi" w:hAnsiTheme="minorHAnsi" w:cstheme="minorHAnsi"/>
        <w:noProof/>
        <w:sz w:val="20"/>
      </w:rPr>
      <w:t>4</w:t>
    </w:r>
    <w:r w:rsidRPr="0056467C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66CF" w14:textId="77777777" w:rsidR="00F82FC3" w:rsidRDefault="00F82FC3" w:rsidP="00843C89">
      <w:r>
        <w:separator/>
      </w:r>
    </w:p>
  </w:footnote>
  <w:footnote w:type="continuationSeparator" w:id="0">
    <w:p w14:paraId="27E6CCB5" w14:textId="77777777" w:rsidR="00F82FC3" w:rsidRDefault="00F82FC3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844267E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3D13"/>
    <w:multiLevelType w:val="hybridMultilevel"/>
    <w:tmpl w:val="9B00C67E"/>
    <w:lvl w:ilvl="0" w:tplc="8D0EC1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194B03"/>
    <w:multiLevelType w:val="hybridMultilevel"/>
    <w:tmpl w:val="B41871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2A684A4">
      <w:start w:val="2401"/>
      <w:numFmt w:val="bullet"/>
      <w:lvlText w:val=""/>
      <w:lvlJc w:val="left"/>
      <w:pPr>
        <w:ind w:left="1724" w:hanging="360"/>
      </w:pPr>
      <w:rPr>
        <w:rFonts w:ascii="Symbol" w:eastAsia="Times New Roman" w:hAnsi="Symbol" w:cstheme="minorHAnsi" w:hint="default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423C"/>
    <w:rsid w:val="0003769C"/>
    <w:rsid w:val="00040F13"/>
    <w:rsid w:val="0004503F"/>
    <w:rsid w:val="00051085"/>
    <w:rsid w:val="000529BE"/>
    <w:rsid w:val="00053667"/>
    <w:rsid w:val="00060E73"/>
    <w:rsid w:val="00064CB8"/>
    <w:rsid w:val="000655EB"/>
    <w:rsid w:val="00066033"/>
    <w:rsid w:val="00066F21"/>
    <w:rsid w:val="000679F1"/>
    <w:rsid w:val="000737DD"/>
    <w:rsid w:val="00074458"/>
    <w:rsid w:val="00077784"/>
    <w:rsid w:val="000778B9"/>
    <w:rsid w:val="00082A33"/>
    <w:rsid w:val="00096E46"/>
    <w:rsid w:val="00097ED8"/>
    <w:rsid w:val="000A2327"/>
    <w:rsid w:val="000A6F6D"/>
    <w:rsid w:val="000B0998"/>
    <w:rsid w:val="000B107C"/>
    <w:rsid w:val="000B4DDC"/>
    <w:rsid w:val="000B6A9C"/>
    <w:rsid w:val="000C1064"/>
    <w:rsid w:val="000C7EDD"/>
    <w:rsid w:val="000D0229"/>
    <w:rsid w:val="000D066B"/>
    <w:rsid w:val="000D4E40"/>
    <w:rsid w:val="000D67F9"/>
    <w:rsid w:val="000E3BA9"/>
    <w:rsid w:val="000E3D7B"/>
    <w:rsid w:val="000E515F"/>
    <w:rsid w:val="000E71DA"/>
    <w:rsid w:val="000E7904"/>
    <w:rsid w:val="00101FF8"/>
    <w:rsid w:val="001048CA"/>
    <w:rsid w:val="00107015"/>
    <w:rsid w:val="001129EA"/>
    <w:rsid w:val="0011374E"/>
    <w:rsid w:val="00115AA8"/>
    <w:rsid w:val="001177CC"/>
    <w:rsid w:val="001217B0"/>
    <w:rsid w:val="00124603"/>
    <w:rsid w:val="0012735B"/>
    <w:rsid w:val="00127E97"/>
    <w:rsid w:val="00131FDB"/>
    <w:rsid w:val="00137168"/>
    <w:rsid w:val="001375B0"/>
    <w:rsid w:val="001412AA"/>
    <w:rsid w:val="00141F3C"/>
    <w:rsid w:val="001467AE"/>
    <w:rsid w:val="00152EC4"/>
    <w:rsid w:val="0016046A"/>
    <w:rsid w:val="0017585C"/>
    <w:rsid w:val="00180D23"/>
    <w:rsid w:val="001820EF"/>
    <w:rsid w:val="00183E65"/>
    <w:rsid w:val="001874E4"/>
    <w:rsid w:val="001908DB"/>
    <w:rsid w:val="00191459"/>
    <w:rsid w:val="00191979"/>
    <w:rsid w:val="00194401"/>
    <w:rsid w:val="00195E2E"/>
    <w:rsid w:val="001967DC"/>
    <w:rsid w:val="0019723A"/>
    <w:rsid w:val="001A45F0"/>
    <w:rsid w:val="001B5407"/>
    <w:rsid w:val="001B5521"/>
    <w:rsid w:val="001C4AAF"/>
    <w:rsid w:val="001D09C2"/>
    <w:rsid w:val="001D40E3"/>
    <w:rsid w:val="001D7B0D"/>
    <w:rsid w:val="001E59CC"/>
    <w:rsid w:val="001F559E"/>
    <w:rsid w:val="001F6A5C"/>
    <w:rsid w:val="001F769D"/>
    <w:rsid w:val="00204B4E"/>
    <w:rsid w:val="0020593B"/>
    <w:rsid w:val="002066B6"/>
    <w:rsid w:val="00207BD7"/>
    <w:rsid w:val="00210823"/>
    <w:rsid w:val="00212F42"/>
    <w:rsid w:val="00221BB6"/>
    <w:rsid w:val="00221C7B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76DE5"/>
    <w:rsid w:val="002821F9"/>
    <w:rsid w:val="00284CDD"/>
    <w:rsid w:val="00287BB1"/>
    <w:rsid w:val="00291C64"/>
    <w:rsid w:val="00293257"/>
    <w:rsid w:val="00293775"/>
    <w:rsid w:val="002937A7"/>
    <w:rsid w:val="00293AC5"/>
    <w:rsid w:val="00297C90"/>
    <w:rsid w:val="002A0D4F"/>
    <w:rsid w:val="002A3F6D"/>
    <w:rsid w:val="002A518D"/>
    <w:rsid w:val="002A7F4C"/>
    <w:rsid w:val="002B0945"/>
    <w:rsid w:val="002B5190"/>
    <w:rsid w:val="002C55C2"/>
    <w:rsid w:val="002D171D"/>
    <w:rsid w:val="002D37FC"/>
    <w:rsid w:val="002D71D8"/>
    <w:rsid w:val="002D755F"/>
    <w:rsid w:val="002F0BC0"/>
    <w:rsid w:val="002F1098"/>
    <w:rsid w:val="002F26A8"/>
    <w:rsid w:val="002F3625"/>
    <w:rsid w:val="002F5008"/>
    <w:rsid w:val="003001C1"/>
    <w:rsid w:val="003011D0"/>
    <w:rsid w:val="0030132D"/>
    <w:rsid w:val="0031510B"/>
    <w:rsid w:val="00322818"/>
    <w:rsid w:val="003268A4"/>
    <w:rsid w:val="00327F65"/>
    <w:rsid w:val="0033704E"/>
    <w:rsid w:val="0034090D"/>
    <w:rsid w:val="00341062"/>
    <w:rsid w:val="0034146C"/>
    <w:rsid w:val="003428CD"/>
    <w:rsid w:val="003433FB"/>
    <w:rsid w:val="00343D73"/>
    <w:rsid w:val="003446DC"/>
    <w:rsid w:val="00350774"/>
    <w:rsid w:val="00352535"/>
    <w:rsid w:val="0035430D"/>
    <w:rsid w:val="00366549"/>
    <w:rsid w:val="00367F24"/>
    <w:rsid w:val="00370943"/>
    <w:rsid w:val="00370DE8"/>
    <w:rsid w:val="003722A6"/>
    <w:rsid w:val="00372C45"/>
    <w:rsid w:val="00372DAA"/>
    <w:rsid w:val="00373980"/>
    <w:rsid w:val="003745CB"/>
    <w:rsid w:val="00374AC8"/>
    <w:rsid w:val="00376D17"/>
    <w:rsid w:val="003771AC"/>
    <w:rsid w:val="00383294"/>
    <w:rsid w:val="003975B0"/>
    <w:rsid w:val="003A3B80"/>
    <w:rsid w:val="003B531A"/>
    <w:rsid w:val="003C1508"/>
    <w:rsid w:val="003C260F"/>
    <w:rsid w:val="003C4DAD"/>
    <w:rsid w:val="003C6123"/>
    <w:rsid w:val="003D48EF"/>
    <w:rsid w:val="003D7ED2"/>
    <w:rsid w:val="003E0B85"/>
    <w:rsid w:val="003E106E"/>
    <w:rsid w:val="003E6F53"/>
    <w:rsid w:val="003F1DE3"/>
    <w:rsid w:val="003F28D0"/>
    <w:rsid w:val="004012CF"/>
    <w:rsid w:val="00404992"/>
    <w:rsid w:val="00405295"/>
    <w:rsid w:val="004052EC"/>
    <w:rsid w:val="00412327"/>
    <w:rsid w:val="0041250E"/>
    <w:rsid w:val="00423779"/>
    <w:rsid w:val="004254C1"/>
    <w:rsid w:val="00442729"/>
    <w:rsid w:val="00446AC7"/>
    <w:rsid w:val="0045120C"/>
    <w:rsid w:val="00462020"/>
    <w:rsid w:val="00464A8D"/>
    <w:rsid w:val="00465638"/>
    <w:rsid w:val="00466178"/>
    <w:rsid w:val="0047188F"/>
    <w:rsid w:val="00473F10"/>
    <w:rsid w:val="00482250"/>
    <w:rsid w:val="00490C58"/>
    <w:rsid w:val="00490FB2"/>
    <w:rsid w:val="004944D2"/>
    <w:rsid w:val="004A0043"/>
    <w:rsid w:val="004A34E0"/>
    <w:rsid w:val="004A353C"/>
    <w:rsid w:val="004B04CC"/>
    <w:rsid w:val="004B2C1A"/>
    <w:rsid w:val="004C18D9"/>
    <w:rsid w:val="004C2F5E"/>
    <w:rsid w:val="004C5881"/>
    <w:rsid w:val="004C64C3"/>
    <w:rsid w:val="004C77AC"/>
    <w:rsid w:val="004C7B63"/>
    <w:rsid w:val="004D1216"/>
    <w:rsid w:val="004D62AA"/>
    <w:rsid w:val="004D6AC1"/>
    <w:rsid w:val="004E0AFE"/>
    <w:rsid w:val="004E43EB"/>
    <w:rsid w:val="004E4BAA"/>
    <w:rsid w:val="004E4C42"/>
    <w:rsid w:val="004E5998"/>
    <w:rsid w:val="004E5DA2"/>
    <w:rsid w:val="004F0FCF"/>
    <w:rsid w:val="004F3A97"/>
    <w:rsid w:val="004F4A9B"/>
    <w:rsid w:val="004F4F89"/>
    <w:rsid w:val="004F5A5F"/>
    <w:rsid w:val="004F6D89"/>
    <w:rsid w:val="00504003"/>
    <w:rsid w:val="00523159"/>
    <w:rsid w:val="005235B5"/>
    <w:rsid w:val="005258C3"/>
    <w:rsid w:val="00526D7B"/>
    <w:rsid w:val="005279B3"/>
    <w:rsid w:val="0053170E"/>
    <w:rsid w:val="00533D7C"/>
    <w:rsid w:val="00536196"/>
    <w:rsid w:val="00536594"/>
    <w:rsid w:val="00543585"/>
    <w:rsid w:val="00543AB4"/>
    <w:rsid w:val="00544870"/>
    <w:rsid w:val="00554C03"/>
    <w:rsid w:val="005556F6"/>
    <w:rsid w:val="00556067"/>
    <w:rsid w:val="00557158"/>
    <w:rsid w:val="00560B91"/>
    <w:rsid w:val="00562E0F"/>
    <w:rsid w:val="00563714"/>
    <w:rsid w:val="0056467C"/>
    <w:rsid w:val="00565306"/>
    <w:rsid w:val="00565CFC"/>
    <w:rsid w:val="0056687B"/>
    <w:rsid w:val="00574475"/>
    <w:rsid w:val="00575723"/>
    <w:rsid w:val="00575D80"/>
    <w:rsid w:val="0057736D"/>
    <w:rsid w:val="00587D2B"/>
    <w:rsid w:val="00592913"/>
    <w:rsid w:val="00593340"/>
    <w:rsid w:val="00593865"/>
    <w:rsid w:val="0059511F"/>
    <w:rsid w:val="005A2733"/>
    <w:rsid w:val="005B0779"/>
    <w:rsid w:val="005B2B33"/>
    <w:rsid w:val="005B519D"/>
    <w:rsid w:val="005C5C56"/>
    <w:rsid w:val="005D16EF"/>
    <w:rsid w:val="005E1C32"/>
    <w:rsid w:val="005E3D25"/>
    <w:rsid w:val="005F1363"/>
    <w:rsid w:val="005F1E55"/>
    <w:rsid w:val="005F580A"/>
    <w:rsid w:val="00600F46"/>
    <w:rsid w:val="006019C3"/>
    <w:rsid w:val="00603C0C"/>
    <w:rsid w:val="006057C6"/>
    <w:rsid w:val="006124C9"/>
    <w:rsid w:val="006174EA"/>
    <w:rsid w:val="0062773F"/>
    <w:rsid w:val="00631533"/>
    <w:rsid w:val="006438D8"/>
    <w:rsid w:val="006501C9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584"/>
    <w:rsid w:val="006918E8"/>
    <w:rsid w:val="006948F8"/>
    <w:rsid w:val="006964ED"/>
    <w:rsid w:val="00697DF9"/>
    <w:rsid w:val="006A218D"/>
    <w:rsid w:val="006A36DE"/>
    <w:rsid w:val="006A715E"/>
    <w:rsid w:val="006B00CF"/>
    <w:rsid w:val="006B0C73"/>
    <w:rsid w:val="006B621B"/>
    <w:rsid w:val="006B6253"/>
    <w:rsid w:val="006C30E3"/>
    <w:rsid w:val="006C4C94"/>
    <w:rsid w:val="006D0A8C"/>
    <w:rsid w:val="006D4912"/>
    <w:rsid w:val="006D4938"/>
    <w:rsid w:val="006D4CBB"/>
    <w:rsid w:val="006D50F2"/>
    <w:rsid w:val="006E15D0"/>
    <w:rsid w:val="006E372D"/>
    <w:rsid w:val="006E65F1"/>
    <w:rsid w:val="006E76AD"/>
    <w:rsid w:val="006F7B01"/>
    <w:rsid w:val="007013B2"/>
    <w:rsid w:val="00701829"/>
    <w:rsid w:val="0071019F"/>
    <w:rsid w:val="0071190F"/>
    <w:rsid w:val="00713E5E"/>
    <w:rsid w:val="00714A9F"/>
    <w:rsid w:val="00716287"/>
    <w:rsid w:val="0072594E"/>
    <w:rsid w:val="00726499"/>
    <w:rsid w:val="00727E53"/>
    <w:rsid w:val="00733D1B"/>
    <w:rsid w:val="00735F54"/>
    <w:rsid w:val="00736087"/>
    <w:rsid w:val="00750E96"/>
    <w:rsid w:val="00751195"/>
    <w:rsid w:val="00751D28"/>
    <w:rsid w:val="00753DAA"/>
    <w:rsid w:val="007569D9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4F79"/>
    <w:rsid w:val="00795197"/>
    <w:rsid w:val="0079524E"/>
    <w:rsid w:val="00795776"/>
    <w:rsid w:val="007A4849"/>
    <w:rsid w:val="007B0E90"/>
    <w:rsid w:val="007B2693"/>
    <w:rsid w:val="007B3C15"/>
    <w:rsid w:val="007B7D6D"/>
    <w:rsid w:val="007C1DE9"/>
    <w:rsid w:val="007C412F"/>
    <w:rsid w:val="007C7521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3729"/>
    <w:rsid w:val="007F74E0"/>
    <w:rsid w:val="007F7A01"/>
    <w:rsid w:val="00810597"/>
    <w:rsid w:val="00812BBA"/>
    <w:rsid w:val="008201CF"/>
    <w:rsid w:val="0082049A"/>
    <w:rsid w:val="00820B0A"/>
    <w:rsid w:val="008214DE"/>
    <w:rsid w:val="00830F80"/>
    <w:rsid w:val="00833EEB"/>
    <w:rsid w:val="00840318"/>
    <w:rsid w:val="00840BD2"/>
    <w:rsid w:val="008433E5"/>
    <w:rsid w:val="00843C89"/>
    <w:rsid w:val="00850CD0"/>
    <w:rsid w:val="008520DE"/>
    <w:rsid w:val="00852379"/>
    <w:rsid w:val="00852EFD"/>
    <w:rsid w:val="0085456F"/>
    <w:rsid w:val="0085665F"/>
    <w:rsid w:val="00856BCD"/>
    <w:rsid w:val="0086366D"/>
    <w:rsid w:val="008642E6"/>
    <w:rsid w:val="00867293"/>
    <w:rsid w:val="00871646"/>
    <w:rsid w:val="008749DC"/>
    <w:rsid w:val="00880519"/>
    <w:rsid w:val="00885000"/>
    <w:rsid w:val="0089012E"/>
    <w:rsid w:val="008A1441"/>
    <w:rsid w:val="008A7CF7"/>
    <w:rsid w:val="008B1A89"/>
    <w:rsid w:val="008C0CB7"/>
    <w:rsid w:val="008C4199"/>
    <w:rsid w:val="008C43A9"/>
    <w:rsid w:val="008C5BB6"/>
    <w:rsid w:val="008C7A77"/>
    <w:rsid w:val="008D4478"/>
    <w:rsid w:val="008E7DF2"/>
    <w:rsid w:val="008F3381"/>
    <w:rsid w:val="008F4D50"/>
    <w:rsid w:val="008F5C80"/>
    <w:rsid w:val="00907C5B"/>
    <w:rsid w:val="00912580"/>
    <w:rsid w:val="0091446C"/>
    <w:rsid w:val="00923CCC"/>
    <w:rsid w:val="009314A1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45C8B"/>
    <w:rsid w:val="00954D29"/>
    <w:rsid w:val="0096255A"/>
    <w:rsid w:val="00970576"/>
    <w:rsid w:val="0098145C"/>
    <w:rsid w:val="009831B7"/>
    <w:rsid w:val="009870D9"/>
    <w:rsid w:val="00991A3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5560"/>
    <w:rsid w:val="009A75AE"/>
    <w:rsid w:val="009B51D3"/>
    <w:rsid w:val="009B7504"/>
    <w:rsid w:val="009C206A"/>
    <w:rsid w:val="009D5F0C"/>
    <w:rsid w:val="009F2DC2"/>
    <w:rsid w:val="00A011F7"/>
    <w:rsid w:val="00A01649"/>
    <w:rsid w:val="00A01D93"/>
    <w:rsid w:val="00A0653E"/>
    <w:rsid w:val="00A10060"/>
    <w:rsid w:val="00A10EA4"/>
    <w:rsid w:val="00A13971"/>
    <w:rsid w:val="00A14A7D"/>
    <w:rsid w:val="00A15DBE"/>
    <w:rsid w:val="00A17E94"/>
    <w:rsid w:val="00A20838"/>
    <w:rsid w:val="00A211D7"/>
    <w:rsid w:val="00A27BC5"/>
    <w:rsid w:val="00A36972"/>
    <w:rsid w:val="00A379BA"/>
    <w:rsid w:val="00A41BF8"/>
    <w:rsid w:val="00A46E78"/>
    <w:rsid w:val="00A4789F"/>
    <w:rsid w:val="00A52989"/>
    <w:rsid w:val="00A52E22"/>
    <w:rsid w:val="00A56DDF"/>
    <w:rsid w:val="00A56FCA"/>
    <w:rsid w:val="00A620AA"/>
    <w:rsid w:val="00A64814"/>
    <w:rsid w:val="00A65956"/>
    <w:rsid w:val="00A66B5A"/>
    <w:rsid w:val="00A74D8A"/>
    <w:rsid w:val="00A83E73"/>
    <w:rsid w:val="00A84B53"/>
    <w:rsid w:val="00A85702"/>
    <w:rsid w:val="00A8642E"/>
    <w:rsid w:val="00A90171"/>
    <w:rsid w:val="00A94E46"/>
    <w:rsid w:val="00AA0251"/>
    <w:rsid w:val="00AA2476"/>
    <w:rsid w:val="00AA33BB"/>
    <w:rsid w:val="00AA7A71"/>
    <w:rsid w:val="00AB02CE"/>
    <w:rsid w:val="00AB1074"/>
    <w:rsid w:val="00AB572C"/>
    <w:rsid w:val="00AC26F2"/>
    <w:rsid w:val="00AC53E5"/>
    <w:rsid w:val="00AC5D36"/>
    <w:rsid w:val="00AC6895"/>
    <w:rsid w:val="00AD10A3"/>
    <w:rsid w:val="00AE31B7"/>
    <w:rsid w:val="00AE6DCF"/>
    <w:rsid w:val="00AE71A5"/>
    <w:rsid w:val="00AE77F5"/>
    <w:rsid w:val="00AF14B4"/>
    <w:rsid w:val="00AF3F4E"/>
    <w:rsid w:val="00AF5C9F"/>
    <w:rsid w:val="00B019EE"/>
    <w:rsid w:val="00B02810"/>
    <w:rsid w:val="00B0416E"/>
    <w:rsid w:val="00B126BD"/>
    <w:rsid w:val="00B15DB8"/>
    <w:rsid w:val="00B177B7"/>
    <w:rsid w:val="00B27E23"/>
    <w:rsid w:val="00B300DD"/>
    <w:rsid w:val="00B317BC"/>
    <w:rsid w:val="00B333F8"/>
    <w:rsid w:val="00B33E8C"/>
    <w:rsid w:val="00B372CB"/>
    <w:rsid w:val="00B45650"/>
    <w:rsid w:val="00B55F1C"/>
    <w:rsid w:val="00B57438"/>
    <w:rsid w:val="00B67E0F"/>
    <w:rsid w:val="00B74412"/>
    <w:rsid w:val="00B7550A"/>
    <w:rsid w:val="00B76D4E"/>
    <w:rsid w:val="00B77B28"/>
    <w:rsid w:val="00B8282F"/>
    <w:rsid w:val="00B86AA5"/>
    <w:rsid w:val="00B878BA"/>
    <w:rsid w:val="00B96299"/>
    <w:rsid w:val="00BA2607"/>
    <w:rsid w:val="00BA510B"/>
    <w:rsid w:val="00BC367D"/>
    <w:rsid w:val="00BD10E1"/>
    <w:rsid w:val="00BD15DE"/>
    <w:rsid w:val="00BD5C42"/>
    <w:rsid w:val="00BE1142"/>
    <w:rsid w:val="00BE7D86"/>
    <w:rsid w:val="00BF0710"/>
    <w:rsid w:val="00BF0B39"/>
    <w:rsid w:val="00BF171E"/>
    <w:rsid w:val="00BF1B04"/>
    <w:rsid w:val="00BF3985"/>
    <w:rsid w:val="00C00E54"/>
    <w:rsid w:val="00C04136"/>
    <w:rsid w:val="00C04AB5"/>
    <w:rsid w:val="00C11CF0"/>
    <w:rsid w:val="00C129C5"/>
    <w:rsid w:val="00C14878"/>
    <w:rsid w:val="00C20C72"/>
    <w:rsid w:val="00C24698"/>
    <w:rsid w:val="00C250C0"/>
    <w:rsid w:val="00C25679"/>
    <w:rsid w:val="00C257F2"/>
    <w:rsid w:val="00C346B5"/>
    <w:rsid w:val="00C35917"/>
    <w:rsid w:val="00C37E31"/>
    <w:rsid w:val="00C41523"/>
    <w:rsid w:val="00C456B6"/>
    <w:rsid w:val="00C531F1"/>
    <w:rsid w:val="00C53BF2"/>
    <w:rsid w:val="00C54A65"/>
    <w:rsid w:val="00C55A12"/>
    <w:rsid w:val="00C60EE7"/>
    <w:rsid w:val="00C62308"/>
    <w:rsid w:val="00C62AFE"/>
    <w:rsid w:val="00C62C04"/>
    <w:rsid w:val="00C66EAE"/>
    <w:rsid w:val="00C72F82"/>
    <w:rsid w:val="00C7569F"/>
    <w:rsid w:val="00C77A97"/>
    <w:rsid w:val="00C84FD2"/>
    <w:rsid w:val="00C864D9"/>
    <w:rsid w:val="00C92C4A"/>
    <w:rsid w:val="00C92C8E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C6593"/>
    <w:rsid w:val="00CD274E"/>
    <w:rsid w:val="00CD2A52"/>
    <w:rsid w:val="00CE152D"/>
    <w:rsid w:val="00CE32F7"/>
    <w:rsid w:val="00CE5272"/>
    <w:rsid w:val="00CF0BBB"/>
    <w:rsid w:val="00CF0C65"/>
    <w:rsid w:val="00CF313F"/>
    <w:rsid w:val="00CF52C8"/>
    <w:rsid w:val="00CF5E59"/>
    <w:rsid w:val="00D039F8"/>
    <w:rsid w:val="00D04D26"/>
    <w:rsid w:val="00D06E22"/>
    <w:rsid w:val="00D123F1"/>
    <w:rsid w:val="00D13A8B"/>
    <w:rsid w:val="00D16382"/>
    <w:rsid w:val="00D17270"/>
    <w:rsid w:val="00D22F1B"/>
    <w:rsid w:val="00D2382C"/>
    <w:rsid w:val="00D24081"/>
    <w:rsid w:val="00D25161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795F"/>
    <w:rsid w:val="00D70B01"/>
    <w:rsid w:val="00D72974"/>
    <w:rsid w:val="00D734AD"/>
    <w:rsid w:val="00D762B9"/>
    <w:rsid w:val="00D83195"/>
    <w:rsid w:val="00D83AA6"/>
    <w:rsid w:val="00D85A86"/>
    <w:rsid w:val="00D914C4"/>
    <w:rsid w:val="00D92F7B"/>
    <w:rsid w:val="00D97821"/>
    <w:rsid w:val="00DA069D"/>
    <w:rsid w:val="00DA32AE"/>
    <w:rsid w:val="00DB0A89"/>
    <w:rsid w:val="00DB0BBF"/>
    <w:rsid w:val="00DB4733"/>
    <w:rsid w:val="00DC482A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FDB"/>
    <w:rsid w:val="00E11118"/>
    <w:rsid w:val="00E159DF"/>
    <w:rsid w:val="00E232A3"/>
    <w:rsid w:val="00E249C8"/>
    <w:rsid w:val="00E50833"/>
    <w:rsid w:val="00E560A7"/>
    <w:rsid w:val="00E6575D"/>
    <w:rsid w:val="00E67495"/>
    <w:rsid w:val="00E70740"/>
    <w:rsid w:val="00E740D0"/>
    <w:rsid w:val="00E80F9D"/>
    <w:rsid w:val="00E8425A"/>
    <w:rsid w:val="00E87C04"/>
    <w:rsid w:val="00E92A44"/>
    <w:rsid w:val="00E92E45"/>
    <w:rsid w:val="00E95E65"/>
    <w:rsid w:val="00EA4CA6"/>
    <w:rsid w:val="00EA6F30"/>
    <w:rsid w:val="00EB6D34"/>
    <w:rsid w:val="00EB77F6"/>
    <w:rsid w:val="00EC3343"/>
    <w:rsid w:val="00EC3B23"/>
    <w:rsid w:val="00EC4607"/>
    <w:rsid w:val="00ED0194"/>
    <w:rsid w:val="00ED1DF8"/>
    <w:rsid w:val="00ED316B"/>
    <w:rsid w:val="00ED31EE"/>
    <w:rsid w:val="00ED5898"/>
    <w:rsid w:val="00ED756B"/>
    <w:rsid w:val="00EE2FC4"/>
    <w:rsid w:val="00EE3F05"/>
    <w:rsid w:val="00EE499B"/>
    <w:rsid w:val="00EE7AA8"/>
    <w:rsid w:val="00EF535F"/>
    <w:rsid w:val="00EF76FE"/>
    <w:rsid w:val="00F0127D"/>
    <w:rsid w:val="00F031E2"/>
    <w:rsid w:val="00F03428"/>
    <w:rsid w:val="00F07B6A"/>
    <w:rsid w:val="00F21589"/>
    <w:rsid w:val="00F21786"/>
    <w:rsid w:val="00F27F76"/>
    <w:rsid w:val="00F423EB"/>
    <w:rsid w:val="00F45E9E"/>
    <w:rsid w:val="00F46F80"/>
    <w:rsid w:val="00F54FF3"/>
    <w:rsid w:val="00F61670"/>
    <w:rsid w:val="00F63CBB"/>
    <w:rsid w:val="00F65526"/>
    <w:rsid w:val="00F70B2C"/>
    <w:rsid w:val="00F75C84"/>
    <w:rsid w:val="00F77B82"/>
    <w:rsid w:val="00F81FF2"/>
    <w:rsid w:val="00F82FC3"/>
    <w:rsid w:val="00F90C5F"/>
    <w:rsid w:val="00F919AF"/>
    <w:rsid w:val="00F948F2"/>
    <w:rsid w:val="00F970BB"/>
    <w:rsid w:val="00FA1688"/>
    <w:rsid w:val="00FB7CAB"/>
    <w:rsid w:val="00FC14DE"/>
    <w:rsid w:val="00FC2CBC"/>
    <w:rsid w:val="00FC30A3"/>
    <w:rsid w:val="00FC31D8"/>
    <w:rsid w:val="00FC7101"/>
    <w:rsid w:val="00FD5CE4"/>
    <w:rsid w:val="00FD7F00"/>
    <w:rsid w:val="00FE155C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3A82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L1,Numerowanie,Akapit z listą5,CW_Lista,List Paragraph,List Paragraph1,Akapit z listą BS,Bulleted list,Odstavec,Podsis rysunku,sw tekst,normalny tekst,Kolorowa lista — akcent 11,lp1,List Paragraph2,maz_wyliczenie,opis dzialania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CW_Lista Znak,List Paragraph Znak,List Paragraph1 Znak,Akapit z listą BS Znak,Bulleted list Znak,Odstavec Znak,Podsis rysunku Znak,sw tekst Znak,normalny tekst Znak,lp1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0B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967DC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967D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D756B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D26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593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qFormat/>
    <w:rsid w:val="00CC6593"/>
    <w:rPr>
      <w:rFonts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C6593"/>
    <w:pPr>
      <w:widowControl w:val="0"/>
      <w:shd w:val="clear" w:color="auto" w:fill="FFFFFF"/>
      <w:spacing w:after="100"/>
      <w:jc w:val="both"/>
    </w:pPr>
    <w:rPr>
      <w:rFonts w:ascii="Calibri" w:eastAsia="Calibri" w:hAnsi="Calibri" w:cs="Calibri"/>
      <w:szCs w:val="24"/>
    </w:rPr>
  </w:style>
  <w:style w:type="paragraph" w:styleId="NormalnyWeb">
    <w:name w:val="Normal (Web)"/>
    <w:basedOn w:val="Standard"/>
    <w:uiPriority w:val="99"/>
    <w:qFormat/>
    <w:rsid w:val="0085665F"/>
    <w:pPr>
      <w:widowControl/>
      <w:suppressAutoHyphens w:val="0"/>
      <w:spacing w:before="100" w:after="142" w:line="288" w:lineRule="auto"/>
    </w:pPr>
    <w:rPr>
      <w:rFonts w:ascii="Liberation Serif" w:eastAsia="SimSun" w:hAnsi="Liberation Serif" w:cs="Mangal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7C1D344FC4EA199F53FF15DA75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53696-A3B1-4D5A-9165-DAD1A49F9461}"/>
      </w:docPartPr>
      <w:docPartBody>
        <w:p w:rsidR="0013144B" w:rsidRDefault="00991AA1" w:rsidP="00991AA1">
          <w:pPr>
            <w:pStyle w:val="16F7C1D344FC4EA199F53FF15DA7562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8845A889194BAEBEE1DD8CAA56A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C6FF4-2056-4162-93F3-B009B4E99778}"/>
      </w:docPartPr>
      <w:docPartBody>
        <w:p w:rsidR="0013144B" w:rsidRDefault="00991AA1" w:rsidP="00991AA1">
          <w:pPr>
            <w:pStyle w:val="E28845A889194BAEBEE1DD8CAA56AFF0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2421F4997476DA05E73EC9DF1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36BFC-8ACF-4EEF-B922-930688AFE3EB}"/>
      </w:docPartPr>
      <w:docPartBody>
        <w:p w:rsidR="0013144B" w:rsidRDefault="00991AA1" w:rsidP="00991AA1">
          <w:pPr>
            <w:pStyle w:val="7842421F4997476DA05E73EC9DF1EE00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408E8901514D939FA68A83EE16A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4BFEB-94D4-430F-86F0-F3EF75069576}"/>
      </w:docPartPr>
      <w:docPartBody>
        <w:p w:rsidR="0013144B" w:rsidRDefault="00991AA1" w:rsidP="00991AA1">
          <w:pPr>
            <w:pStyle w:val="74408E8901514D939FA68A83EE16A2C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FBDD5532154D2EB327920F80D0E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22888-4BF5-4714-8933-CFA67722000F}"/>
      </w:docPartPr>
      <w:docPartBody>
        <w:p w:rsidR="0013144B" w:rsidRDefault="00991AA1" w:rsidP="00991AA1">
          <w:pPr>
            <w:pStyle w:val="92FBDD5532154D2EB327920F80D0E21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BABE1D409941398A04C1D4B8B96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954E7-A7E5-4733-88B5-D1A67683198E}"/>
      </w:docPartPr>
      <w:docPartBody>
        <w:p w:rsidR="0013144B" w:rsidRDefault="00991AA1" w:rsidP="00991AA1">
          <w:pPr>
            <w:pStyle w:val="E4BABE1D409941398A04C1D4B8B96EEC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D8337D7A094978800DEDC8442F4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ADEC0-843B-4B68-960D-1E71FEABE7EC}"/>
      </w:docPartPr>
      <w:docPartBody>
        <w:p w:rsidR="0013144B" w:rsidRDefault="00991AA1" w:rsidP="00991AA1">
          <w:pPr>
            <w:pStyle w:val="9CD8337D7A094978800DEDC8442F4F19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EA1F430C6B4F0AA57D1A2960CD4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52FDF-2D35-4083-8CED-484C9A8D42EE}"/>
      </w:docPartPr>
      <w:docPartBody>
        <w:p w:rsidR="0013144B" w:rsidRDefault="00991AA1" w:rsidP="00991AA1">
          <w:pPr>
            <w:pStyle w:val="BFEA1F430C6B4F0AA57D1A2960CD4C50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3A5F6A7FBF49E7B2E9FD8F744B6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C0500-26C5-433B-851A-3A896AF07571}"/>
      </w:docPartPr>
      <w:docPartBody>
        <w:p w:rsidR="0013144B" w:rsidRDefault="00991AA1" w:rsidP="00991AA1">
          <w:pPr>
            <w:pStyle w:val="B03A5F6A7FBF49E7B2E9FD8F744B61A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F0E3EBA5CE4221BE69AEC2C1F11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D04CC-5C8E-4C4E-82FA-FD12EFDD1015}"/>
      </w:docPartPr>
      <w:docPartBody>
        <w:p w:rsidR="0013144B" w:rsidRDefault="00991AA1" w:rsidP="00991AA1">
          <w:pPr>
            <w:pStyle w:val="84F0E3EBA5CE4221BE69AEC2C1F1134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E68F95D6D648FEA293921173C9C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A8ABC-AEB3-42E3-A971-C42F197B471A}"/>
      </w:docPartPr>
      <w:docPartBody>
        <w:p w:rsidR="0013144B" w:rsidRDefault="00991AA1" w:rsidP="00991AA1">
          <w:pPr>
            <w:pStyle w:val="C0E68F95D6D648FEA293921173C9C870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1"/>
    <w:rsid w:val="00077423"/>
    <w:rsid w:val="0013144B"/>
    <w:rsid w:val="002027C8"/>
    <w:rsid w:val="002C74AD"/>
    <w:rsid w:val="00460FAA"/>
    <w:rsid w:val="007654BB"/>
    <w:rsid w:val="00991AA1"/>
    <w:rsid w:val="00B25D23"/>
    <w:rsid w:val="00CE44EA"/>
    <w:rsid w:val="00D6362F"/>
    <w:rsid w:val="00E24218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1AA1"/>
    <w:rPr>
      <w:color w:val="808080"/>
    </w:rPr>
  </w:style>
  <w:style w:type="paragraph" w:customStyle="1" w:styleId="16F7C1D344FC4EA199F53FF15DA7562A">
    <w:name w:val="16F7C1D344FC4EA199F53FF15DA7562A"/>
    <w:rsid w:val="00991AA1"/>
  </w:style>
  <w:style w:type="paragraph" w:customStyle="1" w:styleId="E28845A889194BAEBEE1DD8CAA56AFF0">
    <w:name w:val="E28845A889194BAEBEE1DD8CAA56AFF0"/>
    <w:rsid w:val="00991AA1"/>
  </w:style>
  <w:style w:type="paragraph" w:customStyle="1" w:styleId="7842421F4997476DA05E73EC9DF1EE00">
    <w:name w:val="7842421F4997476DA05E73EC9DF1EE00"/>
    <w:rsid w:val="00991AA1"/>
  </w:style>
  <w:style w:type="paragraph" w:customStyle="1" w:styleId="74408E8901514D939FA68A83EE16A2CB">
    <w:name w:val="74408E8901514D939FA68A83EE16A2CB"/>
    <w:rsid w:val="00991AA1"/>
  </w:style>
  <w:style w:type="paragraph" w:customStyle="1" w:styleId="92FBDD5532154D2EB327920F80D0E21A">
    <w:name w:val="92FBDD5532154D2EB327920F80D0E21A"/>
    <w:rsid w:val="00991AA1"/>
  </w:style>
  <w:style w:type="paragraph" w:customStyle="1" w:styleId="E4BABE1D409941398A04C1D4B8B96EEC">
    <w:name w:val="E4BABE1D409941398A04C1D4B8B96EEC"/>
    <w:rsid w:val="00991AA1"/>
  </w:style>
  <w:style w:type="paragraph" w:customStyle="1" w:styleId="9CD8337D7A094978800DEDC8442F4F19">
    <w:name w:val="9CD8337D7A094978800DEDC8442F4F19"/>
    <w:rsid w:val="00991AA1"/>
  </w:style>
  <w:style w:type="paragraph" w:customStyle="1" w:styleId="BFEA1F430C6B4F0AA57D1A2960CD4C50">
    <w:name w:val="BFEA1F430C6B4F0AA57D1A2960CD4C50"/>
    <w:rsid w:val="00991AA1"/>
  </w:style>
  <w:style w:type="paragraph" w:customStyle="1" w:styleId="B03A5F6A7FBF49E7B2E9FD8F744B61A1">
    <w:name w:val="B03A5F6A7FBF49E7B2E9FD8F744B61A1"/>
    <w:rsid w:val="00991AA1"/>
  </w:style>
  <w:style w:type="paragraph" w:customStyle="1" w:styleId="84F0E3EBA5CE4221BE69AEC2C1F1134B">
    <w:name w:val="84F0E3EBA5CE4221BE69AEC2C1F1134B"/>
    <w:rsid w:val="00991AA1"/>
  </w:style>
  <w:style w:type="paragraph" w:customStyle="1" w:styleId="C0E68F95D6D648FEA293921173C9C870">
    <w:name w:val="C0E68F95D6D648FEA293921173C9C870"/>
    <w:rsid w:val="00991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9487-0AF2-41A6-90D7-66F51A2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Patrycja</dc:creator>
  <cp:keywords/>
  <cp:lastModifiedBy>Sadowska Patrycja</cp:lastModifiedBy>
  <cp:revision>8</cp:revision>
  <cp:lastPrinted>2020-07-17T08:09:00Z</cp:lastPrinted>
  <dcterms:created xsi:type="dcterms:W3CDTF">2023-11-30T09:50:00Z</dcterms:created>
  <dcterms:modified xsi:type="dcterms:W3CDTF">2023-12-05T09:47:00Z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UxC4dwLulzfINJ8nQH+xvX5LNGipWa4BRSZhPgxsCvnJBwzFZW69qRmMJrS5uFp1lx9bn6HsNPUzV4xhMIS2Vw==</vt:lpwstr>
  </property>
  <property fmtid="{D5CDD505-2E9C-101B-9397-08002B2CF9AE}" pid="4" name="MFClassificationDate">
    <vt:lpwstr>2022-03-21T08:55:10.2214448+01:00</vt:lpwstr>
  </property>
  <property fmtid="{D5CDD505-2E9C-101B-9397-08002B2CF9AE}" pid="5" name="MFClassifiedBySID">
    <vt:lpwstr>UxC4dwLulzfINJ8nQH+xvX5LNGipWa4BRSZhPgxsCvm42mrIC/DSDv0ggS+FjUN/2v1BBotkLlY5aAiEhoi6uSqFhGFSs5nvXNccisXSF1Bl1dIKvYRO9YHvEFTxo2gu</vt:lpwstr>
  </property>
  <property fmtid="{D5CDD505-2E9C-101B-9397-08002B2CF9AE}" pid="6" name="MFGRNItemId">
    <vt:lpwstr>GRN-83db35b8-e7f3-491a-8ba7-ed20944685ac</vt:lpwstr>
  </property>
  <property fmtid="{D5CDD505-2E9C-101B-9397-08002B2CF9AE}" pid="7" name="MFHash">
    <vt:lpwstr>Wq7jZYrKI9qSJhCxiMAjR5dfMbzS9wX373ast2uH54E=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