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89" w:rsidRPr="00FC7D9E" w:rsidRDefault="001F19B2" w:rsidP="00C54A65">
      <w:pPr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2401-ILZ_.260.</w:t>
      </w:r>
      <w:r w:rsidR="00CA6034">
        <w:rPr>
          <w:rFonts w:ascii="Arial" w:hAnsi="Arial" w:cs="Arial"/>
          <w:b/>
          <w:i/>
        </w:rPr>
        <w:t>3</w:t>
      </w:r>
      <w:r w:rsidR="00106358">
        <w:rPr>
          <w:rFonts w:ascii="Arial" w:hAnsi="Arial" w:cs="Arial"/>
          <w:b/>
          <w:i/>
        </w:rPr>
        <w:t>8</w:t>
      </w:r>
      <w:r w:rsidR="00C54A65" w:rsidRPr="00FC7D9E">
        <w:rPr>
          <w:rFonts w:ascii="Arial" w:hAnsi="Arial" w:cs="Arial"/>
          <w:b/>
          <w:i/>
        </w:rPr>
        <w:t>.2.2020</w:t>
      </w:r>
      <w:r w:rsidR="00FC33B9" w:rsidRPr="00FC7D9E">
        <w:rPr>
          <w:rFonts w:ascii="Arial" w:hAnsi="Arial" w:cs="Arial"/>
          <w:b/>
          <w:i/>
        </w:rPr>
        <w:t>.1</w:t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843C89" w:rsidRPr="00FC7D9E">
        <w:rPr>
          <w:rFonts w:ascii="Arial" w:hAnsi="Arial" w:cs="Arial"/>
          <w:b/>
          <w:bCs/>
          <w:i/>
          <w:iCs/>
        </w:rPr>
        <w:tab/>
      </w:r>
      <w:r w:rsidR="006D4912" w:rsidRP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FC7D9E">
        <w:rPr>
          <w:rFonts w:ascii="Arial" w:hAnsi="Arial" w:cs="Arial"/>
          <w:b/>
          <w:bCs/>
          <w:i/>
          <w:iCs/>
        </w:rPr>
        <w:tab/>
      </w:r>
      <w:r w:rsidR="00C54A65" w:rsidRPr="00FC7D9E">
        <w:rPr>
          <w:rFonts w:ascii="Arial" w:hAnsi="Arial" w:cs="Arial"/>
          <w:b/>
          <w:bCs/>
          <w:i/>
          <w:iCs/>
        </w:rPr>
        <w:t xml:space="preserve">Załącznik nr 1 </w:t>
      </w:r>
      <w:r w:rsidR="00843C89" w:rsidRPr="00FC7D9E">
        <w:rPr>
          <w:rFonts w:ascii="Arial" w:hAnsi="Arial" w:cs="Arial"/>
          <w:b/>
          <w:bCs/>
          <w:i/>
          <w:iCs/>
        </w:rPr>
        <w:t>do SIWZ</w:t>
      </w:r>
    </w:p>
    <w:p w:rsidR="00843C89" w:rsidRPr="00FC7D9E" w:rsidRDefault="001F19B2" w:rsidP="00843C89">
      <w:pPr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i/>
        </w:rPr>
        <w:t>ZKP-</w:t>
      </w:r>
      <w:r w:rsidR="00106358">
        <w:rPr>
          <w:rFonts w:ascii="Arial" w:hAnsi="Arial" w:cs="Arial"/>
          <w:b/>
          <w:i/>
        </w:rPr>
        <w:t>26</w:t>
      </w:r>
      <w:r w:rsidR="00C54A65" w:rsidRPr="00FC7D9E">
        <w:rPr>
          <w:rFonts w:ascii="Arial" w:hAnsi="Arial" w:cs="Arial"/>
          <w:b/>
          <w:i/>
        </w:rPr>
        <w:t>/2020</w:t>
      </w:r>
    </w:p>
    <w:p w:rsidR="00AD10A3" w:rsidRDefault="00AD10A3" w:rsidP="00843C89">
      <w:pPr>
        <w:jc w:val="right"/>
        <w:rPr>
          <w:rFonts w:ascii="Arial" w:hAnsi="Arial" w:cs="Arial"/>
          <w:szCs w:val="24"/>
        </w:rPr>
      </w:pPr>
    </w:p>
    <w:p w:rsidR="000F50C5" w:rsidRPr="00FC7D9E" w:rsidRDefault="000F50C5" w:rsidP="00843C89">
      <w:pPr>
        <w:jc w:val="right"/>
        <w:rPr>
          <w:rFonts w:ascii="Arial" w:hAnsi="Arial" w:cs="Arial"/>
          <w:szCs w:val="24"/>
        </w:rPr>
      </w:pPr>
    </w:p>
    <w:p w:rsidR="00843C89" w:rsidRPr="00FC7D9E" w:rsidRDefault="00562E0F" w:rsidP="00843C89">
      <w:pPr>
        <w:jc w:val="right"/>
        <w:rPr>
          <w:rFonts w:ascii="Arial" w:hAnsi="Arial" w:cs="Arial"/>
        </w:rPr>
      </w:pPr>
      <w:r w:rsidRPr="00FC7D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180340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684E" w:rsidRDefault="00A6684E" w:rsidP="00843C89"/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Default="00A6684E" w:rsidP="00843C89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684E" w:rsidRPr="003934B2" w:rsidRDefault="00A6684E" w:rsidP="00843C8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3934B2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6684E" w:rsidRDefault="00A6684E" w:rsidP="00843C89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6684E" w:rsidRDefault="00A6684E" w:rsidP="00843C8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.6pt;margin-top:14.2pt;width:158.45pt;height:8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" filled="f" strokeweight=".25pt">
                <v:textbox inset="1pt,1pt,1pt,1pt">
                  <w:txbxContent>
                    <w:p w:rsidR="00A6684E" w:rsidRDefault="00A6684E" w:rsidP="00843C89"/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Default="00A6684E" w:rsidP="00843C89">
                      <w:pPr>
                        <w:rPr>
                          <w:sz w:val="12"/>
                        </w:rPr>
                      </w:pPr>
                    </w:p>
                    <w:p w:rsidR="00A6684E" w:rsidRPr="003934B2" w:rsidRDefault="00A6684E" w:rsidP="00843C89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3934B2">
                        <w:rPr>
                          <w:rFonts w:ascii="Arial" w:hAnsi="Arial" w:cs="Arial"/>
                          <w:i/>
                          <w:sz w:val="16"/>
                        </w:rPr>
                        <w:t>pieczęć firmowa Wykonawcy</w:t>
                      </w:r>
                    </w:p>
                    <w:p w:rsidR="00A6684E" w:rsidRDefault="00A6684E" w:rsidP="00843C89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6684E" w:rsidRDefault="00A6684E" w:rsidP="00843C89"/>
                  </w:txbxContent>
                </v:textbox>
              </v:roundrect>
            </w:pict>
          </mc:Fallback>
        </mc:AlternateContent>
      </w:r>
      <w:r w:rsidR="00843C89" w:rsidRPr="00FC7D9E">
        <w:rPr>
          <w:rFonts w:ascii="Arial" w:hAnsi="Arial" w:cs="Arial"/>
          <w:szCs w:val="24"/>
        </w:rPr>
        <w:t xml:space="preserve">……………………………, dnia </w:t>
      </w:r>
      <w:r w:rsidR="00843C89" w:rsidRPr="00FC7D9E">
        <w:rPr>
          <w:rFonts w:ascii="Arial" w:hAnsi="Arial" w:cs="Arial"/>
        </w:rPr>
        <w:t xml:space="preserve">…..… - ……… </w:t>
      </w:r>
      <w:r w:rsidR="00AD10A3" w:rsidRPr="00FC7D9E">
        <w:rPr>
          <w:rFonts w:ascii="Arial" w:hAnsi="Arial" w:cs="Arial"/>
        </w:rPr>
        <w:t>- 2020</w:t>
      </w:r>
      <w:r w:rsidR="00843C89" w:rsidRPr="00FC7D9E">
        <w:rPr>
          <w:rFonts w:ascii="Arial" w:hAnsi="Arial" w:cs="Arial"/>
        </w:rPr>
        <w:t xml:space="preserve"> r.</w:t>
      </w: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:rsidR="00843C89" w:rsidRPr="00FC7D9E" w:rsidRDefault="00843C89" w:rsidP="00843C89">
      <w:pPr>
        <w:pStyle w:val="Nagwek3"/>
      </w:pPr>
    </w:p>
    <w:p w:rsidR="00843C89" w:rsidRDefault="00843C89" w:rsidP="00843C89">
      <w:pPr>
        <w:rPr>
          <w:rFonts w:ascii="Arial" w:hAnsi="Arial" w:cs="Arial"/>
          <w:sz w:val="10"/>
          <w:szCs w:val="10"/>
        </w:rPr>
      </w:pPr>
    </w:p>
    <w:p w:rsidR="000F50C5" w:rsidRDefault="000F50C5" w:rsidP="00843C89">
      <w:pPr>
        <w:rPr>
          <w:rFonts w:ascii="Arial" w:hAnsi="Arial" w:cs="Arial"/>
          <w:sz w:val="10"/>
          <w:szCs w:val="10"/>
        </w:rPr>
      </w:pPr>
    </w:p>
    <w:p w:rsidR="000F50C5" w:rsidRPr="00456009" w:rsidRDefault="000F50C5" w:rsidP="00843C89">
      <w:pPr>
        <w:rPr>
          <w:rFonts w:ascii="Arial" w:hAnsi="Arial" w:cs="Arial"/>
          <w:sz w:val="10"/>
          <w:szCs w:val="10"/>
        </w:rPr>
      </w:pPr>
    </w:p>
    <w:p w:rsidR="00D26DA9" w:rsidRDefault="00D26DA9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F50C5" w:rsidRPr="00FC7D9E" w:rsidRDefault="000F50C5" w:rsidP="00843C8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3C89" w:rsidRPr="00FC7D9E" w:rsidRDefault="00843C89" w:rsidP="00843C89">
      <w:pPr>
        <w:jc w:val="center"/>
        <w:rPr>
          <w:rFonts w:ascii="Arial" w:hAnsi="Arial" w:cs="Arial"/>
        </w:rPr>
      </w:pPr>
      <w:r w:rsidRPr="00FC7D9E">
        <w:rPr>
          <w:rFonts w:ascii="Arial" w:hAnsi="Arial" w:cs="Arial"/>
          <w:b/>
          <w:bCs/>
          <w:sz w:val="28"/>
          <w:szCs w:val="28"/>
        </w:rPr>
        <w:t>FORMULARZ OFERTY</w:t>
      </w:r>
    </w:p>
    <w:p w:rsidR="003934B2" w:rsidRDefault="003934B2" w:rsidP="00843C89">
      <w:pPr>
        <w:rPr>
          <w:rFonts w:ascii="Arial" w:hAnsi="Arial" w:cs="Arial"/>
        </w:rPr>
      </w:pPr>
    </w:p>
    <w:p w:rsidR="00843C89" w:rsidRPr="00FC7D9E" w:rsidRDefault="00A74D8A" w:rsidP="00843C89">
      <w:pPr>
        <w:rPr>
          <w:rFonts w:ascii="Arial" w:hAnsi="Arial" w:cs="Arial"/>
        </w:rPr>
      </w:pPr>
      <w:r w:rsidRPr="00FC7D9E">
        <w:rPr>
          <w:rFonts w:ascii="Arial" w:hAnsi="Arial" w:cs="Arial"/>
        </w:rPr>
        <w:t>Wykonawca: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Nazwa: ………………………………………………………………………………………………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Siedziba: 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NIP: ………………………………………………………………………………………………….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REGON: ……………………………………………………………………………………………..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Nr telefonu …………………………………………………………………………………</w:t>
      </w:r>
      <w:r>
        <w:rPr>
          <w:rFonts w:ascii="Arial" w:hAnsi="Arial" w:cs="Arial"/>
        </w:rPr>
        <w:t>………..</w:t>
      </w:r>
    </w:p>
    <w:p w:rsidR="003934B2" w:rsidRPr="005644E6" w:rsidRDefault="003934B2" w:rsidP="003934B2">
      <w:pPr>
        <w:rPr>
          <w:rFonts w:ascii="Arial" w:hAnsi="Arial" w:cs="Arial"/>
        </w:rPr>
      </w:pPr>
    </w:p>
    <w:p w:rsidR="003934B2" w:rsidRPr="005644E6" w:rsidRDefault="003934B2" w:rsidP="003934B2">
      <w:pPr>
        <w:rPr>
          <w:rFonts w:ascii="Arial" w:hAnsi="Arial" w:cs="Arial"/>
        </w:rPr>
      </w:pPr>
      <w:r w:rsidRPr="005644E6">
        <w:rPr>
          <w:rFonts w:ascii="Arial" w:hAnsi="Arial" w:cs="Arial"/>
        </w:rPr>
        <w:t>Adres e-mail: ………………………………………………………………………………………</w:t>
      </w:r>
      <w:r>
        <w:rPr>
          <w:rFonts w:ascii="Arial" w:hAnsi="Arial" w:cs="Arial"/>
        </w:rPr>
        <w:t>..</w:t>
      </w:r>
    </w:p>
    <w:p w:rsidR="003934B2" w:rsidRPr="00FA34C5" w:rsidRDefault="003934B2" w:rsidP="003934B2">
      <w:pPr>
        <w:spacing w:line="288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0F50C5" w:rsidRDefault="000F50C5" w:rsidP="00255741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0F50C5" w:rsidRDefault="000F50C5" w:rsidP="00255741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26DA9" w:rsidRDefault="00843C89" w:rsidP="00255741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  <w:r w:rsidRPr="00FC7D9E">
        <w:rPr>
          <w:rFonts w:ascii="Arial" w:hAnsi="Arial" w:cs="Arial"/>
          <w:color w:val="000000"/>
          <w:szCs w:val="24"/>
        </w:rPr>
        <w:t xml:space="preserve">W odpowiedzi na ogłoszenie o przetargu nieograniczonym na </w:t>
      </w:r>
      <w:r w:rsidRPr="00FC7D9E">
        <w:rPr>
          <w:rFonts w:ascii="Arial" w:hAnsi="Arial" w:cs="Arial"/>
          <w:b/>
          <w:color w:val="000000"/>
          <w:szCs w:val="24"/>
        </w:rPr>
        <w:t>„</w:t>
      </w:r>
      <w:r w:rsidR="00106358">
        <w:rPr>
          <w:rFonts w:ascii="Arial" w:hAnsi="Arial" w:cs="Arial"/>
          <w:b/>
          <w:bCs/>
          <w:szCs w:val="24"/>
        </w:rPr>
        <w:t>Serwisowanie dźwigów osobowych w jednostkach organizacyjnych Izby Administracji Skarbowej w Katowicach</w:t>
      </w:r>
      <w:r w:rsidRPr="00FC7D9E">
        <w:rPr>
          <w:rFonts w:ascii="Arial" w:hAnsi="Arial" w:cs="Arial"/>
          <w:b/>
          <w:bCs/>
          <w:szCs w:val="24"/>
        </w:rPr>
        <w:t>”</w:t>
      </w:r>
      <w:r w:rsidR="00037026">
        <w:rPr>
          <w:rFonts w:ascii="Arial" w:hAnsi="Arial" w:cs="Arial"/>
          <w:b/>
          <w:bCs/>
          <w:szCs w:val="24"/>
        </w:rPr>
        <w:t xml:space="preserve"> ZKP-26/2020</w:t>
      </w:r>
      <w:r w:rsidR="0030132D" w:rsidRPr="00FC7D9E">
        <w:rPr>
          <w:rFonts w:ascii="Arial" w:hAnsi="Arial" w:cs="Arial"/>
          <w:bCs/>
          <w:szCs w:val="24"/>
        </w:rPr>
        <w:t>,</w:t>
      </w:r>
      <w:r w:rsidRPr="00FC7D9E">
        <w:rPr>
          <w:rFonts w:ascii="Arial" w:hAnsi="Arial" w:cs="Arial"/>
          <w:b/>
          <w:bCs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>zgodnie z wymaganiami określonymi w Specyfikacji Istotnych Warunków Zamówienia</w:t>
      </w:r>
      <w:r w:rsidR="00EC4607" w:rsidRPr="00FC7D9E">
        <w:rPr>
          <w:rFonts w:ascii="Arial" w:hAnsi="Arial" w:cs="Arial"/>
          <w:color w:val="000000"/>
          <w:szCs w:val="24"/>
        </w:rPr>
        <w:t xml:space="preserve"> </w:t>
      </w:r>
      <w:r w:rsidRPr="00FC7D9E">
        <w:rPr>
          <w:rFonts w:ascii="Arial" w:hAnsi="Arial" w:cs="Arial"/>
          <w:color w:val="000000"/>
          <w:szCs w:val="24"/>
        </w:rPr>
        <w:t xml:space="preserve">nr UNP: </w:t>
      </w:r>
      <w:r w:rsidR="00D26DA9" w:rsidRPr="00FC7D9E">
        <w:rPr>
          <w:rFonts w:ascii="Arial" w:hAnsi="Arial" w:cs="Arial"/>
          <w:szCs w:val="24"/>
        </w:rPr>
        <w:t>2401-20</w:t>
      </w:r>
      <w:r w:rsidR="005E1C32" w:rsidRPr="00FC7D9E">
        <w:rPr>
          <w:rFonts w:ascii="Arial" w:hAnsi="Arial" w:cs="Arial"/>
          <w:szCs w:val="24"/>
        </w:rPr>
        <w:t>-</w:t>
      </w:r>
      <w:r w:rsidR="00037026">
        <w:rPr>
          <w:rFonts w:ascii="Arial" w:hAnsi="Arial" w:cs="Arial"/>
          <w:szCs w:val="24"/>
        </w:rPr>
        <w:t>175278</w:t>
      </w:r>
      <w:r w:rsidR="007B0E90" w:rsidRPr="00FC7D9E">
        <w:rPr>
          <w:rFonts w:ascii="Arial" w:hAnsi="Arial" w:cs="Arial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(zwan</w:t>
      </w:r>
      <w:r w:rsidR="00F70B2C" w:rsidRPr="00FC7D9E">
        <w:rPr>
          <w:rFonts w:ascii="Arial" w:hAnsi="Arial" w:cs="Arial"/>
          <w:color w:val="000000"/>
          <w:szCs w:val="24"/>
        </w:rPr>
        <w:t>ej</w:t>
      </w:r>
      <w:r w:rsidR="00B317BC" w:rsidRPr="00FC7D9E">
        <w:rPr>
          <w:rFonts w:ascii="Arial" w:hAnsi="Arial" w:cs="Arial"/>
          <w:color w:val="000000"/>
          <w:szCs w:val="24"/>
        </w:rPr>
        <w:t xml:space="preserve"> </w:t>
      </w:r>
      <w:r w:rsidR="007B0E90" w:rsidRPr="00FC7D9E">
        <w:rPr>
          <w:rFonts w:ascii="Arial" w:hAnsi="Arial" w:cs="Arial"/>
          <w:color w:val="000000"/>
          <w:szCs w:val="24"/>
        </w:rPr>
        <w:t>w dalszej części SIWZ)</w:t>
      </w:r>
      <w:r w:rsidR="0030132D" w:rsidRPr="00FC7D9E">
        <w:rPr>
          <w:rFonts w:ascii="Arial" w:hAnsi="Arial" w:cs="Arial"/>
          <w:color w:val="000000"/>
          <w:szCs w:val="24"/>
        </w:rPr>
        <w:t>,</w:t>
      </w:r>
      <w:r w:rsidRPr="00FC7D9E">
        <w:rPr>
          <w:rFonts w:ascii="Arial" w:hAnsi="Arial" w:cs="Arial"/>
          <w:color w:val="000000"/>
          <w:szCs w:val="24"/>
        </w:rPr>
        <w:t xml:space="preserve"> składamy ofertę na realizację </w:t>
      </w:r>
      <w:r w:rsidR="00D26DA9" w:rsidRPr="00FC7D9E">
        <w:rPr>
          <w:rFonts w:ascii="Arial" w:hAnsi="Arial" w:cs="Arial"/>
          <w:color w:val="000000"/>
          <w:szCs w:val="24"/>
        </w:rPr>
        <w:t>przedmiotu</w:t>
      </w:r>
      <w:r w:rsidRPr="00FC7D9E">
        <w:rPr>
          <w:rFonts w:ascii="Arial" w:hAnsi="Arial" w:cs="Arial"/>
          <w:color w:val="000000"/>
          <w:szCs w:val="24"/>
        </w:rPr>
        <w:t xml:space="preserve"> zamówienia:</w:t>
      </w:r>
    </w:p>
    <w:p w:rsidR="000F50C5" w:rsidRPr="000F50C5" w:rsidRDefault="000F50C5" w:rsidP="00255741">
      <w:pPr>
        <w:spacing w:line="288" w:lineRule="auto"/>
        <w:ind w:firstLine="709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3"/>
        <w:gridCol w:w="953"/>
      </w:tblGrid>
      <w:tr w:rsidR="00B317BC" w:rsidRPr="00FC7D9E" w:rsidTr="00D26DA9">
        <w:trPr>
          <w:trHeight w:val="417"/>
        </w:trPr>
        <w:tc>
          <w:tcPr>
            <w:tcW w:w="9133" w:type="dxa"/>
            <w:shd w:val="clear" w:color="auto" w:fill="auto"/>
            <w:vAlign w:val="center"/>
          </w:tcPr>
          <w:p w:rsidR="00B317BC" w:rsidRPr="00456009" w:rsidRDefault="00D26DA9" w:rsidP="00106358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60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1 – </w:t>
            </w:r>
            <w:r w:rsidR="00106358" w:rsidRPr="00456009">
              <w:rPr>
                <w:rFonts w:ascii="Arial" w:hAnsi="Arial" w:cs="Arial"/>
                <w:b/>
                <w:sz w:val="22"/>
                <w:szCs w:val="22"/>
              </w:rPr>
              <w:t>Serwisowanie dźwigów osobowych w 17 jednostkach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106358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0635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106358">
              <w:rPr>
                <w:rFonts w:ascii="Arial" w:hAnsi="Arial" w:cs="Arial"/>
                <w:bCs/>
                <w:color w:val="000000"/>
                <w:sz w:val="32"/>
                <w:szCs w:val="32"/>
              </w:rPr>
              <w:t>*)</w:t>
            </w:r>
          </w:p>
        </w:tc>
      </w:tr>
      <w:tr w:rsidR="00B317BC" w:rsidRPr="00FC7D9E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B317BC" w:rsidRPr="00456009" w:rsidRDefault="00D26DA9" w:rsidP="00106358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60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Część 2 – </w:t>
            </w:r>
            <w:r w:rsidR="00106358" w:rsidRPr="00456009">
              <w:rPr>
                <w:rFonts w:ascii="Arial" w:hAnsi="Arial" w:cs="Arial"/>
                <w:b/>
                <w:sz w:val="22"/>
                <w:szCs w:val="22"/>
              </w:rPr>
              <w:t>Serwisowanie dźwigów osobowych w 3 jednostkach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317BC" w:rsidRPr="00106358" w:rsidRDefault="00B317BC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vertAlign w:val="superscript"/>
              </w:rPr>
            </w:pPr>
            <w:r w:rsidRPr="0010635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106358">
              <w:rPr>
                <w:rFonts w:ascii="Arial" w:hAnsi="Arial" w:cs="Arial"/>
                <w:bCs/>
                <w:color w:val="000000"/>
                <w:sz w:val="32"/>
                <w:szCs w:val="32"/>
              </w:rPr>
              <w:t>*)</w:t>
            </w:r>
          </w:p>
        </w:tc>
      </w:tr>
      <w:tr w:rsidR="00106358" w:rsidRPr="00FC7D9E" w:rsidTr="00D26DA9">
        <w:trPr>
          <w:trHeight w:val="710"/>
        </w:trPr>
        <w:tc>
          <w:tcPr>
            <w:tcW w:w="9133" w:type="dxa"/>
            <w:shd w:val="clear" w:color="auto" w:fill="auto"/>
            <w:vAlign w:val="center"/>
          </w:tcPr>
          <w:p w:rsidR="00106358" w:rsidRPr="00456009" w:rsidRDefault="00106358" w:rsidP="007857C5">
            <w:pPr>
              <w:spacing w:line="288" w:lineRule="auto"/>
              <w:ind w:right="57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560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Część 3 – Serwisowanie dźwigów osobowych w 4 jednostkach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106358" w:rsidRPr="00106358" w:rsidRDefault="00106358" w:rsidP="007857C5">
            <w:pPr>
              <w:spacing w:line="288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 w:rsidRPr="00106358"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□</w:t>
            </w:r>
            <w:r w:rsidRPr="00106358">
              <w:rPr>
                <w:rFonts w:ascii="Arial" w:hAnsi="Arial" w:cs="Arial"/>
                <w:bCs/>
                <w:color w:val="000000"/>
                <w:sz w:val="32"/>
                <w:szCs w:val="32"/>
              </w:rPr>
              <w:t>*)</w:t>
            </w:r>
          </w:p>
        </w:tc>
      </w:tr>
    </w:tbl>
    <w:p w:rsidR="00D26DA9" w:rsidRPr="00456009" w:rsidRDefault="00D26DA9" w:rsidP="00A85702">
      <w:pPr>
        <w:suppressAutoHyphens w:val="0"/>
        <w:rPr>
          <w:rFonts w:ascii="Arial" w:hAnsi="Arial" w:cs="Arial"/>
          <w:b/>
          <w:color w:val="000000"/>
          <w:sz w:val="10"/>
          <w:szCs w:val="10"/>
        </w:rPr>
      </w:pPr>
    </w:p>
    <w:p w:rsidR="000F50C5" w:rsidRDefault="000F50C5" w:rsidP="000F50C5">
      <w:pPr>
        <w:pStyle w:val="Akapitzlist"/>
        <w:suppressAutoHyphens w:val="0"/>
        <w:spacing w:line="288" w:lineRule="auto"/>
        <w:ind w:left="284"/>
        <w:rPr>
          <w:rFonts w:ascii="Arial" w:hAnsi="Arial" w:cs="Arial"/>
          <w:b/>
          <w:color w:val="000000"/>
        </w:rPr>
      </w:pPr>
    </w:p>
    <w:p w:rsidR="000F50C5" w:rsidRDefault="000F50C5" w:rsidP="000F50C5">
      <w:pPr>
        <w:pStyle w:val="Akapitzlist"/>
        <w:suppressAutoHyphens w:val="0"/>
        <w:spacing w:line="288" w:lineRule="auto"/>
        <w:ind w:left="284"/>
        <w:rPr>
          <w:rFonts w:ascii="Arial" w:hAnsi="Arial" w:cs="Arial"/>
          <w:b/>
          <w:color w:val="000000"/>
        </w:rPr>
      </w:pPr>
    </w:p>
    <w:p w:rsidR="000F50C5" w:rsidRDefault="000F50C5" w:rsidP="000F50C5">
      <w:pPr>
        <w:pStyle w:val="Akapitzlist"/>
        <w:suppressAutoHyphens w:val="0"/>
        <w:spacing w:line="288" w:lineRule="auto"/>
        <w:ind w:left="284"/>
        <w:rPr>
          <w:rFonts w:ascii="Arial" w:hAnsi="Arial" w:cs="Arial"/>
          <w:b/>
          <w:color w:val="000000"/>
        </w:rPr>
      </w:pPr>
    </w:p>
    <w:p w:rsidR="000F50C5" w:rsidRDefault="000F50C5" w:rsidP="000F50C5">
      <w:pPr>
        <w:pStyle w:val="Akapitzlist"/>
        <w:suppressAutoHyphens w:val="0"/>
        <w:spacing w:line="288" w:lineRule="auto"/>
        <w:ind w:left="284"/>
        <w:rPr>
          <w:rFonts w:ascii="Arial" w:hAnsi="Arial" w:cs="Arial"/>
          <w:b/>
          <w:color w:val="000000"/>
        </w:rPr>
      </w:pPr>
    </w:p>
    <w:p w:rsidR="000F50C5" w:rsidRDefault="000F50C5" w:rsidP="000F50C5">
      <w:pPr>
        <w:pStyle w:val="Akapitzlist"/>
        <w:suppressAutoHyphens w:val="0"/>
        <w:spacing w:line="288" w:lineRule="auto"/>
        <w:ind w:left="284"/>
        <w:rPr>
          <w:rFonts w:ascii="Arial" w:hAnsi="Arial" w:cs="Arial"/>
          <w:b/>
          <w:color w:val="000000"/>
        </w:rPr>
      </w:pPr>
    </w:p>
    <w:p w:rsidR="00B317BC" w:rsidRDefault="00B317BC" w:rsidP="00742E55">
      <w:pPr>
        <w:pStyle w:val="Akapitzlist"/>
        <w:numPr>
          <w:ilvl w:val="0"/>
          <w:numId w:val="20"/>
        </w:numPr>
        <w:suppressAutoHyphens w:val="0"/>
        <w:spacing w:line="288" w:lineRule="auto"/>
        <w:ind w:left="284" w:hanging="284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lastRenderedPageBreak/>
        <w:t>Oferujemy wykonanie przedmiotu zamówienia za niżej określoną cenę:</w:t>
      </w:r>
    </w:p>
    <w:p w:rsidR="00106358" w:rsidRPr="00106358" w:rsidRDefault="002A7F4C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10"/>
          <w:szCs w:val="10"/>
        </w:rPr>
      </w:pPr>
      <w:r w:rsidRPr="00FC7D9E">
        <w:rPr>
          <w:rFonts w:ascii="Arial" w:hAnsi="Arial" w:cs="Arial"/>
          <w:b/>
          <w:color w:val="000000"/>
        </w:rPr>
        <w:t>D</w:t>
      </w:r>
      <w:r w:rsidR="00697DF9" w:rsidRPr="00FC7D9E">
        <w:rPr>
          <w:rFonts w:ascii="Arial" w:hAnsi="Arial" w:cs="Arial"/>
          <w:b/>
          <w:color w:val="000000"/>
        </w:rPr>
        <w:t>la części 1</w:t>
      </w:r>
      <w:r w:rsidR="00B317BC" w:rsidRPr="00FC7D9E">
        <w:rPr>
          <w:rFonts w:ascii="Arial" w:hAnsi="Arial" w:cs="Arial"/>
          <w:b/>
          <w:color w:val="000000"/>
        </w:rPr>
        <w:t xml:space="preserve"> – </w:t>
      </w:r>
      <w:r w:rsidR="00106358">
        <w:rPr>
          <w:rFonts w:ascii="Arial" w:hAnsi="Arial" w:cs="Arial"/>
          <w:b/>
        </w:rPr>
        <w:t>Serwisowanie dźwigów osobowych w 17 jednostkach</w:t>
      </w:r>
      <w:r w:rsidR="00B317BC" w:rsidRPr="00FC7D9E">
        <w:rPr>
          <w:rFonts w:ascii="Arial" w:hAnsi="Arial" w:cs="Arial"/>
          <w:b/>
          <w:color w:val="000000"/>
        </w:rPr>
        <w:t>:</w:t>
      </w:r>
    </w:p>
    <w:tbl>
      <w:tblPr>
        <w:tblStyle w:val="Tabela-Siatka"/>
        <w:tblW w:w="10321" w:type="dxa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559"/>
        <w:gridCol w:w="1276"/>
        <w:gridCol w:w="1276"/>
        <w:gridCol w:w="850"/>
        <w:gridCol w:w="851"/>
        <w:gridCol w:w="1395"/>
      </w:tblGrid>
      <w:tr w:rsidR="00255741" w:rsidTr="0087356C">
        <w:tc>
          <w:tcPr>
            <w:tcW w:w="486" w:type="dxa"/>
            <w:vAlign w:val="center"/>
          </w:tcPr>
          <w:p w:rsidR="00106358" w:rsidRPr="008A3C26" w:rsidRDefault="00106358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7" w:type="dxa"/>
            <w:vAlign w:val="center"/>
          </w:tcPr>
          <w:p w:rsidR="00106358" w:rsidRPr="008A3C26" w:rsidRDefault="00106358" w:rsidP="00106358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851" w:type="dxa"/>
            <w:vAlign w:val="center"/>
          </w:tcPr>
          <w:p w:rsidR="00106358" w:rsidRPr="008A3C26" w:rsidRDefault="00106358" w:rsidP="00106358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 dźwigu</w:t>
            </w:r>
          </w:p>
        </w:tc>
        <w:tc>
          <w:tcPr>
            <w:tcW w:w="1559" w:type="dxa"/>
            <w:vAlign w:val="center"/>
          </w:tcPr>
          <w:p w:rsidR="00106358" w:rsidRPr="008A3C26" w:rsidRDefault="00106358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dźwigu</w:t>
            </w:r>
          </w:p>
        </w:tc>
        <w:tc>
          <w:tcPr>
            <w:tcW w:w="1276" w:type="dxa"/>
            <w:vAlign w:val="center"/>
          </w:tcPr>
          <w:p w:rsidR="00106358" w:rsidRPr="008A3C26" w:rsidRDefault="00106358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Numer fabryczny</w:t>
            </w:r>
          </w:p>
        </w:tc>
        <w:tc>
          <w:tcPr>
            <w:tcW w:w="1276" w:type="dxa"/>
            <w:vAlign w:val="center"/>
          </w:tcPr>
          <w:p w:rsidR="00106358" w:rsidRPr="008A3C26" w:rsidRDefault="00106358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</w:t>
            </w:r>
            <w:r w:rsidR="00456009"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wy</w:t>
            </w: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ch netto</w:t>
            </w:r>
            <w:r w:rsidR="00255741"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(zł)</w:t>
            </w:r>
          </w:p>
        </w:tc>
        <w:tc>
          <w:tcPr>
            <w:tcW w:w="850" w:type="dxa"/>
            <w:vAlign w:val="center"/>
          </w:tcPr>
          <w:p w:rsidR="00106358" w:rsidRPr="008A3C26" w:rsidRDefault="00106358" w:rsidP="00106358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851" w:type="dxa"/>
            <w:vAlign w:val="center"/>
          </w:tcPr>
          <w:p w:rsidR="00106358" w:rsidRPr="008A3C26" w:rsidRDefault="00106358" w:rsidP="00106358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podatku VAT (zł)</w:t>
            </w:r>
          </w:p>
        </w:tc>
        <w:tc>
          <w:tcPr>
            <w:tcW w:w="1395" w:type="dxa"/>
            <w:vAlign w:val="center"/>
          </w:tcPr>
          <w:p w:rsidR="00106358" w:rsidRPr="008A3C26" w:rsidRDefault="00106358" w:rsidP="00106358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serwisowych brutto (zł)</w:t>
            </w:r>
          </w:p>
        </w:tc>
      </w:tr>
      <w:tr w:rsidR="00255741" w:rsidTr="0087356C">
        <w:tc>
          <w:tcPr>
            <w:tcW w:w="486" w:type="dxa"/>
            <w:vAlign w:val="center"/>
          </w:tcPr>
          <w:p w:rsidR="00106358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7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106358" w:rsidRPr="008A3C26" w:rsidRDefault="00456009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106358" w:rsidRPr="008A3C26" w:rsidRDefault="00456009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851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456009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5" w:type="dxa"/>
            <w:vAlign w:val="center"/>
          </w:tcPr>
          <w:p w:rsidR="00106358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  <w:p w:rsidR="00456009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f+h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8A3C26" w:rsidTr="0087356C">
        <w:trPr>
          <w:trHeight w:val="110"/>
        </w:trPr>
        <w:tc>
          <w:tcPr>
            <w:tcW w:w="486" w:type="dxa"/>
            <w:vMerge w:val="restart"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dxa"/>
            <w:vMerge w:val="restart"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Izba Administracji Skarbowej w Katowicach</w:t>
            </w:r>
          </w:p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Damrota 25</w:t>
            </w:r>
          </w:p>
        </w:tc>
        <w:tc>
          <w:tcPr>
            <w:tcW w:w="851" w:type="dxa"/>
            <w:vAlign w:val="center"/>
          </w:tcPr>
          <w:p w:rsidR="00456009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56009" w:rsidRPr="008A3C26" w:rsidRDefault="00456009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 xml:space="preserve">CETECO </w:t>
            </w:r>
            <w:proofErr w:type="spellStart"/>
            <w:r w:rsidR="002B4631" w:rsidRPr="008A3C26">
              <w:rPr>
                <w:rFonts w:ascii="Arial" w:hAnsi="Arial" w:cs="Arial"/>
                <w:color w:val="000000"/>
                <w:sz w:val="16"/>
                <w:szCs w:val="16"/>
              </w:rPr>
              <w:t>s.r.i</w:t>
            </w:r>
            <w:proofErr w:type="spellEnd"/>
            <w:r w:rsidR="002B4631" w:rsidRPr="008A3C2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456009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8013</w:t>
            </w:r>
          </w:p>
        </w:tc>
        <w:tc>
          <w:tcPr>
            <w:tcW w:w="1276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A3C26" w:rsidTr="0087356C">
        <w:trPr>
          <w:trHeight w:val="110"/>
        </w:trPr>
        <w:tc>
          <w:tcPr>
            <w:tcW w:w="486" w:type="dxa"/>
            <w:vMerge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009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56009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Schindler LEWAR Sp. z o.o.</w:t>
            </w:r>
          </w:p>
        </w:tc>
        <w:tc>
          <w:tcPr>
            <w:tcW w:w="1276" w:type="dxa"/>
            <w:vAlign w:val="center"/>
          </w:tcPr>
          <w:p w:rsidR="00456009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H-104</w:t>
            </w:r>
          </w:p>
        </w:tc>
        <w:tc>
          <w:tcPr>
            <w:tcW w:w="1276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A3C26" w:rsidTr="0087356C">
        <w:trPr>
          <w:trHeight w:val="110"/>
        </w:trPr>
        <w:tc>
          <w:tcPr>
            <w:tcW w:w="486" w:type="dxa"/>
            <w:vMerge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456009" w:rsidRPr="008A3C26" w:rsidRDefault="00456009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56009" w:rsidRPr="008A3C26" w:rsidRDefault="00456009" w:rsidP="0045600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56009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ZID Sp. z o.o.</w:t>
            </w:r>
          </w:p>
        </w:tc>
        <w:tc>
          <w:tcPr>
            <w:tcW w:w="1276" w:type="dxa"/>
            <w:vAlign w:val="center"/>
          </w:tcPr>
          <w:p w:rsidR="00456009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ZHO-052.02</w:t>
            </w:r>
          </w:p>
        </w:tc>
        <w:tc>
          <w:tcPr>
            <w:tcW w:w="1276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456009" w:rsidRPr="00A6684E" w:rsidRDefault="00456009" w:rsidP="00742E5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2B4631" w:rsidTr="00A6684E">
        <w:tc>
          <w:tcPr>
            <w:tcW w:w="10321" w:type="dxa"/>
            <w:gridSpan w:val="9"/>
            <w:vAlign w:val="center"/>
          </w:tcPr>
          <w:p w:rsidR="002B4631" w:rsidRPr="00A6684E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3C26" w:rsidTr="0087356C">
        <w:trPr>
          <w:trHeight w:val="495"/>
        </w:trPr>
        <w:tc>
          <w:tcPr>
            <w:tcW w:w="486" w:type="dxa"/>
            <w:vMerge w:val="restart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7" w:type="dxa"/>
            <w:vMerge w:val="restart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Pierwszy Urząd Skarbowy w Katowicach</w:t>
            </w:r>
          </w:p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Żwirki i Wigury 17</w:t>
            </w:r>
          </w:p>
        </w:tc>
        <w:tc>
          <w:tcPr>
            <w:tcW w:w="851" w:type="dxa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B4631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276" w:type="dxa"/>
            <w:vAlign w:val="center"/>
          </w:tcPr>
          <w:p w:rsidR="002B4631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PO1E0199</w:t>
            </w:r>
          </w:p>
        </w:tc>
        <w:tc>
          <w:tcPr>
            <w:tcW w:w="1276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A3C26" w:rsidTr="0087356C">
        <w:trPr>
          <w:trHeight w:val="495"/>
        </w:trPr>
        <w:tc>
          <w:tcPr>
            <w:tcW w:w="486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B4631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276" w:type="dxa"/>
            <w:vAlign w:val="center"/>
          </w:tcPr>
          <w:p w:rsidR="002B4631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PO1E0200</w:t>
            </w:r>
          </w:p>
        </w:tc>
        <w:tc>
          <w:tcPr>
            <w:tcW w:w="1276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2B4631" w:rsidTr="00A6684E">
        <w:tc>
          <w:tcPr>
            <w:tcW w:w="10321" w:type="dxa"/>
            <w:gridSpan w:val="9"/>
            <w:vAlign w:val="center"/>
          </w:tcPr>
          <w:p w:rsidR="002B4631" w:rsidRPr="00A6684E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A3C26" w:rsidTr="0087356C">
        <w:trPr>
          <w:trHeight w:val="415"/>
        </w:trPr>
        <w:tc>
          <w:tcPr>
            <w:tcW w:w="486" w:type="dxa"/>
            <w:vMerge w:val="restart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7" w:type="dxa"/>
            <w:vMerge w:val="restart"/>
            <w:vAlign w:val="center"/>
          </w:tcPr>
          <w:p w:rsidR="002B4631" w:rsidRPr="008A3C26" w:rsidRDefault="002B463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Drugi Urząd Skarbowy w Katowicach</w:t>
            </w:r>
            <w:r w:rsidR="00255741" w:rsidRPr="008A3C2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Paderewskiego 32b</w:t>
            </w:r>
          </w:p>
        </w:tc>
        <w:tc>
          <w:tcPr>
            <w:tcW w:w="851" w:type="dxa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LIFTBUD KATOWICE</w:t>
            </w:r>
          </w:p>
        </w:tc>
        <w:tc>
          <w:tcPr>
            <w:tcW w:w="1276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A-1058</w:t>
            </w:r>
          </w:p>
        </w:tc>
        <w:tc>
          <w:tcPr>
            <w:tcW w:w="1276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A3C26" w:rsidTr="0087356C">
        <w:trPr>
          <w:trHeight w:val="415"/>
        </w:trPr>
        <w:tc>
          <w:tcPr>
            <w:tcW w:w="486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LIFTBUD KATOWICE</w:t>
            </w:r>
          </w:p>
        </w:tc>
        <w:tc>
          <w:tcPr>
            <w:tcW w:w="1276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A-1059</w:t>
            </w:r>
          </w:p>
        </w:tc>
        <w:tc>
          <w:tcPr>
            <w:tcW w:w="1276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8A3C26" w:rsidTr="0087356C">
        <w:trPr>
          <w:trHeight w:val="415"/>
        </w:trPr>
        <w:tc>
          <w:tcPr>
            <w:tcW w:w="486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B4631" w:rsidRPr="008A3C26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LIFTBUD KATOWICE</w:t>
            </w:r>
          </w:p>
        </w:tc>
        <w:tc>
          <w:tcPr>
            <w:tcW w:w="1276" w:type="dxa"/>
            <w:vAlign w:val="center"/>
          </w:tcPr>
          <w:p w:rsidR="002B463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A-1060</w:t>
            </w:r>
          </w:p>
        </w:tc>
        <w:tc>
          <w:tcPr>
            <w:tcW w:w="1276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B4631" w:rsidRPr="00A6684E" w:rsidRDefault="002B463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255741" w:rsidTr="00A6684E">
        <w:tc>
          <w:tcPr>
            <w:tcW w:w="10321" w:type="dxa"/>
            <w:gridSpan w:val="9"/>
            <w:vAlign w:val="center"/>
          </w:tcPr>
          <w:p w:rsidR="00255741" w:rsidRPr="00A6684E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55741" w:rsidTr="0087356C">
        <w:trPr>
          <w:trHeight w:val="623"/>
        </w:trPr>
        <w:tc>
          <w:tcPr>
            <w:tcW w:w="486" w:type="dxa"/>
            <w:vMerge w:val="restart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7" w:type="dxa"/>
            <w:vMerge w:val="restart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Skarbowy w Dąbrowie Górniczej </w:t>
            </w:r>
          </w:p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Krasińskiego 33A</w:t>
            </w:r>
          </w:p>
        </w:tc>
        <w:tc>
          <w:tcPr>
            <w:tcW w:w="851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MACPUARSA - Hiszpania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71/69194</w:t>
            </w:r>
          </w:p>
        </w:tc>
        <w:tc>
          <w:tcPr>
            <w:tcW w:w="1276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255741" w:rsidTr="0087356C">
        <w:trPr>
          <w:trHeight w:val="622"/>
        </w:trPr>
        <w:tc>
          <w:tcPr>
            <w:tcW w:w="486" w:type="dxa"/>
            <w:vMerge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MACPUARSA - Hiszpania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TR-V/1/09/06</w:t>
            </w:r>
          </w:p>
        </w:tc>
        <w:tc>
          <w:tcPr>
            <w:tcW w:w="1276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</w:rPr>
            </w:pPr>
          </w:p>
        </w:tc>
      </w:tr>
      <w:tr w:rsidR="00255741" w:rsidTr="00A6684E">
        <w:tc>
          <w:tcPr>
            <w:tcW w:w="10321" w:type="dxa"/>
            <w:gridSpan w:val="9"/>
            <w:vAlign w:val="center"/>
          </w:tcPr>
          <w:p w:rsidR="00255741" w:rsidRPr="00A6684E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55741" w:rsidTr="0087356C">
        <w:tc>
          <w:tcPr>
            <w:tcW w:w="486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77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Urząd Skarbowy w Bytomiu</w:t>
            </w:r>
          </w:p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Wrocławska 92</w:t>
            </w:r>
          </w:p>
        </w:tc>
        <w:tc>
          <w:tcPr>
            <w:tcW w:w="851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VIMEC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2530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741" w:rsidTr="00A6684E">
        <w:tc>
          <w:tcPr>
            <w:tcW w:w="10321" w:type="dxa"/>
            <w:gridSpan w:val="9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55741" w:rsidTr="0087356C">
        <w:tc>
          <w:tcPr>
            <w:tcW w:w="486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77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 xml:space="preserve">Urząd Skarbowy w Zabrzu </w:t>
            </w:r>
          </w:p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Bytomska 2</w:t>
            </w:r>
          </w:p>
        </w:tc>
        <w:tc>
          <w:tcPr>
            <w:tcW w:w="851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TransLift</w:t>
            </w:r>
            <w:proofErr w:type="spellEnd"/>
          </w:p>
        </w:tc>
        <w:tc>
          <w:tcPr>
            <w:tcW w:w="1276" w:type="dxa"/>
            <w:vAlign w:val="center"/>
          </w:tcPr>
          <w:p w:rsidR="00255741" w:rsidRPr="008A3C26" w:rsidRDefault="00255741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55560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55741" w:rsidTr="00A6684E">
        <w:tc>
          <w:tcPr>
            <w:tcW w:w="10321" w:type="dxa"/>
            <w:gridSpan w:val="9"/>
            <w:vAlign w:val="center"/>
          </w:tcPr>
          <w:p w:rsidR="00255741" w:rsidRPr="00A6684E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34C5" w:rsidTr="0087356C">
        <w:trPr>
          <w:trHeight w:val="623"/>
        </w:trPr>
        <w:tc>
          <w:tcPr>
            <w:tcW w:w="486" w:type="dxa"/>
            <w:vMerge w:val="restart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77" w:type="dxa"/>
            <w:vMerge w:val="restart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Pierwszy Urząd Skarbowy w Gliwicach</w:t>
            </w:r>
          </w:p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Góry Chełmskiej 15</w:t>
            </w:r>
          </w:p>
        </w:tc>
        <w:tc>
          <w:tcPr>
            <w:tcW w:w="851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Monitor Sp. A. Włochy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208010/2000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4C5" w:rsidTr="0087356C">
        <w:trPr>
          <w:trHeight w:val="622"/>
        </w:trPr>
        <w:tc>
          <w:tcPr>
            <w:tcW w:w="486" w:type="dxa"/>
            <w:vMerge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 xml:space="preserve">BKG </w:t>
            </w:r>
            <w:proofErr w:type="spellStart"/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Bunse</w:t>
            </w:r>
            <w:proofErr w:type="spellEnd"/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spellStart"/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Aufzuge</w:t>
            </w:r>
            <w:proofErr w:type="spellEnd"/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-GmbH Paderborn Niemcy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58.164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FA34C5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A34C5" w:rsidTr="00A6684E">
        <w:tc>
          <w:tcPr>
            <w:tcW w:w="10321" w:type="dxa"/>
            <w:gridSpan w:val="9"/>
            <w:vAlign w:val="center"/>
          </w:tcPr>
          <w:p w:rsidR="00FA34C5" w:rsidRPr="00A6684E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255741" w:rsidTr="0087356C">
        <w:tc>
          <w:tcPr>
            <w:tcW w:w="486" w:type="dxa"/>
            <w:vAlign w:val="center"/>
          </w:tcPr>
          <w:p w:rsidR="00255741" w:rsidRPr="008A3C26" w:rsidRDefault="00FA34C5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77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Drugi Urząd Skarbowy w Gliwicach</w:t>
            </w:r>
          </w:p>
          <w:p w:rsidR="00255741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ul. Młodego Hutnika 2</w:t>
            </w:r>
          </w:p>
        </w:tc>
        <w:tc>
          <w:tcPr>
            <w:tcW w:w="851" w:type="dxa"/>
            <w:vAlign w:val="center"/>
          </w:tcPr>
          <w:p w:rsidR="00255741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255741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PROLIFT Sp. z o.o. Poznań</w:t>
            </w:r>
          </w:p>
        </w:tc>
        <w:tc>
          <w:tcPr>
            <w:tcW w:w="1276" w:type="dxa"/>
            <w:vAlign w:val="center"/>
          </w:tcPr>
          <w:p w:rsidR="00255741" w:rsidRPr="008A3C26" w:rsidRDefault="00FA34C5" w:rsidP="0025574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color w:val="000000"/>
                <w:sz w:val="16"/>
                <w:szCs w:val="16"/>
              </w:rPr>
              <w:t>P0149</w:t>
            </w:r>
          </w:p>
        </w:tc>
        <w:tc>
          <w:tcPr>
            <w:tcW w:w="1276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255741" w:rsidRPr="008A3C26" w:rsidRDefault="00255741" w:rsidP="002B4631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6684E" w:rsidTr="0087356C">
        <w:trPr>
          <w:trHeight w:val="330"/>
        </w:trPr>
        <w:tc>
          <w:tcPr>
            <w:tcW w:w="486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77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Piekarach Śląskich ul. Bytomska 92</w:t>
            </w: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HIRO LIFT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47337</w:t>
            </w:r>
          </w:p>
        </w:tc>
        <w:tc>
          <w:tcPr>
            <w:tcW w:w="1276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84E" w:rsidTr="0087356C">
        <w:trPr>
          <w:trHeight w:val="330"/>
        </w:trPr>
        <w:tc>
          <w:tcPr>
            <w:tcW w:w="486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IGV S.P.A. MILANO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14674</w:t>
            </w:r>
          </w:p>
        </w:tc>
        <w:tc>
          <w:tcPr>
            <w:tcW w:w="1276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6684E" w:rsidTr="0087356C">
        <w:trPr>
          <w:trHeight w:val="220"/>
        </w:trPr>
        <w:tc>
          <w:tcPr>
            <w:tcW w:w="486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77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Tychach Al. Niepodległości 60</w:t>
            </w: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684E" w:rsidRPr="008A3C26" w:rsidRDefault="00A6684E" w:rsidP="00A6684E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HIRO LIFT NIEMCY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47729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87356C">
        <w:trPr>
          <w:trHeight w:val="220"/>
        </w:trPr>
        <w:tc>
          <w:tcPr>
            <w:tcW w:w="486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HIRO LIFT NIEMCY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47728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87356C">
        <w:trPr>
          <w:trHeight w:val="220"/>
        </w:trPr>
        <w:tc>
          <w:tcPr>
            <w:tcW w:w="486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HIRO LIFT NIEMCY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36/E/E/2002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34C5" w:rsidTr="0087356C">
        <w:tc>
          <w:tcPr>
            <w:tcW w:w="486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77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Siemianowicach Śląskich ul. Świerczewskiego 84</w:t>
            </w:r>
          </w:p>
        </w:tc>
        <w:tc>
          <w:tcPr>
            <w:tcW w:w="851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p.p.h.u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„trans-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vert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276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TR-V/2/05/01-2001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6684E" w:rsidTr="0087356C">
        <w:trPr>
          <w:trHeight w:val="295"/>
        </w:trPr>
        <w:tc>
          <w:tcPr>
            <w:tcW w:w="486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77" w:type="dxa"/>
            <w:vMerge w:val="restart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Śląski Urząd Celno- Skarbowy w Katowicach ul. Słoneczna 34</w:t>
            </w: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BD-Lift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Container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International AB</w:t>
            </w:r>
          </w:p>
        </w:tc>
        <w:tc>
          <w:tcPr>
            <w:tcW w:w="1276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52379</w:t>
            </w:r>
          </w:p>
        </w:tc>
        <w:tc>
          <w:tcPr>
            <w:tcW w:w="1276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84E" w:rsidTr="0087356C">
        <w:trPr>
          <w:trHeight w:val="295"/>
        </w:trPr>
        <w:tc>
          <w:tcPr>
            <w:tcW w:w="486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Schindler</w:t>
            </w:r>
          </w:p>
        </w:tc>
        <w:tc>
          <w:tcPr>
            <w:tcW w:w="1276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10508748</w:t>
            </w:r>
          </w:p>
        </w:tc>
        <w:tc>
          <w:tcPr>
            <w:tcW w:w="1276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84E" w:rsidTr="0087356C">
        <w:trPr>
          <w:trHeight w:val="295"/>
        </w:trPr>
        <w:tc>
          <w:tcPr>
            <w:tcW w:w="486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Schindler</w:t>
            </w:r>
          </w:p>
        </w:tc>
        <w:tc>
          <w:tcPr>
            <w:tcW w:w="1276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10508749</w:t>
            </w:r>
          </w:p>
        </w:tc>
        <w:tc>
          <w:tcPr>
            <w:tcW w:w="1276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A6684E" w:rsidRPr="00646BAC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A34C5" w:rsidTr="0087356C">
        <w:tc>
          <w:tcPr>
            <w:tcW w:w="486" w:type="dxa"/>
            <w:vAlign w:val="center"/>
          </w:tcPr>
          <w:p w:rsidR="00FA34C5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77" w:type="dxa"/>
            <w:vAlign w:val="center"/>
          </w:tcPr>
          <w:p w:rsidR="00FA34C5" w:rsidRPr="008A3C26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Pierwszy Śląski Urząd Skarbowy w Sosnowcu ul. Braci Mieroszewskich 97</w:t>
            </w:r>
          </w:p>
        </w:tc>
        <w:tc>
          <w:tcPr>
            <w:tcW w:w="851" w:type="dxa"/>
            <w:vAlign w:val="center"/>
          </w:tcPr>
          <w:p w:rsidR="00FA34C5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A34C5" w:rsidRPr="008A3C26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Monitor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S.p.A</w:t>
            </w:r>
            <w:proofErr w:type="spellEnd"/>
          </w:p>
        </w:tc>
        <w:tc>
          <w:tcPr>
            <w:tcW w:w="1276" w:type="dxa"/>
            <w:vAlign w:val="center"/>
          </w:tcPr>
          <w:p w:rsidR="00FA34C5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228228</w:t>
            </w:r>
          </w:p>
        </w:tc>
        <w:tc>
          <w:tcPr>
            <w:tcW w:w="1276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FA34C5" w:rsidRPr="008A3C26" w:rsidRDefault="00FA34C5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6BAC" w:rsidTr="0087356C">
        <w:trPr>
          <w:trHeight w:val="443"/>
        </w:trPr>
        <w:tc>
          <w:tcPr>
            <w:tcW w:w="486" w:type="dxa"/>
            <w:vMerge w:val="restart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77" w:type="dxa"/>
            <w:vMerge w:val="restart"/>
            <w:vAlign w:val="center"/>
          </w:tcPr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Sosnowcu</w:t>
            </w:r>
          </w:p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3 Maja 20</w:t>
            </w:r>
          </w:p>
          <w:p w:rsidR="00646BAC" w:rsidRPr="008A3C26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 3 Maja 22</w:t>
            </w:r>
          </w:p>
        </w:tc>
        <w:tc>
          <w:tcPr>
            <w:tcW w:w="851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46BAC" w:rsidRPr="008A3C26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KRAKDŹWIG SP.J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KR-291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46BAC" w:rsidTr="0087356C">
        <w:trPr>
          <w:trHeight w:val="442"/>
        </w:trPr>
        <w:tc>
          <w:tcPr>
            <w:tcW w:w="486" w:type="dxa"/>
            <w:vMerge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IGEL PROJEKT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IP 1/8/2015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6684E" w:rsidTr="0087356C">
        <w:tc>
          <w:tcPr>
            <w:tcW w:w="48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77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 Tarnowskich Górach ul. Opolska 23</w:t>
            </w:r>
          </w:p>
        </w:tc>
        <w:tc>
          <w:tcPr>
            <w:tcW w:w="851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PROLIFT Sp. z o.o. Poznań</w:t>
            </w:r>
          </w:p>
        </w:tc>
        <w:tc>
          <w:tcPr>
            <w:tcW w:w="1276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P0682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A6684E" w:rsidTr="0087356C">
        <w:tc>
          <w:tcPr>
            <w:tcW w:w="48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77" w:type="dxa"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Chorzowie</w:t>
            </w:r>
          </w:p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Armii Krajowej 5</w:t>
            </w:r>
          </w:p>
        </w:tc>
        <w:tc>
          <w:tcPr>
            <w:tcW w:w="851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A6684E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TECHNIKA DŹWIGOWA</w:t>
            </w:r>
          </w:p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Dorota Michoń</w:t>
            </w:r>
          </w:p>
        </w:tc>
        <w:tc>
          <w:tcPr>
            <w:tcW w:w="1276" w:type="dxa"/>
            <w:vAlign w:val="center"/>
          </w:tcPr>
          <w:p w:rsidR="00A6684E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108225</w:t>
            </w:r>
          </w:p>
        </w:tc>
        <w:tc>
          <w:tcPr>
            <w:tcW w:w="1276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A6684E" w:rsidRPr="008A3C26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6684E" w:rsidTr="00A6684E">
        <w:tc>
          <w:tcPr>
            <w:tcW w:w="10321" w:type="dxa"/>
            <w:gridSpan w:val="9"/>
            <w:vAlign w:val="center"/>
          </w:tcPr>
          <w:p w:rsidR="00A6684E" w:rsidRPr="00A6684E" w:rsidRDefault="00A6684E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646BAC" w:rsidTr="0087356C">
        <w:trPr>
          <w:trHeight w:val="220"/>
        </w:trPr>
        <w:tc>
          <w:tcPr>
            <w:tcW w:w="486" w:type="dxa"/>
            <w:vMerge w:val="restart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77" w:type="dxa"/>
            <w:vMerge w:val="restart"/>
            <w:vAlign w:val="center"/>
          </w:tcPr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Będzinie</w:t>
            </w:r>
          </w:p>
          <w:p w:rsidR="00646BAC" w:rsidRPr="008A3C26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Józefa Retingera 1</w:t>
            </w:r>
          </w:p>
        </w:tc>
        <w:tc>
          <w:tcPr>
            <w:tcW w:w="851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P01H0193/2001</w:t>
            </w:r>
          </w:p>
        </w:tc>
        <w:tc>
          <w:tcPr>
            <w:tcW w:w="1276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6BAC" w:rsidTr="0087356C">
        <w:trPr>
          <w:trHeight w:val="220"/>
        </w:trPr>
        <w:tc>
          <w:tcPr>
            <w:tcW w:w="486" w:type="dxa"/>
            <w:vMerge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PILAWA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P01H0194/2001</w:t>
            </w:r>
          </w:p>
        </w:tc>
        <w:tc>
          <w:tcPr>
            <w:tcW w:w="1276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6BAC" w:rsidTr="0087356C">
        <w:trPr>
          <w:trHeight w:val="220"/>
        </w:trPr>
        <w:tc>
          <w:tcPr>
            <w:tcW w:w="486" w:type="dxa"/>
            <w:vMerge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646BAC" w:rsidRDefault="00646BAC" w:rsidP="00646BA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VIMEC</w:t>
            </w:r>
          </w:p>
        </w:tc>
        <w:tc>
          <w:tcPr>
            <w:tcW w:w="1276" w:type="dxa"/>
            <w:vAlign w:val="center"/>
          </w:tcPr>
          <w:p w:rsidR="00646BAC" w:rsidRPr="008A3C26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3985/2000</w:t>
            </w:r>
          </w:p>
        </w:tc>
        <w:tc>
          <w:tcPr>
            <w:tcW w:w="1276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646BAC" w:rsidRPr="00646BAC" w:rsidRDefault="00646BA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7356C" w:rsidTr="0087356C">
        <w:trPr>
          <w:trHeight w:val="220"/>
        </w:trPr>
        <w:tc>
          <w:tcPr>
            <w:tcW w:w="8926" w:type="dxa"/>
            <w:gridSpan w:val="8"/>
            <w:vAlign w:val="center"/>
          </w:tcPr>
          <w:p w:rsidR="0087356C" w:rsidRPr="0087356C" w:rsidRDefault="0087356C" w:rsidP="0087356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356C">
              <w:rPr>
                <w:rFonts w:ascii="Arial" w:hAnsi="Arial" w:cs="Arial"/>
                <w:color w:val="000000"/>
                <w:sz w:val="20"/>
                <w:szCs w:val="20"/>
              </w:rPr>
              <w:t>Łączna miesięczna wartość usług serwisowych dla części 1</w:t>
            </w:r>
          </w:p>
        </w:tc>
        <w:tc>
          <w:tcPr>
            <w:tcW w:w="1395" w:type="dxa"/>
            <w:vAlign w:val="center"/>
          </w:tcPr>
          <w:p w:rsidR="0087356C" w:rsidRPr="0087356C" w:rsidRDefault="0087356C" w:rsidP="00FA34C5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</w:tc>
      </w:tr>
    </w:tbl>
    <w:p w:rsidR="00106358" w:rsidRPr="00152CC1" w:rsidRDefault="00106358" w:rsidP="00742E55">
      <w:pPr>
        <w:pStyle w:val="Tekstpodstawowywcity"/>
        <w:tabs>
          <w:tab w:val="clear" w:pos="851"/>
        </w:tabs>
        <w:suppressAutoHyphens w:val="0"/>
        <w:spacing w:line="288" w:lineRule="auto"/>
        <w:ind w:left="0"/>
        <w:rPr>
          <w:rFonts w:ascii="Arial" w:hAnsi="Arial" w:cs="Arial"/>
          <w:b/>
          <w:color w:val="000000"/>
          <w:sz w:val="10"/>
          <w:szCs w:val="10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6095"/>
      </w:tblGrid>
      <w:tr w:rsidR="0087356C" w:rsidRPr="00FC7D9E" w:rsidTr="00E34BC6">
        <w:trPr>
          <w:trHeight w:val="66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356C" w:rsidRPr="0087356C" w:rsidRDefault="0087356C" w:rsidP="00191459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7356C">
              <w:rPr>
                <w:rFonts w:ascii="Arial" w:hAnsi="Arial" w:cs="Arial"/>
                <w:b/>
                <w:bCs/>
                <w:color w:val="000000"/>
                <w:szCs w:val="24"/>
              </w:rPr>
              <w:t>Całkowita wartość usług serwisowych brutto dla części 1</w:t>
            </w:r>
          </w:p>
          <w:p w:rsidR="0087356C" w:rsidRPr="00FC7D9E" w:rsidRDefault="0087356C" w:rsidP="0058254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(1</w:t>
            </w:r>
            <w:r w:rsidR="00582543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x Łączna miesięczna wartość usług serwisowych dla części 1)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356C" w:rsidRPr="00E34BC6" w:rsidRDefault="0087356C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87356C" w:rsidRPr="00FC7D9E" w:rsidRDefault="0087356C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</w:tbl>
    <w:p w:rsidR="000F50C5" w:rsidRDefault="002A7F4C" w:rsidP="000F50C5">
      <w:pPr>
        <w:ind w:left="4963" w:hanging="4963"/>
        <w:rPr>
          <w:rFonts w:ascii="Arial" w:hAnsi="Arial" w:cs="Arial"/>
          <w:b/>
          <w:bCs/>
        </w:rPr>
      </w:pPr>
      <w:r w:rsidRPr="00FC7D9E">
        <w:rPr>
          <w:rFonts w:ascii="Arial" w:hAnsi="Arial" w:cs="Arial"/>
          <w:b/>
          <w:bCs/>
          <w:color w:val="000000"/>
        </w:rPr>
        <w:t>Termin realizacji zamówienia</w:t>
      </w:r>
      <w:r w:rsidR="00C97324" w:rsidRPr="00FC7D9E">
        <w:rPr>
          <w:rFonts w:ascii="Arial" w:hAnsi="Arial" w:cs="Arial"/>
          <w:b/>
          <w:bCs/>
          <w:color w:val="000000"/>
        </w:rPr>
        <w:t xml:space="preserve">: </w:t>
      </w:r>
      <w:r w:rsidR="006A7DA9" w:rsidRPr="00FC7D9E">
        <w:rPr>
          <w:rFonts w:ascii="Arial" w:hAnsi="Arial" w:cs="Arial"/>
          <w:b/>
          <w:bCs/>
          <w:color w:val="000000"/>
        </w:rPr>
        <w:t xml:space="preserve">do </w:t>
      </w:r>
      <w:r w:rsidR="00B21085">
        <w:rPr>
          <w:rFonts w:ascii="Arial" w:hAnsi="Arial" w:cs="Arial"/>
          <w:b/>
          <w:bCs/>
          <w:color w:val="000000"/>
        </w:rPr>
        <w:t>0</w:t>
      </w:r>
      <w:r w:rsidR="00582543">
        <w:rPr>
          <w:rFonts w:ascii="Arial" w:hAnsi="Arial" w:cs="Arial"/>
          <w:b/>
          <w:bCs/>
          <w:color w:val="000000"/>
        </w:rPr>
        <w:t>2</w:t>
      </w:r>
      <w:r w:rsidR="00B21085">
        <w:rPr>
          <w:rFonts w:ascii="Arial" w:hAnsi="Arial" w:cs="Arial"/>
          <w:b/>
          <w:bCs/>
          <w:color w:val="000000"/>
        </w:rPr>
        <w:t xml:space="preserve"> stycznia 2021</w:t>
      </w:r>
      <w:r w:rsidR="00867293" w:rsidRPr="00FC7D9E">
        <w:rPr>
          <w:rFonts w:ascii="Arial" w:hAnsi="Arial" w:cs="Arial"/>
          <w:b/>
          <w:bCs/>
        </w:rPr>
        <w:t xml:space="preserve"> </w:t>
      </w:r>
      <w:r w:rsidR="0087356C">
        <w:rPr>
          <w:rFonts w:ascii="Arial" w:hAnsi="Arial" w:cs="Arial"/>
          <w:b/>
          <w:bCs/>
        </w:rPr>
        <w:t>do 30 listopada 2021 r.</w:t>
      </w:r>
    </w:p>
    <w:p w:rsidR="00B317BC" w:rsidRPr="000F50C5" w:rsidRDefault="000F50C5" w:rsidP="000F50C5">
      <w:pPr>
        <w:rPr>
          <w:rFonts w:ascii="Arial" w:hAnsi="Arial" w:cs="Arial"/>
          <w:b/>
          <w:color w:val="000000"/>
        </w:rPr>
      </w:pPr>
      <w:r w:rsidRPr="000F50C5">
        <w:rPr>
          <w:rFonts w:ascii="Arial" w:hAnsi="Arial" w:cs="Arial"/>
          <w:b/>
        </w:rPr>
        <w:t>W ww. terminie zobowiązujemy się do wykonania 1</w:t>
      </w:r>
      <w:r w:rsidR="00B21085">
        <w:rPr>
          <w:rFonts w:ascii="Arial" w:hAnsi="Arial" w:cs="Arial"/>
          <w:b/>
        </w:rPr>
        <w:t>1</w:t>
      </w:r>
      <w:r w:rsidRPr="000F50C5">
        <w:rPr>
          <w:rFonts w:ascii="Arial" w:hAnsi="Arial" w:cs="Arial"/>
          <w:b/>
        </w:rPr>
        <w:t xml:space="preserve"> usług serwisowych każdego dźwigu z oferty, tj. jedną konserwację w miesiącu.</w:t>
      </w:r>
    </w:p>
    <w:p w:rsidR="00C97324" w:rsidRPr="00834DB4" w:rsidRDefault="00C97324" w:rsidP="00C97324">
      <w:pPr>
        <w:ind w:left="4963" w:hanging="4963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2A7F4C" w:rsidRDefault="002A7F4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</w:rPr>
      </w:pPr>
      <w:r w:rsidRPr="00FC7D9E">
        <w:rPr>
          <w:rFonts w:ascii="Arial" w:hAnsi="Arial" w:cs="Arial"/>
          <w:b/>
          <w:color w:val="000000"/>
        </w:rPr>
        <w:t>Dla części 2</w:t>
      </w:r>
      <w:r w:rsidR="00B317BC" w:rsidRPr="00FC7D9E">
        <w:rPr>
          <w:rFonts w:ascii="Arial" w:hAnsi="Arial" w:cs="Arial"/>
          <w:b/>
          <w:color w:val="000000"/>
        </w:rPr>
        <w:t xml:space="preserve"> </w:t>
      </w:r>
      <w:r w:rsidR="00543585" w:rsidRPr="00FC7D9E">
        <w:rPr>
          <w:rFonts w:ascii="Arial" w:hAnsi="Arial" w:cs="Arial"/>
          <w:b/>
          <w:color w:val="000000"/>
        </w:rPr>
        <w:t>–</w:t>
      </w:r>
      <w:r w:rsidRPr="00FC7D9E">
        <w:rPr>
          <w:rFonts w:ascii="Arial" w:hAnsi="Arial" w:cs="Arial"/>
          <w:bCs/>
          <w:color w:val="000000"/>
          <w:vertAlign w:val="superscript"/>
        </w:rPr>
        <w:t xml:space="preserve"> </w:t>
      </w:r>
      <w:r w:rsidR="0087356C">
        <w:rPr>
          <w:rFonts w:ascii="Arial" w:hAnsi="Arial" w:cs="Arial"/>
          <w:b/>
        </w:rPr>
        <w:t>Serwisowanie dźwigów osobowych w 3 jednostkach</w:t>
      </w:r>
      <w:r w:rsidR="00B317BC" w:rsidRPr="00FC7D9E">
        <w:rPr>
          <w:rFonts w:ascii="Arial" w:hAnsi="Arial" w:cs="Arial"/>
          <w:b/>
          <w:bCs/>
          <w:color w:val="000000"/>
        </w:rPr>
        <w:t>:</w:t>
      </w:r>
    </w:p>
    <w:tbl>
      <w:tblPr>
        <w:tblStyle w:val="Tabela-Siatka"/>
        <w:tblW w:w="10321" w:type="dxa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559"/>
        <w:gridCol w:w="1276"/>
        <w:gridCol w:w="1276"/>
        <w:gridCol w:w="850"/>
        <w:gridCol w:w="851"/>
        <w:gridCol w:w="1395"/>
      </w:tblGrid>
      <w:tr w:rsidR="0087356C" w:rsidRPr="008A3C26" w:rsidTr="00EC093A">
        <w:tc>
          <w:tcPr>
            <w:tcW w:w="48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7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 dźwigu</w:t>
            </w:r>
          </w:p>
        </w:tc>
        <w:tc>
          <w:tcPr>
            <w:tcW w:w="1559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dźwigu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Numer fabryczny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serwisowych netto (zł)</w:t>
            </w:r>
          </w:p>
        </w:tc>
        <w:tc>
          <w:tcPr>
            <w:tcW w:w="850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podatku VAT (zł)</w:t>
            </w:r>
          </w:p>
        </w:tc>
        <w:tc>
          <w:tcPr>
            <w:tcW w:w="1395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serwisowych brutto (zł)</w:t>
            </w:r>
          </w:p>
        </w:tc>
      </w:tr>
      <w:tr w:rsidR="0087356C" w:rsidRPr="008A3C26" w:rsidTr="00EC093A">
        <w:tc>
          <w:tcPr>
            <w:tcW w:w="48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7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5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f+h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87356C" w:rsidRPr="008A3C26" w:rsidTr="0087356C">
        <w:trPr>
          <w:trHeight w:val="443"/>
        </w:trPr>
        <w:tc>
          <w:tcPr>
            <w:tcW w:w="486" w:type="dxa"/>
            <w:vMerge w:val="restart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dxa"/>
            <w:vMerge w:val="restart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16"/>
                <w:szCs w:val="16"/>
              </w:rPr>
              <w:t>Pierwszy Urząd 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karbowy w </w:t>
            </w:r>
            <w:r w:rsidRPr="0087356C">
              <w:rPr>
                <w:rFonts w:ascii="Arial" w:hAnsi="Arial" w:cs="Arial"/>
                <w:color w:val="000000"/>
                <w:sz w:val="16"/>
                <w:szCs w:val="16"/>
              </w:rPr>
              <w:t>Częstochowie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 Filomatów 18/20</w:t>
            </w:r>
          </w:p>
        </w:tc>
        <w:tc>
          <w:tcPr>
            <w:tcW w:w="851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REM-LIFT ul. Świętego Łukasza 14, 42-200 Częstochowa</w:t>
            </w:r>
          </w:p>
        </w:tc>
        <w:tc>
          <w:tcPr>
            <w:tcW w:w="1276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220/2013</w:t>
            </w:r>
          </w:p>
        </w:tc>
        <w:tc>
          <w:tcPr>
            <w:tcW w:w="127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356C" w:rsidRPr="008A3C26" w:rsidTr="00EC093A">
        <w:trPr>
          <w:trHeight w:val="442"/>
        </w:trPr>
        <w:tc>
          <w:tcPr>
            <w:tcW w:w="486" w:type="dxa"/>
            <w:vMerge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REM-LIFT ul. Świętego Łukasza 14, 42-200 Częstochowa</w:t>
            </w:r>
          </w:p>
        </w:tc>
        <w:tc>
          <w:tcPr>
            <w:tcW w:w="1276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221/2013</w:t>
            </w:r>
          </w:p>
        </w:tc>
        <w:tc>
          <w:tcPr>
            <w:tcW w:w="127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356C" w:rsidRPr="008A3C26" w:rsidTr="00D82E21">
        <w:tc>
          <w:tcPr>
            <w:tcW w:w="10321" w:type="dxa"/>
            <w:gridSpan w:val="9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7356C" w:rsidRPr="008A3C26" w:rsidTr="00EC093A">
        <w:tc>
          <w:tcPr>
            <w:tcW w:w="48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1777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Drugi Urząd Skarbowy w Częstochowie ul. Tkacka 3</w:t>
            </w:r>
          </w:p>
        </w:tc>
        <w:tc>
          <w:tcPr>
            <w:tcW w:w="851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KALEA SPECIALHISSAR AB Szwecja</w:t>
            </w:r>
          </w:p>
        </w:tc>
        <w:tc>
          <w:tcPr>
            <w:tcW w:w="1276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90446</w:t>
            </w:r>
          </w:p>
        </w:tc>
        <w:tc>
          <w:tcPr>
            <w:tcW w:w="127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356C" w:rsidRPr="008A3C26" w:rsidTr="00006309">
        <w:tc>
          <w:tcPr>
            <w:tcW w:w="10321" w:type="dxa"/>
            <w:gridSpan w:val="9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87356C" w:rsidRPr="008A3C26" w:rsidTr="00EC093A">
        <w:tc>
          <w:tcPr>
            <w:tcW w:w="48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7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Lublińcu ul. Paderewskiego 7b</w:t>
            </w:r>
          </w:p>
        </w:tc>
        <w:tc>
          <w:tcPr>
            <w:tcW w:w="851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SCHINDLER S.A.</w:t>
            </w:r>
          </w:p>
        </w:tc>
        <w:tc>
          <w:tcPr>
            <w:tcW w:w="1276" w:type="dxa"/>
            <w:vAlign w:val="center"/>
          </w:tcPr>
          <w:p w:rsidR="0087356C" w:rsidRPr="0087356C" w:rsidRDefault="00152CC1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COM00470</w:t>
            </w:r>
          </w:p>
        </w:tc>
        <w:tc>
          <w:tcPr>
            <w:tcW w:w="1276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7356C" w:rsidRPr="008A3C26" w:rsidTr="006F63C0">
        <w:tc>
          <w:tcPr>
            <w:tcW w:w="8926" w:type="dxa"/>
            <w:gridSpan w:val="8"/>
            <w:vAlign w:val="center"/>
          </w:tcPr>
          <w:p w:rsidR="0087356C" w:rsidRPr="008A3C26" w:rsidRDefault="0087356C" w:rsidP="0087356C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20"/>
                <w:szCs w:val="20"/>
              </w:rPr>
              <w:t>Łączna miesięczna wartość usług serwisowych dla częś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2</w:t>
            </w:r>
          </w:p>
        </w:tc>
        <w:tc>
          <w:tcPr>
            <w:tcW w:w="1395" w:type="dxa"/>
            <w:vAlign w:val="center"/>
          </w:tcPr>
          <w:p w:rsidR="0087356C" w:rsidRPr="0087356C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</w:tbl>
    <w:p w:rsidR="0087356C" w:rsidRPr="00FB3050" w:rsidRDefault="0087356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6095"/>
      </w:tblGrid>
      <w:tr w:rsidR="00FB3050" w:rsidRPr="00FC7D9E" w:rsidTr="00E34BC6">
        <w:trPr>
          <w:trHeight w:val="66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3050" w:rsidRPr="0087356C" w:rsidRDefault="00FB3050" w:rsidP="00EC093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7356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Całkowita wartość usług serwisowych brutto dla części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2</w:t>
            </w:r>
          </w:p>
          <w:p w:rsidR="00FB3050" w:rsidRPr="00FC7D9E" w:rsidRDefault="00FB3050" w:rsidP="0058254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(1</w:t>
            </w:r>
            <w:r w:rsidR="00582543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x Łączna miesięczna wartość usług serwisowych dla części 2)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B3050" w:rsidRPr="00E34BC6" w:rsidRDefault="00FB3050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FB3050" w:rsidRPr="00FC7D9E" w:rsidRDefault="00FB3050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Cs w:val="24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</w:tbl>
    <w:p w:rsidR="00B21085" w:rsidRDefault="00B21085" w:rsidP="00B21085">
      <w:pPr>
        <w:ind w:left="4963" w:hanging="4963"/>
        <w:rPr>
          <w:rFonts w:ascii="Arial" w:hAnsi="Arial" w:cs="Arial"/>
          <w:b/>
          <w:bCs/>
        </w:rPr>
      </w:pPr>
      <w:r w:rsidRPr="00FC7D9E">
        <w:rPr>
          <w:rFonts w:ascii="Arial" w:hAnsi="Arial" w:cs="Arial"/>
          <w:b/>
          <w:bCs/>
          <w:color w:val="000000"/>
        </w:rPr>
        <w:t xml:space="preserve">Termin realizacji zamówienia: do </w:t>
      </w:r>
      <w:r>
        <w:rPr>
          <w:rFonts w:ascii="Arial" w:hAnsi="Arial" w:cs="Arial"/>
          <w:b/>
          <w:bCs/>
          <w:color w:val="000000"/>
        </w:rPr>
        <w:t>0</w:t>
      </w:r>
      <w:r w:rsidR="00582543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stycznia 2021</w:t>
      </w:r>
      <w:r w:rsidRPr="00FC7D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30 listopada 2021 r.</w:t>
      </w:r>
    </w:p>
    <w:p w:rsidR="00B21085" w:rsidRPr="000F50C5" w:rsidRDefault="00B21085" w:rsidP="00B21085">
      <w:pPr>
        <w:rPr>
          <w:rFonts w:ascii="Arial" w:hAnsi="Arial" w:cs="Arial"/>
          <w:b/>
          <w:color w:val="000000"/>
        </w:rPr>
      </w:pPr>
      <w:r w:rsidRPr="000F50C5">
        <w:rPr>
          <w:rFonts w:ascii="Arial" w:hAnsi="Arial" w:cs="Arial"/>
          <w:b/>
        </w:rPr>
        <w:t>W ww. terminie zobowiązujemy się do wykonania 1</w:t>
      </w:r>
      <w:r>
        <w:rPr>
          <w:rFonts w:ascii="Arial" w:hAnsi="Arial" w:cs="Arial"/>
          <w:b/>
        </w:rPr>
        <w:t>1</w:t>
      </w:r>
      <w:r w:rsidRPr="000F50C5">
        <w:rPr>
          <w:rFonts w:ascii="Arial" w:hAnsi="Arial" w:cs="Arial"/>
          <w:b/>
        </w:rPr>
        <w:t xml:space="preserve"> usług serwisowych każdego dźwigu z oferty, tj. jedną konserwację w miesiącu.</w:t>
      </w:r>
    </w:p>
    <w:p w:rsidR="000F50C5" w:rsidRPr="00834DB4" w:rsidRDefault="000F50C5" w:rsidP="000F50C5">
      <w:pPr>
        <w:rPr>
          <w:rFonts w:ascii="Arial" w:hAnsi="Arial" w:cs="Arial"/>
          <w:b/>
          <w:color w:val="000000"/>
          <w:sz w:val="10"/>
          <w:szCs w:val="10"/>
        </w:rPr>
      </w:pPr>
    </w:p>
    <w:p w:rsidR="0087356C" w:rsidRDefault="0087356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Dla części 3 – Serwisowanie dźwigów osobowych w 4 jednostkach:</w:t>
      </w:r>
    </w:p>
    <w:tbl>
      <w:tblPr>
        <w:tblStyle w:val="Tabela-Siatka"/>
        <w:tblW w:w="10321" w:type="dxa"/>
        <w:tblLayout w:type="fixed"/>
        <w:tblLook w:val="04A0" w:firstRow="1" w:lastRow="0" w:firstColumn="1" w:lastColumn="0" w:noHBand="0" w:noVBand="1"/>
      </w:tblPr>
      <w:tblGrid>
        <w:gridCol w:w="486"/>
        <w:gridCol w:w="1777"/>
        <w:gridCol w:w="851"/>
        <w:gridCol w:w="1559"/>
        <w:gridCol w:w="1276"/>
        <w:gridCol w:w="1276"/>
        <w:gridCol w:w="850"/>
        <w:gridCol w:w="851"/>
        <w:gridCol w:w="1395"/>
      </w:tblGrid>
      <w:tr w:rsidR="0087356C" w:rsidRPr="008A3C26" w:rsidTr="00EC093A">
        <w:tc>
          <w:tcPr>
            <w:tcW w:w="48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77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Lp. dźwigu</w:t>
            </w:r>
          </w:p>
        </w:tc>
        <w:tc>
          <w:tcPr>
            <w:tcW w:w="1559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Producent dźwigu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Numer fabryczny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serwisowych netto (zł)</w:t>
            </w:r>
          </w:p>
        </w:tc>
        <w:tc>
          <w:tcPr>
            <w:tcW w:w="850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Stawka podatku VAT (%)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Wartość podatku VAT (zł)</w:t>
            </w:r>
          </w:p>
        </w:tc>
        <w:tc>
          <w:tcPr>
            <w:tcW w:w="1395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Miesięczna wartość usług serwisowych brutto (zł)</w:t>
            </w:r>
          </w:p>
        </w:tc>
      </w:tr>
      <w:tr w:rsidR="0087356C" w:rsidRPr="008A3C26" w:rsidTr="00EC093A">
        <w:tc>
          <w:tcPr>
            <w:tcW w:w="48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777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1559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6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850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851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h</w:t>
            </w:r>
          </w:p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395" w:type="dxa"/>
            <w:vAlign w:val="center"/>
          </w:tcPr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i</w:t>
            </w:r>
          </w:p>
          <w:p w:rsidR="0087356C" w:rsidRPr="008A3C26" w:rsidRDefault="0087356C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f+h</w:t>
            </w:r>
            <w:proofErr w:type="spellEnd"/>
            <w:r w:rsidRPr="008A3C26">
              <w:rPr>
                <w:rFonts w:ascii="Arial" w:hAnsi="Arial" w:cs="Arial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4B4689" w:rsidRPr="008A3C26" w:rsidTr="004B4689">
        <w:trPr>
          <w:trHeight w:val="330"/>
        </w:trPr>
        <w:tc>
          <w:tcPr>
            <w:tcW w:w="486" w:type="dxa"/>
            <w:vMerge w:val="restart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68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7" w:type="dxa"/>
            <w:vMerge w:val="restart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Pierwszy Urząd Skarbowy w Bielsku – Białej ul. 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Sixta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Dźwig Serwis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019/97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4689" w:rsidRPr="008A3C26" w:rsidTr="00EC093A">
        <w:trPr>
          <w:trHeight w:val="330"/>
        </w:trPr>
        <w:tc>
          <w:tcPr>
            <w:tcW w:w="486" w:type="dxa"/>
            <w:vMerge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77" w:type="dxa"/>
            <w:vMerge/>
            <w:vAlign w:val="center"/>
          </w:tcPr>
          <w:p w:rsid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Minerva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Prostejov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Czechy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369/97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B4689" w:rsidRPr="008A3C26" w:rsidTr="0095039A">
        <w:tc>
          <w:tcPr>
            <w:tcW w:w="10321" w:type="dxa"/>
            <w:gridSpan w:val="9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B4689" w:rsidRPr="008A3C26" w:rsidTr="00EC093A">
        <w:tc>
          <w:tcPr>
            <w:tcW w:w="48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689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77" w:type="dxa"/>
            <w:vAlign w:val="center"/>
          </w:tcPr>
          <w:p w:rsidR="004B4689" w:rsidRDefault="004B4689" w:rsidP="004B468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Urząd Skarbowy w Pszczynie</w:t>
            </w:r>
          </w:p>
          <w:p w:rsidR="004B4689" w:rsidRPr="004B4689" w:rsidRDefault="004B4689" w:rsidP="004B468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3 Maja 4</w:t>
            </w: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LIFT COMPONENT S SR.O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LC 760-05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4689" w:rsidRPr="008A3C26" w:rsidTr="00513907">
        <w:tc>
          <w:tcPr>
            <w:tcW w:w="10321" w:type="dxa"/>
            <w:gridSpan w:val="9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B4689" w:rsidRPr="008A3C26" w:rsidTr="00EC093A">
        <w:tc>
          <w:tcPr>
            <w:tcW w:w="48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689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7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Delegatura</w:t>
            </w:r>
            <w:r w:rsidR="004B468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Urzędu Celno-Skarbowego w Rybniku ul. 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Kłokocińska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51</w:t>
            </w:r>
          </w:p>
        </w:tc>
        <w:tc>
          <w:tcPr>
            <w:tcW w:w="851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OTIS GeN2 GA 08923D</w:t>
            </w:r>
          </w:p>
        </w:tc>
        <w:tc>
          <w:tcPr>
            <w:tcW w:w="1276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DB BE 5205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4689" w:rsidRPr="008A3C26" w:rsidTr="0029701C">
        <w:tc>
          <w:tcPr>
            <w:tcW w:w="10321" w:type="dxa"/>
            <w:gridSpan w:val="9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4B4689" w:rsidRPr="008A3C26" w:rsidTr="00EC093A">
        <w:tc>
          <w:tcPr>
            <w:tcW w:w="48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B4689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77" w:type="dxa"/>
            <w:vAlign w:val="center"/>
          </w:tcPr>
          <w:p w:rsidR="00E34BC6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Delegatura Urzędu Celno-Skarbowego w Bielsku-Białej</w:t>
            </w:r>
          </w:p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Regera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32</w:t>
            </w:r>
          </w:p>
        </w:tc>
        <w:tc>
          <w:tcPr>
            <w:tcW w:w="851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ZUD Warszawa</w:t>
            </w:r>
          </w:p>
        </w:tc>
        <w:tc>
          <w:tcPr>
            <w:tcW w:w="1276" w:type="dxa"/>
            <w:vAlign w:val="center"/>
          </w:tcPr>
          <w:p w:rsidR="004B4689" w:rsidRPr="004B4689" w:rsidRDefault="00E34BC6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27792</w:t>
            </w:r>
          </w:p>
        </w:tc>
        <w:tc>
          <w:tcPr>
            <w:tcW w:w="1276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4B4689" w:rsidRPr="008A3C26" w:rsidTr="00921484">
        <w:tc>
          <w:tcPr>
            <w:tcW w:w="8926" w:type="dxa"/>
            <w:gridSpan w:val="8"/>
            <w:vAlign w:val="center"/>
          </w:tcPr>
          <w:p w:rsidR="004B4689" w:rsidRPr="008A3C26" w:rsidRDefault="004B4689" w:rsidP="004B4689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7356C">
              <w:rPr>
                <w:rFonts w:ascii="Arial" w:hAnsi="Arial" w:cs="Arial"/>
                <w:color w:val="000000"/>
                <w:sz w:val="20"/>
                <w:szCs w:val="20"/>
              </w:rPr>
              <w:t>Łączna miesięczna wartość usług serwisowych dla częś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ci 3</w:t>
            </w:r>
          </w:p>
        </w:tc>
        <w:tc>
          <w:tcPr>
            <w:tcW w:w="1395" w:type="dxa"/>
            <w:vAlign w:val="center"/>
          </w:tcPr>
          <w:p w:rsidR="004B4689" w:rsidRPr="004B4689" w:rsidRDefault="004B4689" w:rsidP="00EC093A">
            <w:pPr>
              <w:pStyle w:val="Tekstpodstawowywcity"/>
              <w:tabs>
                <w:tab w:val="clear" w:pos="851"/>
              </w:tabs>
              <w:suppressAutoHyphens w:val="0"/>
              <w:spacing w:line="288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</w:p>
        </w:tc>
      </w:tr>
    </w:tbl>
    <w:p w:rsidR="0087356C" w:rsidRPr="00E34BC6" w:rsidRDefault="0087356C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bCs/>
          <w:color w:val="000000"/>
          <w:sz w:val="2"/>
          <w:szCs w:val="2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3"/>
        <w:gridCol w:w="6095"/>
      </w:tblGrid>
      <w:tr w:rsidR="00E34BC6" w:rsidRPr="00FC7D9E" w:rsidTr="00E34BC6">
        <w:trPr>
          <w:trHeight w:val="660"/>
        </w:trPr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C6" w:rsidRPr="0087356C" w:rsidRDefault="00E34BC6" w:rsidP="00EC093A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7356C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Całkowita wartość usług serwisowych brutto dla części </w:t>
            </w: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3</w:t>
            </w:r>
          </w:p>
          <w:p w:rsidR="00E34BC6" w:rsidRPr="00FC7D9E" w:rsidRDefault="00E34BC6" w:rsidP="00582543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(1</w:t>
            </w:r>
            <w:r w:rsidR="00582543">
              <w:rPr>
                <w:rFonts w:ascii="Arial" w:hAnsi="Arial" w:cs="Arial"/>
                <w:bCs/>
                <w:color w:val="000000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Cs w:val="24"/>
              </w:rPr>
              <w:t xml:space="preserve"> x Łączna miesięczna wartość usług serwisowych dla części 3)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BC6" w:rsidRPr="00E34BC6" w:rsidRDefault="00E34BC6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34BC6" w:rsidRPr="00E34BC6" w:rsidRDefault="00E34BC6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....................................................................... zł)</w:t>
            </w:r>
          </w:p>
        </w:tc>
      </w:tr>
    </w:tbl>
    <w:p w:rsidR="00B21085" w:rsidRDefault="00B21085" w:rsidP="00B21085">
      <w:pPr>
        <w:ind w:left="4963" w:hanging="4963"/>
        <w:rPr>
          <w:rFonts w:ascii="Arial" w:hAnsi="Arial" w:cs="Arial"/>
          <w:b/>
          <w:bCs/>
        </w:rPr>
      </w:pPr>
      <w:r w:rsidRPr="00FC7D9E">
        <w:rPr>
          <w:rFonts w:ascii="Arial" w:hAnsi="Arial" w:cs="Arial"/>
          <w:b/>
          <w:bCs/>
          <w:color w:val="000000"/>
        </w:rPr>
        <w:t xml:space="preserve">Termin realizacji zamówienia: do </w:t>
      </w:r>
      <w:r>
        <w:rPr>
          <w:rFonts w:ascii="Arial" w:hAnsi="Arial" w:cs="Arial"/>
          <w:b/>
          <w:bCs/>
          <w:color w:val="000000"/>
        </w:rPr>
        <w:t>0</w:t>
      </w:r>
      <w:r w:rsidR="00582543">
        <w:rPr>
          <w:rFonts w:ascii="Arial" w:hAnsi="Arial" w:cs="Arial"/>
          <w:b/>
          <w:bCs/>
          <w:color w:val="000000"/>
        </w:rPr>
        <w:t>2</w:t>
      </w:r>
      <w:r>
        <w:rPr>
          <w:rFonts w:ascii="Arial" w:hAnsi="Arial" w:cs="Arial"/>
          <w:b/>
          <w:bCs/>
          <w:color w:val="000000"/>
        </w:rPr>
        <w:t xml:space="preserve"> stycznia 2021</w:t>
      </w:r>
      <w:r w:rsidRPr="00FC7D9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do 30 listopada 2021 r.</w:t>
      </w:r>
    </w:p>
    <w:p w:rsidR="00B21085" w:rsidRPr="000F50C5" w:rsidRDefault="00B21085" w:rsidP="00B21085">
      <w:pPr>
        <w:rPr>
          <w:rFonts w:ascii="Arial" w:hAnsi="Arial" w:cs="Arial"/>
          <w:b/>
          <w:color w:val="000000"/>
        </w:rPr>
      </w:pPr>
      <w:r w:rsidRPr="000F50C5">
        <w:rPr>
          <w:rFonts w:ascii="Arial" w:hAnsi="Arial" w:cs="Arial"/>
          <w:b/>
        </w:rPr>
        <w:t>W ww. terminie zobowiązujemy się do wykonania 1</w:t>
      </w:r>
      <w:r>
        <w:rPr>
          <w:rFonts w:ascii="Arial" w:hAnsi="Arial" w:cs="Arial"/>
          <w:b/>
        </w:rPr>
        <w:t>1</w:t>
      </w:r>
      <w:r w:rsidRPr="000F50C5">
        <w:rPr>
          <w:rFonts w:ascii="Arial" w:hAnsi="Arial" w:cs="Arial"/>
          <w:b/>
        </w:rPr>
        <w:t xml:space="preserve"> usług serwisowych każdego dźwigu z oferty, tj. jedną konserwację w miesiącu.</w:t>
      </w:r>
    </w:p>
    <w:p w:rsidR="000F50C5" w:rsidRDefault="000F50C5" w:rsidP="000F50C5">
      <w:pPr>
        <w:rPr>
          <w:rFonts w:ascii="Arial" w:hAnsi="Arial" w:cs="Arial"/>
          <w:b/>
        </w:rPr>
      </w:pPr>
    </w:p>
    <w:p w:rsidR="00B21085" w:rsidRDefault="00B21085" w:rsidP="000F50C5">
      <w:pPr>
        <w:rPr>
          <w:rFonts w:ascii="Arial" w:hAnsi="Arial" w:cs="Arial"/>
          <w:b/>
        </w:rPr>
      </w:pPr>
    </w:p>
    <w:p w:rsidR="00B21085" w:rsidRDefault="00B21085" w:rsidP="000F50C5">
      <w:pPr>
        <w:rPr>
          <w:rFonts w:ascii="Arial" w:hAnsi="Arial" w:cs="Arial"/>
          <w:b/>
        </w:rPr>
      </w:pPr>
    </w:p>
    <w:p w:rsidR="00B21085" w:rsidRDefault="00B21085" w:rsidP="000F50C5">
      <w:pPr>
        <w:rPr>
          <w:rFonts w:ascii="Arial" w:hAnsi="Arial" w:cs="Arial"/>
          <w:b/>
        </w:rPr>
      </w:pPr>
    </w:p>
    <w:p w:rsidR="00B21085" w:rsidRDefault="00B21085" w:rsidP="000F50C5">
      <w:pPr>
        <w:rPr>
          <w:rFonts w:ascii="Arial" w:hAnsi="Arial" w:cs="Arial"/>
          <w:b/>
        </w:rPr>
      </w:pPr>
    </w:p>
    <w:p w:rsidR="0087356C" w:rsidRPr="00B24DEF" w:rsidRDefault="00E34BC6" w:rsidP="00C36959">
      <w:pPr>
        <w:pStyle w:val="Tekstpodstawowywcity"/>
        <w:tabs>
          <w:tab w:val="clear" w:pos="851"/>
        </w:tabs>
        <w:suppressAutoHyphens w:val="0"/>
        <w:spacing w:before="120"/>
        <w:ind w:left="0"/>
        <w:rPr>
          <w:rFonts w:ascii="Arial" w:hAnsi="Arial" w:cs="Arial"/>
          <w:b/>
          <w:color w:val="000000"/>
          <w:u w:val="single"/>
        </w:rPr>
      </w:pPr>
      <w:r w:rsidRPr="00B24DEF">
        <w:rPr>
          <w:rFonts w:ascii="Arial" w:hAnsi="Arial" w:cs="Arial"/>
          <w:b/>
          <w:color w:val="000000"/>
          <w:u w:val="single"/>
        </w:rPr>
        <w:lastRenderedPageBreak/>
        <w:t>Prace dodatkowe:</w:t>
      </w:r>
    </w:p>
    <w:p w:rsidR="00E34BC6" w:rsidRPr="00E34BC6" w:rsidRDefault="00E34BC6" w:rsidP="00E34BC6">
      <w:pPr>
        <w:pStyle w:val="Tekstpodstawowywcity"/>
        <w:numPr>
          <w:ilvl w:val="0"/>
          <w:numId w:val="31"/>
        </w:numPr>
        <w:tabs>
          <w:tab w:val="clear" w:pos="851"/>
        </w:tabs>
        <w:suppressAutoHyphens w:val="0"/>
        <w:spacing w:before="1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 każdą godzinę pracy nie związaną z obsługą serwisową wykonane podczas usuwania awarii oferujemy:</w:t>
      </w: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  <w:gridCol w:w="3686"/>
        <w:gridCol w:w="6095"/>
      </w:tblGrid>
      <w:tr w:rsidR="00E40F48" w:rsidRPr="00FC7D9E" w:rsidTr="00E34BC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E34BC6" w:rsidRDefault="00E40F48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E34BC6" w:rsidRDefault="00E34BC6" w:rsidP="00A6684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roboczogodziny z narzutami netto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E34BC6" w:rsidRDefault="00E40F48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</w:t>
            </w:r>
            <w:r w:rsidR="00BC5265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 </w:t>
            </w:r>
            <w:r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E34BC6" w:rsidRDefault="00E40F48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</w:t>
            </w:r>
            <w:r w:rsidR="00BC5265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 zł)</w:t>
            </w:r>
          </w:p>
        </w:tc>
      </w:tr>
      <w:tr w:rsidR="00E34BC6" w:rsidRPr="00FC7D9E" w:rsidTr="00E34BC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C6" w:rsidRPr="00E34BC6" w:rsidRDefault="00E34BC6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4BC6" w:rsidRPr="00E34BC6" w:rsidRDefault="00E34BC6" w:rsidP="00A6684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Stawka VAT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4BC6" w:rsidRPr="00E34BC6" w:rsidRDefault="00E34BC6" w:rsidP="00E34BC6">
            <w:pPr>
              <w:spacing w:before="240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23%</w:t>
            </w:r>
          </w:p>
        </w:tc>
      </w:tr>
      <w:tr w:rsidR="00E40F48" w:rsidRPr="00FC7D9E" w:rsidTr="00E34BC6">
        <w:trPr>
          <w:trHeight w:val="66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E34BC6" w:rsidRDefault="00E34BC6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Default="00E40F48" w:rsidP="00E34B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</w:t>
            </w:r>
            <w:r w:rsidR="00E34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wota</w:t>
            </w:r>
            <w:r w:rsidRPr="00E34BC6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VAT</w:t>
            </w:r>
          </w:p>
          <w:p w:rsidR="00E34BC6" w:rsidRPr="00E34BC6" w:rsidRDefault="00E34BC6" w:rsidP="00E34BC6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[Cena roboczogodziny z narzutami netto x Stawka VAT]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E34BC6" w:rsidRDefault="00BC5265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</w:t>
            </w:r>
            <w:r w:rsidR="00E40F48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</w:t>
            </w:r>
            <w:r w:rsidR="00E40F48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 </w:t>
            </w:r>
            <w:r w:rsidR="00E40F48"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E34BC6" w:rsidRDefault="00E40F48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</w:t>
            </w:r>
            <w:r w:rsidR="00BC5265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........................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 zł)</w:t>
            </w:r>
          </w:p>
        </w:tc>
      </w:tr>
      <w:tr w:rsidR="00E40F48" w:rsidRPr="00FC7D9E" w:rsidTr="00E34BC6">
        <w:trPr>
          <w:trHeight w:val="6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40F48" w:rsidRPr="00957886" w:rsidRDefault="00E34BC6" w:rsidP="00E40F48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8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Default="00957886" w:rsidP="00A6684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roboczogodziny z narzutami brutto</w:t>
            </w:r>
          </w:p>
          <w:p w:rsidR="00957886" w:rsidRPr="00957886" w:rsidRDefault="00957886" w:rsidP="00A6684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5788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[Cena roboczogodziny z narzutami netto + Kwota VAT]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40F48" w:rsidRPr="00E34BC6" w:rsidRDefault="00E40F48" w:rsidP="00E34BC6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...............................................</w:t>
            </w:r>
            <w:r w:rsidR="00776700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....................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 </w:t>
            </w:r>
            <w:r w:rsidRPr="00E34BC6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złotych</w:t>
            </w:r>
          </w:p>
          <w:p w:rsidR="00E40F48" w:rsidRPr="00E34BC6" w:rsidRDefault="00E40F48" w:rsidP="00E34BC6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(słownie: ................................................</w:t>
            </w:r>
            <w:r w:rsidR="00776700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</w:t>
            </w:r>
            <w:r w:rsidR="00EB0AE1"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...........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.....zł)</w:t>
            </w:r>
          </w:p>
        </w:tc>
      </w:tr>
    </w:tbl>
    <w:p w:rsidR="002F7057" w:rsidRPr="00AC2A93" w:rsidRDefault="002F7057" w:rsidP="00B317BC">
      <w:pPr>
        <w:jc w:val="both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0F50C5" w:rsidRPr="000F50C5" w:rsidRDefault="000F50C5" w:rsidP="000F50C5">
      <w:pPr>
        <w:ind w:left="360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:rsidR="00957886" w:rsidRDefault="00957886" w:rsidP="00957886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bCs/>
          <w:color w:val="000000"/>
          <w:szCs w:val="24"/>
        </w:rPr>
      </w:pPr>
      <w:r w:rsidRPr="00957886">
        <w:rPr>
          <w:rFonts w:ascii="Arial" w:hAnsi="Arial" w:cs="Arial"/>
          <w:bCs/>
          <w:color w:val="000000"/>
          <w:szCs w:val="24"/>
        </w:rPr>
        <w:t>Wysokość marży dodana do wartości części elementów brutto użytych do naprawy:</w:t>
      </w:r>
    </w:p>
    <w:p w:rsidR="000F50C5" w:rsidRPr="000F50C5" w:rsidRDefault="000F50C5" w:rsidP="000F50C5">
      <w:pPr>
        <w:pStyle w:val="Akapitzlist"/>
        <w:jc w:val="both"/>
        <w:rPr>
          <w:rFonts w:ascii="Arial" w:hAnsi="Arial" w:cs="Arial"/>
          <w:bCs/>
          <w:color w:val="000000"/>
          <w:sz w:val="10"/>
          <w:szCs w:val="10"/>
        </w:rPr>
      </w:pPr>
    </w:p>
    <w:tbl>
      <w:tblPr>
        <w:tblW w:w="10388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6702"/>
      </w:tblGrid>
      <w:tr w:rsidR="00957886" w:rsidRPr="00E34BC6" w:rsidTr="00B16A56">
        <w:trPr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57886" w:rsidRPr="00957886" w:rsidRDefault="00957886" w:rsidP="00EC093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95788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Wysokość marży za części</w:t>
            </w:r>
          </w:p>
        </w:tc>
        <w:tc>
          <w:tcPr>
            <w:tcW w:w="6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57886" w:rsidRPr="00E34BC6" w:rsidRDefault="00957886" w:rsidP="00EC093A">
            <w:pPr>
              <w:spacing w:before="240" w:line="360" w:lineRule="auto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............................................................................... </w:t>
            </w:r>
            <w:r w:rsidR="0012632D">
              <w:rPr>
                <w:rFonts w:ascii="Arial" w:hAnsi="Arial" w:cs="Arial"/>
                <w:bCs/>
                <w:i/>
                <w:iCs/>
                <w:color w:val="000000"/>
                <w:sz w:val="22"/>
                <w:szCs w:val="22"/>
              </w:rPr>
              <w:t>%</w:t>
            </w:r>
          </w:p>
          <w:p w:rsidR="00957886" w:rsidRPr="00E34BC6" w:rsidRDefault="00957886" w:rsidP="0012632D">
            <w:pPr>
              <w:spacing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(słownie: ....................................................................... </w:t>
            </w:r>
            <w:r w:rsidR="0012632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%</w:t>
            </w:r>
            <w:r w:rsidRPr="00E34BC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</w:tbl>
    <w:p w:rsidR="000F50C5" w:rsidRPr="000F50C5" w:rsidRDefault="000F50C5" w:rsidP="000F50C5">
      <w:pPr>
        <w:pStyle w:val="Akapitzlist"/>
        <w:suppressAutoHyphens w:val="0"/>
        <w:spacing w:line="288" w:lineRule="auto"/>
        <w:ind w:left="284"/>
        <w:jc w:val="both"/>
        <w:rPr>
          <w:rFonts w:ascii="Arial" w:hAnsi="Arial" w:cs="Arial"/>
          <w:b/>
          <w:sz w:val="10"/>
          <w:szCs w:val="10"/>
        </w:rPr>
      </w:pPr>
    </w:p>
    <w:p w:rsidR="004C7B63" w:rsidRPr="00FC7D9E" w:rsidRDefault="00293775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</w:rPr>
      </w:pPr>
      <w:r w:rsidRPr="00FC7D9E">
        <w:rPr>
          <w:rFonts w:ascii="Arial" w:hAnsi="Arial" w:cs="Arial"/>
          <w:b/>
          <w:color w:val="000000"/>
        </w:rPr>
        <w:t>Warunki płatności</w:t>
      </w:r>
    </w:p>
    <w:p w:rsidR="006A42C1" w:rsidRPr="00FC7D9E" w:rsidRDefault="000671FE" w:rsidP="00742E55">
      <w:pPr>
        <w:pStyle w:val="Akapitzlist"/>
        <w:numPr>
          <w:ilvl w:val="1"/>
          <w:numId w:val="20"/>
        </w:numPr>
        <w:suppressAutoHyphens w:val="0"/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Zamawiający wymaga, aby do faktury Wykonawca załączył kopie protokołów z wykonanych usług serwisowych i szczegółowy wykaz dźwigów osobowych z podziałem na obiektach, których faktura dotyczy oraz cen brutto miesięcznej usługi serwisowej danego dźwigu.</w:t>
      </w:r>
    </w:p>
    <w:p w:rsidR="00D17270" w:rsidRDefault="0098586D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>Podstawą wystawienia faktury przez Wykonawcę będą podpisane przez obie strony protokoły z wykonanych usług serwisowych (jeden w miesiącu dla każdego dźwigu) sporządzone oddzielenie dla poszczególnych jednostek organizacyjnych Izby Administracji Skarbowej w Katowicach na terenie województwa śląskiego.</w:t>
      </w:r>
    </w:p>
    <w:p w:rsidR="0098586D" w:rsidRPr="00434BF6" w:rsidRDefault="0098586D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>
        <w:rPr>
          <w:rFonts w:ascii="Arial" w:eastAsia="SimSun" w:hAnsi="Arial" w:cs="Arial"/>
          <w:szCs w:val="24"/>
          <w:lang w:eastAsia="zh-CN"/>
        </w:rPr>
        <w:t xml:space="preserve">Płatności za wykonywane usługi serwisowe będą następować raz w miesiącu po przeprowadzonych usługach serwisowych na podstawie faktury wystawionej przez Wykonawcę oraz protokołów serwisowych. </w:t>
      </w:r>
    </w:p>
    <w:p w:rsidR="004D6AC1" w:rsidRPr="006A4B05" w:rsidRDefault="004944D2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 xml:space="preserve">Należność za przedmiot umowy płatna będzie przelewem na rachunek bankowy Wykonawcy </w:t>
      </w:r>
      <w:r w:rsidRPr="00FC7D9E">
        <w:rPr>
          <w:rFonts w:ascii="Arial" w:eastAsia="Cambria" w:hAnsi="Arial" w:cs="Arial"/>
          <w:kern w:val="1"/>
          <w:szCs w:val="24"/>
          <w:lang w:eastAsia="zh-CN"/>
        </w:rPr>
        <w:t>wskazany na fakturze</w:t>
      </w:r>
      <w:r w:rsidRPr="00FC7D9E">
        <w:rPr>
          <w:rFonts w:ascii="Arial" w:eastAsia="SimSun" w:hAnsi="Arial" w:cs="Arial"/>
          <w:szCs w:val="24"/>
          <w:lang w:eastAsia="zh-CN"/>
        </w:rPr>
        <w:t>, w ciągu 21 dni od dnia otrzymania przez Zamawiającego podpisanego protokołu odbioru wykonania przedmiotu zamówienia oraz</w:t>
      </w:r>
      <w:r w:rsidR="00E17308">
        <w:rPr>
          <w:rFonts w:ascii="Arial" w:eastAsia="SimSun" w:hAnsi="Arial" w:cs="Arial"/>
          <w:szCs w:val="24"/>
          <w:lang w:eastAsia="zh-CN"/>
        </w:rPr>
        <w:t> </w:t>
      </w:r>
      <w:r w:rsidR="0098586D">
        <w:rPr>
          <w:rFonts w:ascii="Arial" w:eastAsia="SimSun" w:hAnsi="Arial" w:cs="Arial"/>
          <w:szCs w:val="24"/>
          <w:lang w:eastAsia="zh-CN"/>
        </w:rPr>
        <w:t>prawidłowo wystawionej faktury</w:t>
      </w:r>
      <w:r w:rsidRPr="00FC7D9E">
        <w:rPr>
          <w:rFonts w:ascii="Arial" w:eastAsia="SimSun" w:hAnsi="Arial" w:cs="Arial"/>
          <w:b/>
          <w:szCs w:val="24"/>
          <w:lang w:eastAsia="zh-CN"/>
        </w:rPr>
        <w:t xml:space="preserve">. </w:t>
      </w:r>
      <w:r w:rsidR="006A4B05" w:rsidRPr="006A4B05">
        <w:rPr>
          <w:rFonts w:ascii="Arial" w:eastAsia="SimSun" w:hAnsi="Arial" w:cs="Arial"/>
          <w:szCs w:val="24"/>
          <w:lang w:eastAsia="zh-CN"/>
        </w:rPr>
        <w:t>W przypadku wystawienia nieprawidłowej faktury przez Wykonawcę, termin zapłaty będzie liczony od dnia doręczenia prawidłowej faktury.</w:t>
      </w:r>
    </w:p>
    <w:p w:rsidR="004D6AC1" w:rsidRPr="00834DB4" w:rsidRDefault="004D6AC1" w:rsidP="00742E55">
      <w:pPr>
        <w:pStyle w:val="Akapitzlist"/>
        <w:numPr>
          <w:ilvl w:val="1"/>
          <w:numId w:val="20"/>
        </w:numPr>
        <w:tabs>
          <w:tab w:val="num" w:pos="1613"/>
        </w:tabs>
        <w:spacing w:line="288" w:lineRule="auto"/>
        <w:ind w:left="851" w:hanging="567"/>
        <w:jc w:val="both"/>
        <w:rPr>
          <w:rFonts w:ascii="Arial" w:eastAsia="SimSun" w:hAnsi="Arial" w:cs="Arial"/>
          <w:szCs w:val="24"/>
          <w:lang w:eastAsia="zh-CN"/>
        </w:rPr>
      </w:pPr>
      <w:r w:rsidRPr="00FC7D9E">
        <w:rPr>
          <w:rFonts w:ascii="Arial" w:eastAsia="SimSun" w:hAnsi="Arial" w:cs="Arial"/>
          <w:szCs w:val="24"/>
          <w:lang w:eastAsia="zh-CN"/>
        </w:rPr>
        <w:t>Za dzień zapłaty uznaje się dzień obciążenia rachunku bankowego Zamawiającego</w:t>
      </w:r>
      <w:r w:rsidRPr="00FC7D9E">
        <w:rPr>
          <w:rFonts w:ascii="Arial" w:eastAsia="SimSun" w:hAnsi="Arial" w:cs="Arial"/>
          <w:b/>
          <w:szCs w:val="24"/>
          <w:lang w:eastAsia="zh-CN"/>
        </w:rPr>
        <w:t>.</w:t>
      </w:r>
    </w:p>
    <w:p w:rsidR="00CD274E" w:rsidRPr="00FC7D9E" w:rsidRDefault="004C7B63" w:rsidP="00742E55">
      <w:pPr>
        <w:pStyle w:val="Akapitzlist"/>
        <w:numPr>
          <w:ilvl w:val="0"/>
          <w:numId w:val="20"/>
        </w:numPr>
        <w:spacing w:line="288" w:lineRule="auto"/>
        <w:ind w:left="284" w:hanging="284"/>
        <w:jc w:val="both"/>
        <w:rPr>
          <w:rFonts w:ascii="Arial" w:hAnsi="Arial" w:cs="Arial"/>
          <w:b/>
          <w:color w:val="000000"/>
          <w:szCs w:val="24"/>
        </w:rPr>
      </w:pPr>
      <w:bookmarkStart w:id="0" w:name="_GoBack"/>
      <w:bookmarkEnd w:id="0"/>
      <w:r w:rsidRPr="00FC7D9E">
        <w:rPr>
          <w:rFonts w:ascii="Arial" w:hAnsi="Arial" w:cs="Arial"/>
          <w:b/>
          <w:color w:val="000000"/>
        </w:rPr>
        <w:t>Oświadczamy, że</w:t>
      </w:r>
      <w:r w:rsidR="00CD274E" w:rsidRPr="00FC7D9E">
        <w:rPr>
          <w:rFonts w:ascii="Arial" w:hAnsi="Arial" w:cs="Arial"/>
          <w:b/>
          <w:color w:val="000000"/>
        </w:rPr>
        <w:t>: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  <w:szCs w:val="24"/>
        </w:rPr>
        <w:t xml:space="preserve">zapoznaliśmy się z SIWZ wraz z załącznikami i nie wnosimy do nich żadnych zastrzeżeń. </w:t>
      </w:r>
      <w:r w:rsidRPr="00FC7D9E">
        <w:rPr>
          <w:rFonts w:ascii="Arial" w:hAnsi="Arial" w:cs="Arial"/>
        </w:rPr>
        <w:t>Nie stwierdziliśmy również żadnych błędów, sprzeczności lub braków, które mogą wpłynąć na należyte wykonanie umowy oraz zdobyliśmy konieczne informacje do przygotowania oferty,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lastRenderedPageBreak/>
        <w:t>uważamy się za związanych niniejszą ofertą na czas wskazany w SIWZ,</w:t>
      </w:r>
    </w:p>
    <w:p w:rsidR="00E95E65" w:rsidRPr="00FC7D9E" w:rsidRDefault="00E95E65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  <w:bCs/>
        </w:rPr>
        <w:t xml:space="preserve">oferta cenowa została opracowana zgodnie z opisem przedmiotu zamówienia, </w:t>
      </w:r>
    </w:p>
    <w:p w:rsidR="006B0C73" w:rsidRPr="00FC7D9E" w:rsidRDefault="006B0C73" w:rsidP="00742E55">
      <w:pPr>
        <w:numPr>
          <w:ilvl w:val="6"/>
          <w:numId w:val="25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podane w ofercie ceny zostały wyliczone zgodnie z przedmiotem zamówienia i nie będą podlegać zmianie i waloryzacji, za wyjątkiem zmian </w:t>
      </w:r>
      <w:r w:rsidRPr="00316147">
        <w:rPr>
          <w:rFonts w:ascii="Arial" w:hAnsi="Arial" w:cs="Arial"/>
        </w:rPr>
        <w:t xml:space="preserve">określonych w </w:t>
      </w:r>
      <w:r w:rsidR="00575723" w:rsidRPr="00316147">
        <w:rPr>
          <w:rFonts w:ascii="Arial" w:hAnsi="Arial" w:cs="Arial"/>
        </w:rPr>
        <w:t>§10 ust. 1</w:t>
      </w:r>
      <w:r w:rsidRPr="00316147">
        <w:rPr>
          <w:rFonts w:ascii="Arial" w:hAnsi="Arial" w:cs="Arial"/>
        </w:rPr>
        <w:t xml:space="preserve"> umowy,</w:t>
      </w:r>
    </w:p>
    <w:p w:rsidR="00E95E65" w:rsidRPr="00037026" w:rsidRDefault="00E95E65" w:rsidP="00742E55">
      <w:pPr>
        <w:numPr>
          <w:ilvl w:val="6"/>
          <w:numId w:val="30"/>
        </w:numPr>
        <w:suppressAutoHyphens w:val="0"/>
        <w:spacing w:line="288" w:lineRule="auto"/>
        <w:ind w:left="709" w:hanging="425"/>
        <w:jc w:val="both"/>
        <w:rPr>
          <w:rFonts w:ascii="Arial" w:hAnsi="Arial" w:cs="Arial"/>
        </w:rPr>
      </w:pPr>
      <w:r w:rsidRPr="00037026">
        <w:rPr>
          <w:rFonts w:ascii="Arial" w:hAnsi="Arial" w:cs="Arial"/>
          <w:iCs/>
        </w:rPr>
        <w:t>projekt</w:t>
      </w:r>
      <w:r w:rsidR="0098586D" w:rsidRPr="00037026">
        <w:rPr>
          <w:rFonts w:ascii="Arial" w:hAnsi="Arial" w:cs="Arial"/>
          <w:iCs/>
        </w:rPr>
        <w:t>y umów</w:t>
      </w:r>
      <w:r w:rsidRPr="00037026">
        <w:rPr>
          <w:rFonts w:ascii="Arial" w:hAnsi="Arial" w:cs="Arial"/>
          <w:iCs/>
        </w:rPr>
        <w:t xml:space="preserve"> (Załącznik</w:t>
      </w:r>
      <w:r w:rsidR="0098586D" w:rsidRPr="00037026">
        <w:rPr>
          <w:rFonts w:ascii="Arial" w:hAnsi="Arial" w:cs="Arial"/>
          <w:iCs/>
        </w:rPr>
        <w:t>i</w:t>
      </w:r>
      <w:r w:rsidRPr="00037026">
        <w:rPr>
          <w:rFonts w:ascii="Arial" w:hAnsi="Arial" w:cs="Arial"/>
          <w:iCs/>
        </w:rPr>
        <w:t xml:space="preserve"> nr </w:t>
      </w:r>
      <w:r w:rsidR="006A4B05">
        <w:rPr>
          <w:rFonts w:ascii="Arial" w:hAnsi="Arial" w:cs="Arial"/>
          <w:iCs/>
        </w:rPr>
        <w:t>6</w:t>
      </w:r>
      <w:r w:rsidR="0098586D" w:rsidRPr="00037026">
        <w:rPr>
          <w:rFonts w:ascii="Arial" w:hAnsi="Arial" w:cs="Arial"/>
          <w:iCs/>
        </w:rPr>
        <w:t xml:space="preserve"> i </w:t>
      </w:r>
      <w:r w:rsidR="00037026">
        <w:rPr>
          <w:rFonts w:ascii="Arial" w:hAnsi="Arial" w:cs="Arial"/>
          <w:iCs/>
        </w:rPr>
        <w:t xml:space="preserve">nr </w:t>
      </w:r>
      <w:r w:rsidR="006A4B05">
        <w:rPr>
          <w:rFonts w:ascii="Arial" w:hAnsi="Arial" w:cs="Arial"/>
          <w:iCs/>
        </w:rPr>
        <w:t>7</w:t>
      </w:r>
      <w:r w:rsidRPr="00037026">
        <w:rPr>
          <w:rFonts w:ascii="Arial" w:hAnsi="Arial" w:cs="Arial"/>
          <w:iCs/>
        </w:rPr>
        <w:t xml:space="preserve"> do SIWZ) został przez nas zaakceptowan</w:t>
      </w:r>
      <w:r w:rsidR="007B5CE8">
        <w:rPr>
          <w:rFonts w:ascii="Arial" w:hAnsi="Arial" w:cs="Arial"/>
          <w:iCs/>
        </w:rPr>
        <w:t>e</w:t>
      </w:r>
      <w:r w:rsidRPr="00037026">
        <w:rPr>
          <w:rFonts w:ascii="Arial" w:hAnsi="Arial" w:cs="Arial"/>
          <w:iCs/>
        </w:rPr>
        <w:t xml:space="preserve"> i zobowiązujemy się w przypadku wyboru naszej oferty do zawarcia umowy na podanych warunkach</w:t>
      </w:r>
      <w:r w:rsidR="00FB7CAB" w:rsidRPr="00037026">
        <w:rPr>
          <w:rFonts w:ascii="Arial" w:hAnsi="Arial" w:cs="Arial"/>
          <w:iCs/>
        </w:rPr>
        <w:t>.</w:t>
      </w:r>
    </w:p>
    <w:p w:rsidR="004C7B63" w:rsidRPr="0037331E" w:rsidRDefault="00834DB4" w:rsidP="00742E55">
      <w:pPr>
        <w:numPr>
          <w:ilvl w:val="1"/>
          <w:numId w:val="20"/>
        </w:numPr>
        <w:tabs>
          <w:tab w:val="left" w:pos="567"/>
        </w:tabs>
        <w:spacing w:line="288" w:lineRule="auto"/>
        <w:ind w:left="0" w:hanging="1264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4</w:t>
      </w:r>
      <w:r w:rsidR="00F327E6" w:rsidRPr="0037331E">
        <w:rPr>
          <w:rFonts w:ascii="Arial" w:hAnsi="Arial" w:cs="Arial"/>
          <w:b/>
          <w:color w:val="000000"/>
        </w:rPr>
        <w:t>.   O</w:t>
      </w:r>
      <w:r w:rsidR="004C7B63" w:rsidRPr="0037331E">
        <w:rPr>
          <w:rFonts w:ascii="Arial" w:hAnsi="Arial" w:cs="Arial"/>
          <w:b/>
          <w:color w:val="000000"/>
        </w:rPr>
        <w:t>świadczamy, że</w:t>
      </w:r>
      <w:r>
        <w:rPr>
          <w:rFonts w:ascii="Arial" w:hAnsi="Arial" w:cs="Arial"/>
          <w:b/>
          <w:color w:val="000000"/>
        </w:rPr>
        <w:t>:</w:t>
      </w:r>
      <w:r w:rsidR="003722A6" w:rsidRPr="0037331E">
        <w:rPr>
          <w:rFonts w:ascii="Arial" w:hAnsi="Arial" w:cs="Arial"/>
          <w:b/>
          <w:color w:val="000000"/>
        </w:rPr>
        <w:t xml:space="preserve">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="00834DB4" w:rsidRPr="0037331E">
        <w:rPr>
          <w:rFonts w:ascii="Arial" w:hAnsi="Arial" w:cs="Arial"/>
          <w:b/>
          <w:color w:val="000000"/>
        </w:rPr>
        <w:t>w części ……………….</w:t>
      </w:r>
      <w:r w:rsidR="00834DB4" w:rsidRPr="0037331E">
        <w:rPr>
          <w:rFonts w:ascii="Arial" w:hAnsi="Arial" w:cs="Arial"/>
          <w:szCs w:val="24"/>
          <w:vertAlign w:val="superscript"/>
        </w:rPr>
        <w:t>**)</w:t>
      </w:r>
      <w:r w:rsidR="00834DB4">
        <w:rPr>
          <w:rFonts w:ascii="Arial" w:hAnsi="Arial" w:cs="Arial"/>
          <w:b/>
          <w:color w:val="000000"/>
        </w:rPr>
        <w:t xml:space="preserve"> </w:t>
      </w:r>
      <w:r w:rsidRPr="0037331E">
        <w:rPr>
          <w:rFonts w:ascii="Arial" w:hAnsi="Arial" w:cs="Arial"/>
        </w:rPr>
        <w:t xml:space="preserve">przedmiot zamówienia zrealizujemy sami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="00834DB4" w:rsidRPr="0037331E">
        <w:rPr>
          <w:rFonts w:ascii="Arial" w:hAnsi="Arial" w:cs="Arial"/>
          <w:b/>
          <w:color w:val="000000"/>
        </w:rPr>
        <w:t>w części ……………….</w:t>
      </w:r>
      <w:r w:rsidR="00834DB4" w:rsidRPr="0037331E">
        <w:rPr>
          <w:rFonts w:ascii="Arial" w:hAnsi="Arial" w:cs="Arial"/>
          <w:szCs w:val="24"/>
          <w:vertAlign w:val="superscript"/>
        </w:rPr>
        <w:t>**)</w:t>
      </w:r>
      <w:r w:rsidR="00834DB4">
        <w:rPr>
          <w:rFonts w:ascii="Arial" w:hAnsi="Arial" w:cs="Arial"/>
          <w:b/>
          <w:color w:val="000000"/>
        </w:rPr>
        <w:t xml:space="preserve"> </w:t>
      </w:r>
      <w:r w:rsidRPr="0037331E">
        <w:rPr>
          <w:rFonts w:ascii="Arial" w:hAnsi="Arial" w:cs="Arial"/>
        </w:rPr>
        <w:t xml:space="preserve">realizację przedmiotu zamówienia zamierzamy powierzyć podwykonawcom w całości </w:t>
      </w:r>
    </w:p>
    <w:p w:rsidR="009556A9" w:rsidRPr="0037331E" w:rsidRDefault="009556A9" w:rsidP="00742E55">
      <w:pPr>
        <w:pStyle w:val="Akapitzlist"/>
        <w:tabs>
          <w:tab w:val="left" w:pos="1134"/>
        </w:tabs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b/>
          <w:bCs/>
          <w:color w:val="000000"/>
          <w:szCs w:val="24"/>
        </w:rPr>
        <w:t>□</w:t>
      </w:r>
      <w:r w:rsidRPr="0037331E">
        <w:rPr>
          <w:rFonts w:ascii="Arial" w:hAnsi="Arial" w:cs="Arial"/>
          <w:b/>
          <w:bCs/>
          <w:color w:val="000000"/>
          <w:szCs w:val="24"/>
          <w:vertAlign w:val="superscript"/>
        </w:rPr>
        <w:t>*)</w:t>
      </w:r>
      <w:r w:rsidRPr="0037331E">
        <w:rPr>
          <w:rFonts w:ascii="Arial" w:hAnsi="Arial" w:cs="Arial"/>
          <w:b/>
          <w:bCs/>
          <w:color w:val="000000"/>
          <w:szCs w:val="24"/>
        </w:rPr>
        <w:tab/>
      </w:r>
      <w:r w:rsidR="00834DB4" w:rsidRPr="0037331E">
        <w:rPr>
          <w:rFonts w:ascii="Arial" w:hAnsi="Arial" w:cs="Arial"/>
          <w:b/>
          <w:color w:val="000000"/>
        </w:rPr>
        <w:t>w części ……………….</w:t>
      </w:r>
      <w:r w:rsidR="00834DB4" w:rsidRPr="0037331E">
        <w:rPr>
          <w:rFonts w:ascii="Arial" w:hAnsi="Arial" w:cs="Arial"/>
          <w:szCs w:val="24"/>
          <w:vertAlign w:val="superscript"/>
        </w:rPr>
        <w:t>**)</w:t>
      </w:r>
      <w:r w:rsidR="00834DB4">
        <w:rPr>
          <w:rFonts w:ascii="Arial" w:hAnsi="Arial" w:cs="Arial"/>
          <w:b/>
          <w:color w:val="000000"/>
        </w:rPr>
        <w:t xml:space="preserve"> </w:t>
      </w:r>
      <w:r w:rsidRPr="0037331E">
        <w:rPr>
          <w:rFonts w:ascii="Arial" w:hAnsi="Arial" w:cs="Arial"/>
          <w:szCs w:val="24"/>
        </w:rPr>
        <w:t>realizację przedmiotu zamówienia zamierzamy powierzyć podwykonawcom w wymienionym poniżej zakresie:</w:t>
      </w:r>
    </w:p>
    <w:p w:rsidR="009556A9" w:rsidRPr="0037331E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</w:rPr>
      </w:pPr>
      <w:r w:rsidRPr="0037331E">
        <w:rPr>
          <w:rFonts w:ascii="Arial" w:hAnsi="Arial" w:cs="Arial"/>
          <w:szCs w:val="24"/>
        </w:rPr>
        <w:t>…………………………………………………………………………………………………………...</w:t>
      </w:r>
    </w:p>
    <w:p w:rsidR="009556A9" w:rsidRPr="009556A9" w:rsidRDefault="009556A9" w:rsidP="00742E55">
      <w:pPr>
        <w:pStyle w:val="Akapitzlist"/>
        <w:spacing w:line="288" w:lineRule="auto"/>
        <w:ind w:left="1069" w:right="-34" w:hanging="643"/>
        <w:jc w:val="both"/>
        <w:rPr>
          <w:rFonts w:ascii="Arial" w:hAnsi="Arial" w:cs="Arial"/>
          <w:szCs w:val="24"/>
          <w:vertAlign w:val="superscript"/>
        </w:rPr>
      </w:pPr>
      <w:r w:rsidRPr="0037331E">
        <w:rPr>
          <w:rFonts w:ascii="Arial" w:hAnsi="Arial" w:cs="Arial"/>
          <w:szCs w:val="24"/>
        </w:rPr>
        <w:t>………………………………………..........................................................................................</w:t>
      </w:r>
      <w:r w:rsidRPr="0037331E">
        <w:rPr>
          <w:rFonts w:ascii="Arial" w:hAnsi="Arial" w:cs="Arial"/>
          <w:szCs w:val="24"/>
          <w:vertAlign w:val="superscript"/>
        </w:rPr>
        <w:t>**)</w:t>
      </w:r>
    </w:p>
    <w:p w:rsidR="00EE7AA8" w:rsidRPr="00FC7D9E" w:rsidRDefault="00EE7AA8" w:rsidP="00834DB4">
      <w:pPr>
        <w:pStyle w:val="Akapitzlist"/>
        <w:numPr>
          <w:ilvl w:val="0"/>
          <w:numId w:val="32"/>
        </w:numPr>
        <w:spacing w:line="288" w:lineRule="auto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  <w:szCs w:val="24"/>
        </w:rPr>
        <w:t>Informacja dotycząca powstania obowiązku podatkoweg</w:t>
      </w:r>
      <w:r w:rsidR="00293775" w:rsidRPr="00FC7D9E">
        <w:rPr>
          <w:rFonts w:ascii="Arial" w:hAnsi="Arial" w:cs="Arial"/>
          <w:b/>
          <w:szCs w:val="24"/>
        </w:rPr>
        <w:t xml:space="preserve">o zgodnie z art. 91 ust. 3a </w:t>
      </w:r>
      <w:proofErr w:type="spellStart"/>
      <w:r w:rsidR="00293775" w:rsidRPr="00FC7D9E">
        <w:rPr>
          <w:rFonts w:ascii="Arial" w:hAnsi="Arial" w:cs="Arial"/>
          <w:b/>
          <w:szCs w:val="24"/>
        </w:rPr>
        <w:t>Pzp</w:t>
      </w:r>
      <w:proofErr w:type="spellEnd"/>
      <w:r w:rsidRPr="00FC7D9E">
        <w:rPr>
          <w:rFonts w:ascii="Arial" w:hAnsi="Arial" w:cs="Arial"/>
          <w:b/>
          <w:szCs w:val="24"/>
        </w:rPr>
        <w:t xml:space="preserve"> 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</w:rPr>
      </w:pPr>
      <w:r w:rsidRPr="00FC7D9E">
        <w:rPr>
          <w:rFonts w:ascii="Arial" w:hAnsi="Arial" w:cs="Arial"/>
          <w:szCs w:val="24"/>
        </w:rPr>
        <w:t xml:space="preserve">Składając ofertę na </w:t>
      </w:r>
      <w:r w:rsidRPr="00FC7D9E">
        <w:rPr>
          <w:rFonts w:ascii="Arial" w:hAnsi="Arial" w:cs="Arial"/>
          <w:color w:val="000000"/>
          <w:szCs w:val="24"/>
        </w:rPr>
        <w:t>„</w:t>
      </w:r>
      <w:r w:rsidR="006A4B05">
        <w:rPr>
          <w:rFonts w:ascii="Arial" w:hAnsi="Arial" w:cs="Arial"/>
          <w:bCs/>
          <w:szCs w:val="24"/>
        </w:rPr>
        <w:t>Serwisowanie dźwigów osobowych w jednostkach organizacyjnych Izby Administracji Skarbowej w Katowicach</w:t>
      </w:r>
      <w:r w:rsidRPr="00FC7D9E">
        <w:rPr>
          <w:rFonts w:ascii="Arial" w:hAnsi="Arial" w:cs="Arial"/>
          <w:bCs/>
          <w:szCs w:val="24"/>
        </w:rPr>
        <w:t>”</w:t>
      </w:r>
      <w:r w:rsidR="0097004B">
        <w:rPr>
          <w:rFonts w:ascii="Arial" w:hAnsi="Arial" w:cs="Arial"/>
          <w:bCs/>
          <w:szCs w:val="24"/>
        </w:rPr>
        <w:t>.</w:t>
      </w:r>
    </w:p>
    <w:p w:rsidR="003722A6" w:rsidRPr="00FC7D9E" w:rsidRDefault="003722A6" w:rsidP="00742E55">
      <w:pPr>
        <w:pStyle w:val="Akapitzlist"/>
        <w:spacing w:line="288" w:lineRule="auto"/>
        <w:ind w:left="426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 xml:space="preserve">Informuję, że wybór oferty </w:t>
      </w:r>
      <w:r w:rsidR="00473F10" w:rsidRPr="00FC7D9E">
        <w:rPr>
          <w:rFonts w:ascii="Arial" w:hAnsi="Arial" w:cs="Arial"/>
          <w:b/>
          <w:szCs w:val="24"/>
        </w:rPr>
        <w:t>w części …………</w:t>
      </w:r>
      <w:r w:rsidRPr="00FC7D9E">
        <w:rPr>
          <w:rFonts w:ascii="Arial" w:hAnsi="Arial" w:cs="Arial"/>
          <w:b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 xml:space="preserve"> </w:t>
      </w:r>
      <w:r w:rsidRPr="00FC7D9E">
        <w:rPr>
          <w:rFonts w:ascii="Arial" w:hAnsi="Arial" w:cs="Arial"/>
          <w:b/>
          <w:szCs w:val="24"/>
        </w:rPr>
        <w:t>będzie / nie będzie</w:t>
      </w:r>
      <w:r w:rsidRPr="00FC7D9E">
        <w:rPr>
          <w:rFonts w:ascii="Arial" w:hAnsi="Arial" w:cs="Arial"/>
          <w:b/>
          <w:szCs w:val="24"/>
          <w:vertAlign w:val="superscript"/>
        </w:rPr>
        <w:t>***)</w:t>
      </w:r>
      <w:r w:rsidRPr="00FC7D9E">
        <w:rPr>
          <w:rStyle w:val="Odwoanieprzypisudolnego"/>
          <w:rFonts w:ascii="Arial" w:hAnsi="Arial" w:cs="Arial"/>
          <w:b/>
          <w:szCs w:val="24"/>
        </w:rPr>
        <w:footnoteReference w:id="1"/>
      </w:r>
      <w:r w:rsidRPr="00FC7D9E">
        <w:rPr>
          <w:rFonts w:ascii="Arial" w:hAnsi="Arial" w:cs="Arial"/>
          <w:szCs w:val="24"/>
        </w:rPr>
        <w:t xml:space="preserve"> prowadzić do powstania u Zamawiającego obowiązku podatkowego.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Nazwa rodzaj towaru lub usługi, których dostawa lub świadczenie będzie prowadzić do powstania obowiązku podatkowego</w:t>
      </w:r>
      <w:r w:rsidRPr="00FC7D9E">
        <w:rPr>
          <w:rFonts w:ascii="Arial" w:hAnsi="Arial" w:cs="Arial"/>
          <w:szCs w:val="24"/>
          <w:vertAlign w:val="superscript"/>
        </w:rPr>
        <w:t>**)</w:t>
      </w:r>
      <w:r w:rsidRPr="00FC7D9E">
        <w:rPr>
          <w:rFonts w:ascii="Arial" w:hAnsi="Arial" w:cs="Arial"/>
          <w:szCs w:val="24"/>
        </w:rPr>
        <w:t>: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............................................………………………………………………………………………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szCs w:val="24"/>
        </w:rPr>
        <w:t>Wartość towaru lub usługi, których dostawa lub świadczenie będzie prowadzić do powstania obowiązku podatkowego, bez kwoty podatku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………………………………………………………………………………………………………</w:t>
      </w:r>
    </w:p>
    <w:p w:rsidR="003722A6" w:rsidRPr="00FC7D9E" w:rsidRDefault="003722A6" w:rsidP="00932042">
      <w:pPr>
        <w:pStyle w:val="Akapitzlist"/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Stawka podatku ........ %</w:t>
      </w:r>
      <w:r w:rsidRPr="00FC7D9E">
        <w:rPr>
          <w:rFonts w:ascii="Arial" w:hAnsi="Arial" w:cs="Arial"/>
          <w:szCs w:val="24"/>
          <w:vertAlign w:val="superscript"/>
        </w:rPr>
        <w:t>**)</w:t>
      </w:r>
    </w:p>
    <w:p w:rsidR="003722A6" w:rsidRPr="00FC7D9E" w:rsidRDefault="003722A6" w:rsidP="00932042">
      <w:pPr>
        <w:spacing w:line="288" w:lineRule="auto"/>
        <w:ind w:left="425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UWAGA:</w:t>
      </w:r>
      <w:r w:rsidRPr="00FC7D9E">
        <w:rPr>
          <w:rFonts w:ascii="Arial" w:hAnsi="Arial" w:cs="Arial"/>
          <w:szCs w:val="24"/>
        </w:rPr>
        <w:t xml:space="preserve"> brak informacji w ww. zakresie oznacza, że złożona oferta nie będzie prowadziła do powstania u Zamawiającego obowiązku podatkowego.</w:t>
      </w:r>
    </w:p>
    <w:p w:rsidR="00587D2B" w:rsidRPr="00FC7D9E" w:rsidRDefault="00EE7AA8" w:rsidP="00834DB4">
      <w:pPr>
        <w:numPr>
          <w:ilvl w:val="0"/>
          <w:numId w:val="32"/>
        </w:numPr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FC7D9E">
        <w:rPr>
          <w:rFonts w:ascii="Arial" w:hAnsi="Arial" w:cs="Arial"/>
          <w:b/>
        </w:rPr>
        <w:t>Informacja</w:t>
      </w:r>
      <w:r w:rsidR="00587D2B" w:rsidRPr="00FC7D9E">
        <w:rPr>
          <w:rFonts w:ascii="Arial" w:hAnsi="Arial" w:cs="Arial"/>
          <w:b/>
          <w:iCs/>
          <w:szCs w:val="24"/>
        </w:rPr>
        <w:t xml:space="preserve"> </w:t>
      </w:r>
      <w:r w:rsidR="00293775" w:rsidRPr="00FC7D9E">
        <w:rPr>
          <w:rFonts w:ascii="Arial" w:hAnsi="Arial" w:cs="Arial"/>
          <w:b/>
          <w:iCs/>
          <w:szCs w:val="24"/>
        </w:rPr>
        <w:t>dotycząca mikroprzedsiębiorstwa</w:t>
      </w:r>
    </w:p>
    <w:p w:rsidR="00DD3C47" w:rsidRPr="00FC7D9E" w:rsidRDefault="00587D2B" w:rsidP="003722A6">
      <w:pPr>
        <w:tabs>
          <w:tab w:val="left" w:pos="1276"/>
        </w:tabs>
        <w:spacing w:line="360" w:lineRule="auto"/>
        <w:ind w:left="567" w:hanging="283"/>
        <w:jc w:val="both"/>
        <w:rPr>
          <w:rFonts w:ascii="Arial" w:hAnsi="Arial" w:cs="Arial"/>
          <w:szCs w:val="24"/>
        </w:rPr>
      </w:pPr>
      <w:r w:rsidRPr="00FC7D9E">
        <w:rPr>
          <w:rFonts w:ascii="Arial" w:hAnsi="Arial" w:cs="Arial"/>
          <w:szCs w:val="24"/>
        </w:rPr>
        <w:t>Jestem mikroprzedsiębiorstwem bądź małym lub średn</w:t>
      </w:r>
      <w:r w:rsidR="003722A6" w:rsidRPr="00FC7D9E">
        <w:rPr>
          <w:rFonts w:ascii="Arial" w:hAnsi="Arial" w:cs="Arial"/>
          <w:szCs w:val="24"/>
        </w:rPr>
        <w:t>im przedsiębiorstwem: TAK / NIE</w:t>
      </w:r>
      <w:r w:rsidR="003722A6" w:rsidRPr="00FC7D9E">
        <w:rPr>
          <w:rFonts w:ascii="Arial" w:hAnsi="Arial" w:cs="Arial"/>
          <w:b/>
          <w:szCs w:val="24"/>
          <w:vertAlign w:val="superscript"/>
        </w:rPr>
        <w:t>***)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Mikroprzedsiębiorstw</w:t>
      </w:r>
      <w:r w:rsidRPr="00FC7D9E">
        <w:rPr>
          <w:rFonts w:ascii="Arial" w:hAnsi="Arial" w:cs="Arial"/>
          <w:i/>
          <w:szCs w:val="24"/>
        </w:rPr>
        <w:t>o: przedsiębiorstwo, które zatrudnia mniej niż 10 osób i którego roczny obrót lub roczna suma bilansowa nie przekracza 2 milionów EUR.</w:t>
      </w:r>
    </w:p>
    <w:p w:rsidR="00587D2B" w:rsidRPr="00FC7D9E" w:rsidRDefault="00587D2B" w:rsidP="003722A6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Małe przedsiębiorstwo</w:t>
      </w:r>
      <w:r w:rsidRPr="00FC7D9E">
        <w:rPr>
          <w:rFonts w:ascii="Arial" w:hAnsi="Arial" w:cs="Arial"/>
          <w:i/>
          <w:szCs w:val="24"/>
        </w:rPr>
        <w:t>: przedsiębiorstwo, które zatrudnia mniej niż 50 osób i którego roczny obrót lub roczna suma bilansowa nie przekracza 10 milionów EUR.</w:t>
      </w:r>
    </w:p>
    <w:p w:rsidR="00587D2B" w:rsidRDefault="00587D2B" w:rsidP="00090C3F">
      <w:pPr>
        <w:tabs>
          <w:tab w:val="left" w:pos="1276"/>
        </w:tabs>
        <w:ind w:left="284"/>
        <w:jc w:val="both"/>
        <w:rPr>
          <w:rFonts w:ascii="Arial" w:hAnsi="Arial" w:cs="Arial"/>
          <w:i/>
          <w:szCs w:val="24"/>
        </w:rPr>
      </w:pPr>
      <w:r w:rsidRPr="00FC7D9E">
        <w:rPr>
          <w:rFonts w:ascii="Arial" w:hAnsi="Arial" w:cs="Arial"/>
          <w:b/>
          <w:i/>
          <w:szCs w:val="24"/>
        </w:rPr>
        <w:t>Średnie przedsiębiorstwa</w:t>
      </w:r>
      <w:r w:rsidRPr="00FC7D9E">
        <w:rPr>
          <w:rFonts w:ascii="Arial" w:hAnsi="Arial" w:cs="Arial"/>
          <w:i/>
          <w:szCs w:val="24"/>
        </w:rPr>
        <w:t>: przedsiębiorstwa, które nie są mikroprzedsiębiorstwami ani małymi przedsiębiorstwami i które zatrudniają mniej niż 250 osób i których roczny obrót nie przekracza 50</w:t>
      </w:r>
      <w:r w:rsidR="00090C3F" w:rsidRPr="00FC7D9E">
        <w:rPr>
          <w:rFonts w:ascii="Arial" w:hAnsi="Arial" w:cs="Arial"/>
          <w:i/>
          <w:szCs w:val="24"/>
        </w:rPr>
        <w:t> </w:t>
      </w:r>
      <w:r w:rsidRPr="00FC7D9E">
        <w:rPr>
          <w:rFonts w:ascii="Arial" w:hAnsi="Arial" w:cs="Arial"/>
          <w:i/>
          <w:szCs w:val="24"/>
        </w:rPr>
        <w:t>milionów EUR lub roczna suma bilansowa nie przekracza 43 milionów EUR</w:t>
      </w:r>
    </w:p>
    <w:p w:rsidR="004C7B63" w:rsidRPr="00FC7D9E" w:rsidRDefault="004C7B63" w:rsidP="00834DB4">
      <w:pPr>
        <w:pStyle w:val="Akapitzlist"/>
        <w:numPr>
          <w:ilvl w:val="0"/>
          <w:numId w:val="32"/>
        </w:numPr>
        <w:spacing w:line="288" w:lineRule="auto"/>
        <w:ind w:left="284" w:hanging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t>Forma wniesienia wadium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iCs/>
          <w:color w:val="000000"/>
          <w:szCs w:val="24"/>
        </w:rPr>
        <w:t xml:space="preserve">W dniu …………………………….….wniesiono wadium w kwocie: </w:t>
      </w:r>
      <w:r w:rsidR="00EE7AA8" w:rsidRPr="00FC7D9E">
        <w:rPr>
          <w:rFonts w:ascii="Arial" w:hAnsi="Arial" w:cs="Arial"/>
          <w:iCs/>
          <w:color w:val="000000"/>
          <w:szCs w:val="24"/>
        </w:rPr>
        <w:t xml:space="preserve">     </w:t>
      </w:r>
      <w:r w:rsidRPr="00FC7D9E">
        <w:rPr>
          <w:rFonts w:ascii="Arial" w:hAnsi="Arial" w:cs="Arial"/>
          <w:iCs/>
          <w:color w:val="000000"/>
          <w:szCs w:val="24"/>
        </w:rPr>
        <w:t>………………………........……..  w formie ……………………………………………………...</w:t>
      </w:r>
    </w:p>
    <w:p w:rsidR="00037026" w:rsidRDefault="00037026" w:rsidP="00742E55">
      <w:pPr>
        <w:spacing w:line="288" w:lineRule="auto"/>
        <w:ind w:left="284"/>
        <w:rPr>
          <w:rFonts w:ascii="Arial" w:hAnsi="Arial" w:cs="Arial"/>
          <w:b/>
          <w:iCs/>
          <w:color w:val="000000"/>
          <w:szCs w:val="24"/>
        </w:rPr>
      </w:pP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</w:rPr>
      </w:pPr>
      <w:r w:rsidRPr="00FC7D9E">
        <w:rPr>
          <w:rFonts w:ascii="Arial" w:hAnsi="Arial" w:cs="Arial"/>
          <w:b/>
          <w:iCs/>
          <w:color w:val="000000"/>
          <w:szCs w:val="24"/>
        </w:rPr>
        <w:lastRenderedPageBreak/>
        <w:t>Wskazujemy nr konta bankowego, na które należy zwrócić wadium:</w:t>
      </w:r>
    </w:p>
    <w:p w:rsidR="004C7B63" w:rsidRPr="00FC7D9E" w:rsidRDefault="004C7B63" w:rsidP="00742E55">
      <w:pPr>
        <w:spacing w:line="288" w:lineRule="auto"/>
        <w:ind w:left="284"/>
        <w:rPr>
          <w:rFonts w:ascii="Arial" w:hAnsi="Arial" w:cs="Arial"/>
          <w:iCs/>
          <w:color w:val="000000"/>
          <w:szCs w:val="24"/>
          <w:vertAlign w:val="superscript"/>
        </w:rPr>
      </w:pPr>
      <w:r w:rsidRPr="00FC7D9E">
        <w:rPr>
          <w:rFonts w:ascii="Arial" w:hAnsi="Arial" w:cs="Arial"/>
          <w:iCs/>
          <w:color w:val="000000"/>
          <w:szCs w:val="24"/>
        </w:rPr>
        <w:t>………….......................................................................................................................................</w:t>
      </w:r>
    </w:p>
    <w:p w:rsidR="004C7B63" w:rsidRPr="00FC7D9E" w:rsidRDefault="004C7B63" w:rsidP="00742E55">
      <w:pPr>
        <w:spacing w:line="288" w:lineRule="auto"/>
        <w:ind w:left="284"/>
        <w:jc w:val="center"/>
        <w:rPr>
          <w:rFonts w:ascii="Arial" w:hAnsi="Arial" w:cs="Arial"/>
          <w:b/>
          <w:i/>
          <w:color w:val="000000"/>
        </w:rPr>
      </w:pPr>
      <w:r w:rsidRPr="00FC7D9E">
        <w:rPr>
          <w:rFonts w:ascii="Arial" w:hAnsi="Arial" w:cs="Arial"/>
          <w:i/>
          <w:iCs/>
          <w:color w:val="000000"/>
          <w:szCs w:val="24"/>
          <w:vertAlign w:val="superscript"/>
        </w:rPr>
        <w:t>/wypełnia Wykonawca, który wniósł wadium w formie pieniężnej/</w:t>
      </w:r>
    </w:p>
    <w:p w:rsidR="004C7B63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UWAGA:</w:t>
      </w:r>
      <w:r w:rsidR="004E4BAA" w:rsidRPr="00FC7D9E">
        <w:rPr>
          <w:rFonts w:ascii="Arial" w:hAnsi="Arial" w:cs="Arial"/>
          <w:color w:val="000000"/>
        </w:rPr>
        <w:t xml:space="preserve"> </w:t>
      </w:r>
      <w:r w:rsidRPr="00FC7D9E">
        <w:rPr>
          <w:rFonts w:ascii="Arial" w:hAnsi="Arial" w:cs="Arial"/>
          <w:color w:val="000000"/>
        </w:rPr>
        <w:t>W przypadku nie wskazania przez Wykonawcę numeru konta, na które należy zwrócić środki pieniężne</w:t>
      </w:r>
      <w:r w:rsidR="00F70B2C" w:rsidRPr="00FC7D9E">
        <w:rPr>
          <w:rFonts w:ascii="Arial" w:hAnsi="Arial" w:cs="Arial"/>
          <w:color w:val="000000"/>
        </w:rPr>
        <w:t>,</w:t>
      </w:r>
      <w:r w:rsidRPr="00FC7D9E">
        <w:rPr>
          <w:rFonts w:ascii="Arial" w:hAnsi="Arial" w:cs="Arial"/>
          <w:color w:val="000000"/>
        </w:rPr>
        <w:t xml:space="preserve"> Zamawiający zwróci je na konto, z którego zostały wpłacone. </w:t>
      </w:r>
    </w:p>
    <w:p w:rsidR="00293AC5" w:rsidRPr="00FC7D9E" w:rsidRDefault="004C7B63" w:rsidP="00742E55">
      <w:pPr>
        <w:spacing w:line="288" w:lineRule="auto"/>
        <w:ind w:left="284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Zamawiający nie ponosi odpowiedzialności za zwrot wadium w przypadku podania przez Wykonawcę błędnego numeru konta.</w:t>
      </w:r>
    </w:p>
    <w:p w:rsidR="007660DB" w:rsidRPr="00FC7D9E" w:rsidRDefault="007660DB" w:rsidP="00834DB4">
      <w:pPr>
        <w:pStyle w:val="Akapitzlist"/>
        <w:numPr>
          <w:ilvl w:val="0"/>
          <w:numId w:val="32"/>
        </w:numPr>
        <w:tabs>
          <w:tab w:val="left" w:pos="426"/>
        </w:tabs>
        <w:spacing w:line="288" w:lineRule="auto"/>
        <w:ind w:left="284" w:hanging="284"/>
        <w:jc w:val="both"/>
        <w:rPr>
          <w:rFonts w:ascii="Arial" w:eastAsia="Calibri" w:hAnsi="Arial" w:cs="Arial"/>
          <w:szCs w:val="24"/>
        </w:rPr>
      </w:pPr>
      <w:r w:rsidRPr="00FC7D9E">
        <w:rPr>
          <w:rFonts w:ascii="Arial" w:hAnsi="Arial" w:cs="Arial"/>
          <w:b/>
          <w:szCs w:val="24"/>
        </w:rPr>
        <w:t>Oświadczamy,</w:t>
      </w:r>
      <w:r w:rsidRPr="00FC7D9E">
        <w:rPr>
          <w:rFonts w:ascii="Arial" w:eastAsia="Calibri" w:hAnsi="Arial" w:cs="Arial"/>
          <w:b/>
          <w:szCs w:val="24"/>
        </w:rPr>
        <w:t xml:space="preserve"> że </w:t>
      </w:r>
      <w:r w:rsidRPr="00FC7D9E">
        <w:rPr>
          <w:rFonts w:ascii="Arial" w:eastAsia="Calibri" w:hAnsi="Arial" w:cs="Arial"/>
          <w:szCs w:val="24"/>
        </w:rPr>
        <w:t>wypełniliśmy obowiązki informacyjne przewidziane</w:t>
      </w:r>
      <w:r w:rsidRPr="00FC7D9E">
        <w:rPr>
          <w:rFonts w:ascii="Arial" w:eastAsia="Calibri" w:hAnsi="Arial" w:cs="Arial"/>
          <w:color w:val="000000"/>
          <w:szCs w:val="24"/>
          <w:lang w:val="de-DE"/>
        </w:rPr>
        <w:t xml:space="preserve"> w art. </w:t>
      </w:r>
      <w:r w:rsidRPr="00FC7D9E">
        <w:rPr>
          <w:rFonts w:ascii="Arial" w:eastAsia="Calibri" w:hAnsi="Arial" w:cs="Arial"/>
          <w:color w:val="000000"/>
          <w:szCs w:val="24"/>
        </w:rPr>
        <w:t xml:space="preserve">13 </w:t>
      </w:r>
      <w:r w:rsidRPr="00FC7D9E">
        <w:rPr>
          <w:rFonts w:ascii="Arial" w:hAnsi="Arial" w:cs="Arial"/>
          <w:color w:val="000000"/>
          <w:szCs w:val="24"/>
          <w:lang w:eastAsia="ar-SA"/>
        </w:rPr>
        <w:t xml:space="preserve">rozporządzenia Parlamentu Europejskiego i Rady (UE) 2016/679 z dnia 27 kwietnia 2016 r. w sprawie ochrony osób fizycznych w związku z przetwarzaniem danych osobowych i w sprawie swobodnego przepływu takich danych oraz uchylenia dyrektywy 95/46/WE (Dz. Urz. UE L 119 z 04.05.2016), zwanym dalej </w:t>
      </w:r>
      <w:r w:rsidRPr="00FC7D9E">
        <w:rPr>
          <w:rFonts w:ascii="Arial" w:hAnsi="Arial" w:cs="Arial"/>
          <w:b/>
          <w:color w:val="000000"/>
          <w:szCs w:val="24"/>
          <w:lang w:eastAsia="ar-SA"/>
        </w:rPr>
        <w:t>„RODO"</w:t>
      </w:r>
      <w:r w:rsidRPr="00FC7D9E">
        <w:rPr>
          <w:rFonts w:ascii="Arial" w:eastAsia="Calibri" w:hAnsi="Arial" w:cs="Arial"/>
          <w:color w:val="000000"/>
          <w:szCs w:val="24"/>
        </w:rPr>
        <w:t xml:space="preserve"> - wobec osób fizycznych, </w:t>
      </w:r>
      <w:r w:rsidRPr="00FC7D9E">
        <w:rPr>
          <w:rFonts w:ascii="Arial" w:eastAsia="Calibri" w:hAnsi="Arial" w:cs="Arial"/>
          <w:szCs w:val="24"/>
        </w:rPr>
        <w:t>od których dane osobowe bezpośrednio lub pośrednio pozyskałem</w:t>
      </w:r>
      <w:r w:rsidRPr="00FC7D9E">
        <w:rPr>
          <w:rFonts w:ascii="Arial" w:eastAsia="Calibri" w:hAnsi="Arial" w:cs="Arial"/>
          <w:color w:val="000000"/>
          <w:szCs w:val="24"/>
        </w:rPr>
        <w:t xml:space="preserve"> w celu ubiegania się o udzielenie zamówienia publicznego w niniejszym postępowaniu.</w:t>
      </w:r>
    </w:p>
    <w:p w:rsidR="007660DB" w:rsidRPr="00FC7D9E" w:rsidRDefault="007660DB" w:rsidP="00834DB4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b/>
          <w:color w:val="000000"/>
        </w:rPr>
        <w:t>Do oferty załączamy następujące dokumenty:</w:t>
      </w:r>
    </w:p>
    <w:p w:rsidR="007660DB" w:rsidRPr="00FC7D9E" w:rsidRDefault="007660DB" w:rsidP="007660DB">
      <w:pPr>
        <w:pStyle w:val="Akapitzlist"/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…………………………………………………………………………………………………......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7660DB" w:rsidRPr="00FC7D9E" w:rsidRDefault="007660DB" w:rsidP="007660DB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9870D9" w:rsidRPr="00FC7D9E">
        <w:rPr>
          <w:rFonts w:ascii="Arial" w:hAnsi="Arial" w:cs="Arial"/>
          <w:color w:val="000000"/>
        </w:rPr>
        <w:t>.</w:t>
      </w:r>
    </w:p>
    <w:p w:rsidR="009870D9" w:rsidRPr="00FC7D9E" w:rsidRDefault="009870D9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</w:t>
      </w:r>
      <w:r w:rsidR="00E00672" w:rsidRPr="00FC7D9E">
        <w:rPr>
          <w:rFonts w:ascii="Arial" w:hAnsi="Arial" w:cs="Arial"/>
          <w:color w:val="000000"/>
        </w:rPr>
        <w:t>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E00672" w:rsidRPr="00FC7D9E" w:rsidRDefault="00E00672" w:rsidP="009870D9">
      <w:pPr>
        <w:numPr>
          <w:ilvl w:val="0"/>
          <w:numId w:val="28"/>
        </w:numPr>
        <w:spacing w:after="120" w:line="360" w:lineRule="auto"/>
        <w:ind w:left="851" w:hanging="425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color w:val="000000"/>
        </w:rPr>
        <w:t>……………………………………………………………………………………………………..</w:t>
      </w:r>
    </w:p>
    <w:p w:rsidR="009870D9" w:rsidRPr="00FC7D9E" w:rsidRDefault="009870D9" w:rsidP="00932042">
      <w:pPr>
        <w:spacing w:line="288" w:lineRule="auto"/>
        <w:ind w:left="426"/>
        <w:jc w:val="both"/>
        <w:rPr>
          <w:rFonts w:ascii="Arial" w:hAnsi="Arial" w:cs="Arial"/>
          <w:color w:val="000000"/>
        </w:rPr>
      </w:pPr>
      <w:r w:rsidRPr="00FC7D9E">
        <w:rPr>
          <w:rFonts w:ascii="Arial" w:hAnsi="Arial" w:cs="Arial"/>
          <w:szCs w:val="24"/>
        </w:rPr>
        <w:t>Pod groźbą odpowiedzialności karnej oświadczamy, że załączone do oferty dokumenty opisują stan faktyczny i prawny, aktualny na dzień otwarcia ofert (art. 297 k.k.).</w:t>
      </w:r>
    </w:p>
    <w:p w:rsidR="00587D2B" w:rsidRPr="00FC7D9E" w:rsidRDefault="00587D2B" w:rsidP="00834DB4">
      <w:pPr>
        <w:pStyle w:val="Akapitzlist"/>
        <w:numPr>
          <w:ilvl w:val="0"/>
          <w:numId w:val="32"/>
        </w:numPr>
        <w:spacing w:line="288" w:lineRule="auto"/>
        <w:ind w:left="426" w:hanging="426"/>
        <w:jc w:val="both"/>
        <w:rPr>
          <w:rFonts w:ascii="Arial" w:hAnsi="Arial" w:cs="Arial"/>
          <w:color w:val="FF0000"/>
        </w:rPr>
      </w:pPr>
      <w:r w:rsidRPr="00FC7D9E">
        <w:rPr>
          <w:rFonts w:ascii="Arial" w:hAnsi="Arial" w:cs="Arial"/>
          <w:b/>
        </w:rPr>
        <w:t xml:space="preserve">Wskazujemy adres strony internetowej umożliwiającej Zamawiającemu pozyskanie </w:t>
      </w:r>
      <w:r w:rsidR="00293AC5" w:rsidRPr="00FC7D9E">
        <w:rPr>
          <w:rFonts w:ascii="Arial" w:hAnsi="Arial" w:cs="Arial"/>
          <w:b/>
        </w:rPr>
        <w:t xml:space="preserve">   </w:t>
      </w:r>
      <w:r w:rsidRPr="00FC7D9E">
        <w:rPr>
          <w:rFonts w:ascii="Arial" w:hAnsi="Arial" w:cs="Arial"/>
          <w:b/>
        </w:rPr>
        <w:t>i</w:t>
      </w:r>
      <w:r w:rsidR="009870D9" w:rsidRPr="00FC7D9E">
        <w:rPr>
          <w:rFonts w:ascii="Arial" w:hAnsi="Arial" w:cs="Arial"/>
          <w:b/>
        </w:rPr>
        <w:t xml:space="preserve">nformacji, o </w:t>
      </w:r>
      <w:r w:rsidR="009870D9" w:rsidRPr="00457ADC">
        <w:rPr>
          <w:rFonts w:ascii="Arial" w:hAnsi="Arial" w:cs="Arial"/>
          <w:b/>
        </w:rPr>
        <w:t>których mowa w pkt</w:t>
      </w:r>
      <w:r w:rsidRPr="00457ADC">
        <w:rPr>
          <w:rFonts w:ascii="Arial" w:hAnsi="Arial" w:cs="Arial"/>
          <w:b/>
        </w:rPr>
        <w:t xml:space="preserve"> </w:t>
      </w:r>
      <w:r w:rsidR="00277532">
        <w:rPr>
          <w:rFonts w:ascii="Arial" w:hAnsi="Arial" w:cs="Arial"/>
          <w:b/>
        </w:rPr>
        <w:t>9.1</w:t>
      </w:r>
      <w:r w:rsidR="00A4789F" w:rsidRPr="00457ADC">
        <w:rPr>
          <w:rFonts w:ascii="Arial" w:hAnsi="Arial" w:cs="Arial"/>
          <w:b/>
        </w:rPr>
        <w:t>.</w:t>
      </w:r>
      <w:r w:rsidR="00277532">
        <w:rPr>
          <w:rFonts w:ascii="Arial" w:hAnsi="Arial" w:cs="Arial"/>
          <w:b/>
        </w:rPr>
        <w:t xml:space="preserve"> lit. f</w:t>
      </w:r>
      <w:r w:rsidRPr="00457ADC">
        <w:rPr>
          <w:rFonts w:ascii="Arial" w:hAnsi="Arial" w:cs="Arial"/>
          <w:b/>
        </w:rPr>
        <w:t xml:space="preserve"> SIWZ</w:t>
      </w:r>
      <w:r w:rsidR="009870D9" w:rsidRPr="00457ADC">
        <w:rPr>
          <w:rFonts w:ascii="Arial" w:hAnsi="Arial" w:cs="Arial"/>
          <w:b/>
          <w:vertAlign w:val="superscript"/>
        </w:rPr>
        <w:t>**)</w:t>
      </w:r>
      <w:r w:rsidR="009870D9" w:rsidRPr="00457ADC">
        <w:rPr>
          <w:rFonts w:ascii="Arial" w:hAnsi="Arial" w:cs="Arial"/>
        </w:rPr>
        <w:t xml:space="preserve">: </w:t>
      </w:r>
    </w:p>
    <w:p w:rsidR="00587D2B" w:rsidRPr="00FC7D9E" w:rsidRDefault="00587D2B" w:rsidP="00932042">
      <w:pPr>
        <w:spacing w:line="288" w:lineRule="auto"/>
        <w:rPr>
          <w:rFonts w:ascii="Arial" w:hAnsi="Arial" w:cs="Arial"/>
          <w:color w:val="FF0000"/>
        </w:rPr>
      </w:pPr>
    </w:p>
    <w:p w:rsidR="009870D9" w:rsidRPr="00FC7D9E" w:rsidRDefault="00587D2B" w:rsidP="00932042">
      <w:pPr>
        <w:spacing w:line="288" w:lineRule="auto"/>
        <w:ind w:firstLine="426"/>
        <w:rPr>
          <w:rFonts w:ascii="Arial" w:hAnsi="Arial" w:cs="Arial"/>
        </w:rPr>
      </w:pPr>
      <w:r w:rsidRPr="00FC7D9E">
        <w:rPr>
          <w:rFonts w:ascii="Arial" w:hAnsi="Arial" w:cs="Arial"/>
        </w:rPr>
        <w:t>………………………</w:t>
      </w:r>
      <w:r w:rsidR="009870D9" w:rsidRPr="00FC7D9E">
        <w:rPr>
          <w:rFonts w:ascii="Arial" w:hAnsi="Arial" w:cs="Arial"/>
        </w:rPr>
        <w:t>………………………………………………………………………………</w:t>
      </w:r>
    </w:p>
    <w:p w:rsidR="009870D9" w:rsidRPr="00FC7D9E" w:rsidRDefault="009870D9" w:rsidP="00932042">
      <w:pPr>
        <w:spacing w:line="288" w:lineRule="auto"/>
        <w:rPr>
          <w:rFonts w:ascii="Arial" w:hAnsi="Arial" w:cs="Arial"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852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A6684E">
            <w:pPr>
              <w:spacing w:line="288" w:lineRule="auto"/>
              <w:jc w:val="both"/>
              <w:rPr>
                <w:rFonts w:ascii="Arial" w:hAnsi="Arial" w:cs="Arial"/>
                <w:szCs w:val="24"/>
              </w:rPr>
            </w:pPr>
            <w:r w:rsidRPr="00FC7D9E">
              <w:rPr>
                <w:rFonts w:ascii="Arial" w:hAnsi="Arial" w:cs="Arial"/>
                <w:b/>
                <w:bCs/>
                <w:szCs w:val="24"/>
              </w:rPr>
              <w:t>Imię i nazwisko osoby upoważnionej do kontaktu z Zamawiającym</w:t>
            </w:r>
            <w:r w:rsidRPr="00FC7D9E">
              <w:rPr>
                <w:rFonts w:ascii="Arial" w:hAnsi="Arial" w:cs="Arial"/>
                <w:szCs w:val="24"/>
              </w:rPr>
              <w:t>:</w:t>
            </w:r>
          </w:p>
          <w:p w:rsidR="009870D9" w:rsidRPr="00FC7D9E" w:rsidRDefault="009870D9" w:rsidP="00A6684E">
            <w:pPr>
              <w:spacing w:line="288" w:lineRule="auto"/>
              <w:jc w:val="both"/>
              <w:rPr>
                <w:rFonts w:ascii="Arial" w:hAnsi="Arial" w:cs="Arial"/>
                <w:szCs w:val="24"/>
                <w:lang w:val="de-DE"/>
              </w:rPr>
            </w:pPr>
            <w:r w:rsidRPr="00FC7D9E">
              <w:rPr>
                <w:rFonts w:ascii="Arial" w:hAnsi="Arial" w:cs="Arial"/>
                <w:szCs w:val="24"/>
                <w:lang w:val="de-DE"/>
              </w:rPr>
              <w:t>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........................</w:t>
            </w:r>
            <w:r w:rsidRPr="00FC7D9E">
              <w:rPr>
                <w:rFonts w:ascii="Arial" w:hAnsi="Arial" w:cs="Arial"/>
                <w:szCs w:val="24"/>
                <w:lang w:val="de-DE"/>
              </w:rPr>
              <w:t xml:space="preserve">........................ </w:t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nr</w:t>
            </w:r>
            <w:proofErr w:type="spellEnd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telefonu</w:t>
            </w:r>
            <w:proofErr w:type="spellEnd"/>
            <w:r w:rsidRPr="00FC7D9E">
              <w:rPr>
                <w:rFonts w:ascii="Arial" w:hAnsi="Arial" w:cs="Arial"/>
                <w:szCs w:val="24"/>
                <w:lang w:val="de-DE"/>
              </w:rPr>
              <w:t xml:space="preserve"> ......................................................... </w:t>
            </w:r>
            <w:r w:rsidR="004E4BAA" w:rsidRPr="00FC7D9E">
              <w:rPr>
                <w:rFonts w:ascii="Arial" w:hAnsi="Arial" w:cs="Arial"/>
                <w:szCs w:val="24"/>
                <w:lang w:val="de-DE"/>
              </w:rPr>
              <w:br/>
            </w:r>
            <w:proofErr w:type="spellStart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>e-mail</w:t>
            </w:r>
            <w:proofErr w:type="spellEnd"/>
            <w:r w:rsidRPr="00FC7D9E">
              <w:rPr>
                <w:rFonts w:ascii="Arial" w:hAnsi="Arial" w:cs="Arial"/>
                <w:b/>
                <w:bCs/>
                <w:szCs w:val="24"/>
                <w:lang w:val="de-DE"/>
              </w:rPr>
              <w:t xml:space="preserve"> </w:t>
            </w:r>
            <w:r w:rsidRPr="00FC7D9E">
              <w:rPr>
                <w:rFonts w:ascii="Arial" w:hAnsi="Arial" w:cs="Arial"/>
                <w:szCs w:val="24"/>
                <w:lang w:val="de-DE"/>
              </w:rPr>
              <w:t>......................................</w:t>
            </w:r>
            <w:r w:rsidR="00932042">
              <w:rPr>
                <w:rFonts w:ascii="Arial" w:hAnsi="Arial" w:cs="Arial"/>
                <w:szCs w:val="24"/>
                <w:lang w:val="de-DE"/>
              </w:rPr>
              <w:t>......................</w:t>
            </w:r>
            <w:r w:rsidR="00457ADC">
              <w:rPr>
                <w:rFonts w:ascii="Arial" w:hAnsi="Arial" w:cs="Arial"/>
                <w:szCs w:val="24"/>
                <w:lang w:val="de-DE"/>
              </w:rPr>
              <w:t>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ind w:firstLine="709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t>Podany wyżej adres poczty elektronicznej posłuży do przekazywania informacji zarówno w</w:t>
      </w:r>
      <w:r w:rsidR="00932042">
        <w:rPr>
          <w:rFonts w:ascii="Arial" w:hAnsi="Arial" w:cs="Arial"/>
          <w:b/>
          <w:color w:val="000000"/>
          <w:sz w:val="20"/>
        </w:rPr>
        <w:t> </w:t>
      </w:r>
      <w:r w:rsidRPr="00FC7D9E">
        <w:rPr>
          <w:rFonts w:ascii="Arial" w:hAnsi="Arial" w:cs="Arial"/>
          <w:b/>
          <w:color w:val="000000"/>
          <w:sz w:val="20"/>
        </w:rPr>
        <w:t>niniejszym postępowaniu jak również wszelkich informacji związanych z realizacją umowy będącej wynikiem tego postępowania. Dotyczy to również przekazywania informacji w zakresie naliczania kar umownych w przypadku niewykonania lub nienależytego wykonania umowy. Dokumenty przesłane na ww. adres poczty elektronicznej uważa się za doręczone Wykonawcy. Wykonawca zobowiązany jest do niezwłocznego potwierdzenia ich otrzymania.</w:t>
      </w:r>
    </w:p>
    <w:p w:rsidR="009870D9" w:rsidRPr="00FC7D9E" w:rsidRDefault="009870D9" w:rsidP="009870D9">
      <w:pPr>
        <w:ind w:firstLine="708"/>
        <w:jc w:val="both"/>
        <w:rPr>
          <w:rFonts w:ascii="Arial" w:hAnsi="Arial" w:cs="Arial"/>
          <w:b/>
          <w:color w:val="000000"/>
          <w:sz w:val="20"/>
        </w:rPr>
      </w:pPr>
      <w:r w:rsidRPr="00FC7D9E">
        <w:rPr>
          <w:rFonts w:ascii="Arial" w:hAnsi="Arial" w:cs="Arial"/>
          <w:b/>
          <w:color w:val="000000"/>
          <w:sz w:val="20"/>
        </w:rPr>
        <w:t>Za prawidłowe podanie danych teleadresowych odpowiada Wykonawca. W związku z powyższym, Wykonawca ponosi pełną odpowiedzialność za odbieranie na bieżąco przekazywanej poczty drogą elektroniczną na wyżej podany adres. W przypadku zaniechania odbierania poczty w ww. sposób Wykonawca ponosi wszelkie skutki z tego wynikające, a brak potwierdzenia otrzymania korespondencji nie powoduje przesunięcia terminów wskazanych w postępowaniu i postanowieniach umowy.</w:t>
      </w:r>
    </w:p>
    <w:p w:rsidR="009870D9" w:rsidRPr="00FC7D9E" w:rsidRDefault="009870D9" w:rsidP="009870D9">
      <w:pPr>
        <w:jc w:val="both"/>
        <w:rPr>
          <w:rFonts w:ascii="Arial" w:hAnsi="Arial" w:cs="Arial"/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9870D9" w:rsidRPr="00FC7D9E" w:rsidTr="004E4BAA">
        <w:trPr>
          <w:trHeight w:val="1126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0D9" w:rsidRPr="00FC7D9E" w:rsidRDefault="009870D9" w:rsidP="00A668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</w:rPr>
              <w:t>Adres do korespondencji - wypełnić jeżeli jest inny niż na pieczęci firmowej</w:t>
            </w:r>
            <w:r w:rsidRPr="00FC7D9E">
              <w:rPr>
                <w:rFonts w:ascii="Arial" w:hAnsi="Arial" w:cs="Arial"/>
              </w:rPr>
              <w:t>:</w:t>
            </w:r>
          </w:p>
          <w:p w:rsidR="009870D9" w:rsidRPr="00FC7D9E" w:rsidRDefault="009870D9" w:rsidP="00A6684E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Cs w:val="18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>kod</w:t>
            </w:r>
            <w:r w:rsidRPr="00FC7D9E">
              <w:rPr>
                <w:rFonts w:ascii="Arial" w:hAnsi="Arial" w:cs="Arial"/>
                <w:szCs w:val="18"/>
              </w:rPr>
              <w:t xml:space="preserve"> ............</w:t>
            </w:r>
            <w:r w:rsidR="00457ADC">
              <w:rPr>
                <w:rFonts w:ascii="Arial" w:hAnsi="Arial" w:cs="Arial"/>
                <w:szCs w:val="18"/>
              </w:rPr>
              <w:t>..............................</w:t>
            </w:r>
            <w:r w:rsidRPr="00FC7D9E">
              <w:rPr>
                <w:rFonts w:ascii="Arial" w:hAnsi="Arial" w:cs="Arial"/>
                <w:szCs w:val="18"/>
              </w:rPr>
              <w:t xml:space="preserve">............. </w:t>
            </w: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miasto </w:t>
            </w:r>
            <w:r w:rsidRPr="00FC7D9E">
              <w:rPr>
                <w:rFonts w:ascii="Arial" w:hAnsi="Arial" w:cs="Arial"/>
                <w:szCs w:val="18"/>
              </w:rPr>
              <w:t>..........................................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</w:t>
            </w:r>
            <w:r w:rsidRPr="00FC7D9E">
              <w:rPr>
                <w:rFonts w:ascii="Arial" w:hAnsi="Arial" w:cs="Arial"/>
                <w:szCs w:val="18"/>
              </w:rPr>
              <w:t>....</w:t>
            </w:r>
          </w:p>
          <w:p w:rsidR="009870D9" w:rsidRPr="00FC7D9E" w:rsidRDefault="009870D9" w:rsidP="00A6684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C7D9E">
              <w:rPr>
                <w:rFonts w:ascii="Arial" w:hAnsi="Arial" w:cs="Arial"/>
                <w:b/>
                <w:bCs/>
                <w:szCs w:val="18"/>
              </w:rPr>
              <w:t xml:space="preserve">ulica nr </w:t>
            </w:r>
            <w:r w:rsidRPr="00FC7D9E">
              <w:rPr>
                <w:rFonts w:ascii="Arial" w:hAnsi="Arial" w:cs="Arial"/>
                <w:szCs w:val="18"/>
              </w:rPr>
              <w:t>.....................................</w:t>
            </w:r>
            <w:r w:rsidR="00457ADC">
              <w:rPr>
                <w:rFonts w:ascii="Arial" w:hAnsi="Arial" w:cs="Arial"/>
                <w:szCs w:val="18"/>
              </w:rPr>
              <w:t>...............................................................................................</w:t>
            </w:r>
          </w:p>
        </w:tc>
      </w:tr>
    </w:tbl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jc w:val="both"/>
        <w:rPr>
          <w:rFonts w:ascii="Arial" w:hAnsi="Arial" w:cs="Arial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9870D9">
      <w:pPr>
        <w:ind w:left="4395"/>
        <w:rPr>
          <w:rFonts w:ascii="Arial" w:hAnsi="Arial" w:cs="Arial"/>
          <w:i/>
          <w:sz w:val="20"/>
        </w:rPr>
      </w:pPr>
    </w:p>
    <w:p w:rsidR="009870D9" w:rsidRPr="00FC7D9E" w:rsidRDefault="009870D9" w:rsidP="00587D2B">
      <w:pPr>
        <w:spacing w:line="360" w:lineRule="auto"/>
        <w:rPr>
          <w:rFonts w:ascii="Arial" w:hAnsi="Arial" w:cs="Arial"/>
        </w:rPr>
      </w:pPr>
    </w:p>
    <w:p w:rsidR="00587D2B" w:rsidRPr="00FC7D9E" w:rsidRDefault="009870D9" w:rsidP="009870D9">
      <w:pPr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 </w:t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</w:r>
      <w:r w:rsidRPr="00FC7D9E">
        <w:rPr>
          <w:rFonts w:ascii="Arial" w:hAnsi="Arial" w:cs="Arial"/>
        </w:rPr>
        <w:tab/>
        <w:t xml:space="preserve">        </w:t>
      </w:r>
      <w:r w:rsidR="00587D2B" w:rsidRPr="00FC7D9E">
        <w:rPr>
          <w:rFonts w:ascii="Arial" w:hAnsi="Arial" w:cs="Arial"/>
        </w:rPr>
        <w:t>……………….………………………………</w:t>
      </w:r>
      <w:r w:rsidRPr="00FC7D9E">
        <w:rPr>
          <w:rFonts w:ascii="Arial" w:hAnsi="Arial" w:cs="Arial"/>
        </w:rPr>
        <w:t>……….</w:t>
      </w:r>
    </w:p>
    <w:p w:rsidR="00587D2B" w:rsidRPr="00234785" w:rsidRDefault="009870D9" w:rsidP="009870D9">
      <w:pPr>
        <w:pStyle w:val="Nagwek7"/>
        <w:numPr>
          <w:ilvl w:val="6"/>
          <w:numId w:val="0"/>
        </w:numPr>
        <w:tabs>
          <w:tab w:val="num" w:pos="1296"/>
        </w:tabs>
        <w:rPr>
          <w:rFonts w:ascii="Arial" w:hAnsi="Arial" w:cs="Arial"/>
          <w:sz w:val="18"/>
          <w:szCs w:val="18"/>
        </w:rPr>
      </w:pPr>
      <w:r w:rsidRPr="00234785"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457ADC" w:rsidRPr="00234785">
        <w:rPr>
          <w:rFonts w:ascii="Arial" w:hAnsi="Arial" w:cs="Arial"/>
          <w:sz w:val="18"/>
          <w:szCs w:val="18"/>
        </w:rPr>
        <w:t xml:space="preserve">                  </w:t>
      </w:r>
      <w:r w:rsidRPr="00234785">
        <w:rPr>
          <w:rFonts w:ascii="Arial" w:hAnsi="Arial" w:cs="Arial"/>
          <w:sz w:val="18"/>
          <w:szCs w:val="18"/>
        </w:rPr>
        <w:t xml:space="preserve">   </w:t>
      </w:r>
      <w:r w:rsidR="00234785">
        <w:rPr>
          <w:rFonts w:ascii="Arial" w:hAnsi="Arial" w:cs="Arial"/>
          <w:sz w:val="18"/>
          <w:szCs w:val="18"/>
        </w:rPr>
        <w:t xml:space="preserve">                </w:t>
      </w:r>
      <w:r w:rsidRPr="00234785">
        <w:rPr>
          <w:rFonts w:ascii="Arial" w:hAnsi="Arial" w:cs="Arial"/>
          <w:sz w:val="18"/>
          <w:szCs w:val="18"/>
        </w:rPr>
        <w:t xml:space="preserve"> (</w:t>
      </w:r>
      <w:r w:rsidR="00587D2B" w:rsidRPr="00234785">
        <w:rPr>
          <w:rFonts w:ascii="Arial" w:hAnsi="Arial" w:cs="Arial"/>
          <w:sz w:val="18"/>
          <w:szCs w:val="18"/>
        </w:rPr>
        <w:t>podpisy osób uprawnionych do reprezentowania Wykonawcy</w:t>
      </w:r>
      <w:r w:rsidRPr="00234785">
        <w:rPr>
          <w:rFonts w:ascii="Arial" w:hAnsi="Arial" w:cs="Arial"/>
          <w:sz w:val="18"/>
          <w:szCs w:val="18"/>
        </w:rPr>
        <w:t>)</w:t>
      </w:r>
    </w:p>
    <w:p w:rsidR="00A85702" w:rsidRPr="00234785" w:rsidRDefault="00A85702" w:rsidP="00587D2B">
      <w:pPr>
        <w:spacing w:line="360" w:lineRule="auto"/>
        <w:jc w:val="right"/>
        <w:rPr>
          <w:rFonts w:ascii="Arial" w:hAnsi="Arial" w:cs="Arial"/>
          <w:sz w:val="18"/>
          <w:szCs w:val="18"/>
        </w:rPr>
      </w:pPr>
    </w:p>
    <w:p w:rsidR="00587D2B" w:rsidRPr="00FC7D9E" w:rsidRDefault="00587D2B" w:rsidP="00587D2B">
      <w:pPr>
        <w:spacing w:line="360" w:lineRule="auto"/>
        <w:jc w:val="right"/>
        <w:rPr>
          <w:rFonts w:ascii="Arial" w:hAnsi="Arial" w:cs="Arial"/>
        </w:rPr>
      </w:pPr>
      <w:r w:rsidRPr="00FC7D9E">
        <w:rPr>
          <w:rFonts w:ascii="Arial" w:hAnsi="Arial" w:cs="Arial"/>
        </w:rPr>
        <w:t xml:space="preserve">……………………………., dnia ………....… -  </w:t>
      </w:r>
      <w:r w:rsidR="009870D9" w:rsidRPr="00FC7D9E">
        <w:rPr>
          <w:rFonts w:ascii="Arial" w:hAnsi="Arial" w:cs="Arial"/>
        </w:rPr>
        <w:t>2020</w:t>
      </w:r>
      <w:r w:rsidRPr="00FC7D9E">
        <w:rPr>
          <w:rFonts w:ascii="Arial" w:hAnsi="Arial" w:cs="Arial"/>
        </w:rPr>
        <w:t xml:space="preserve"> r.</w:t>
      </w: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9870D9" w:rsidRPr="00FC7D9E" w:rsidRDefault="009870D9" w:rsidP="00587D2B">
      <w:pPr>
        <w:spacing w:line="360" w:lineRule="auto"/>
        <w:jc w:val="right"/>
        <w:rPr>
          <w:rFonts w:ascii="Arial" w:hAnsi="Arial" w:cs="Arial"/>
        </w:rPr>
      </w:pP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*) zaznaczyć właściwe</w:t>
      </w:r>
    </w:p>
    <w:p w:rsidR="003722A6" w:rsidRPr="00FC7D9E" w:rsidRDefault="003722A6" w:rsidP="003722A6">
      <w:pPr>
        <w:rPr>
          <w:rFonts w:ascii="Arial" w:hAnsi="Arial" w:cs="Arial"/>
          <w:i/>
          <w:sz w:val="18"/>
          <w:szCs w:val="18"/>
        </w:rPr>
      </w:pPr>
      <w:r w:rsidRPr="00FC7D9E">
        <w:rPr>
          <w:rFonts w:ascii="Arial" w:hAnsi="Arial" w:cs="Arial"/>
          <w:i/>
          <w:sz w:val="18"/>
          <w:szCs w:val="18"/>
        </w:rPr>
        <w:t>**) wpisać zakres</w:t>
      </w:r>
      <w:bookmarkStart w:id="1" w:name="_DV_M4307"/>
      <w:bookmarkStart w:id="2" w:name="_DV_M4308"/>
      <w:bookmarkStart w:id="3" w:name="_DV_M4309"/>
      <w:bookmarkStart w:id="4" w:name="_DV_M4310"/>
      <w:bookmarkStart w:id="5" w:name="_DV_M4311"/>
      <w:bookmarkStart w:id="6" w:name="_DV_M4312"/>
      <w:bookmarkEnd w:id="1"/>
      <w:bookmarkEnd w:id="2"/>
      <w:bookmarkEnd w:id="3"/>
      <w:bookmarkEnd w:id="4"/>
      <w:bookmarkEnd w:id="5"/>
      <w:bookmarkEnd w:id="6"/>
    </w:p>
    <w:p w:rsidR="00587D2B" w:rsidRPr="00FC7D9E" w:rsidRDefault="003722A6" w:rsidP="003722A6">
      <w:pPr>
        <w:rPr>
          <w:rFonts w:ascii="Arial" w:hAnsi="Arial" w:cs="Arial"/>
          <w:sz w:val="22"/>
          <w:szCs w:val="22"/>
        </w:rPr>
      </w:pPr>
      <w:r w:rsidRPr="00FC7D9E">
        <w:rPr>
          <w:rFonts w:ascii="Arial" w:hAnsi="Arial" w:cs="Arial"/>
          <w:i/>
          <w:sz w:val="18"/>
          <w:szCs w:val="18"/>
        </w:rPr>
        <w:t>***) niepotrzebne skreślić</w:t>
      </w:r>
      <w:r w:rsidRPr="00FC7D9E">
        <w:rPr>
          <w:rFonts w:ascii="Arial" w:hAnsi="Arial" w:cs="Arial"/>
          <w:sz w:val="18"/>
          <w:szCs w:val="18"/>
        </w:rPr>
        <w:t xml:space="preserve"> </w:t>
      </w:r>
    </w:p>
    <w:sectPr w:rsidR="00587D2B" w:rsidRPr="00FC7D9E" w:rsidSect="00352535">
      <w:footerReference w:type="default" r:id="rId8"/>
      <w:pgSz w:w="11906" w:h="16838"/>
      <w:pgMar w:top="110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A77" w:rsidRDefault="00E07A77" w:rsidP="00843C89">
      <w:r>
        <w:separator/>
      </w:r>
    </w:p>
  </w:endnote>
  <w:endnote w:type="continuationSeparator" w:id="0">
    <w:p w:rsidR="00E07A77" w:rsidRDefault="00E07A77" w:rsidP="00843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84E" w:rsidRPr="00631533" w:rsidRDefault="00A6684E">
    <w:pPr>
      <w:pStyle w:val="Stopka"/>
      <w:jc w:val="right"/>
      <w:rPr>
        <w:sz w:val="20"/>
      </w:rPr>
    </w:pPr>
    <w:r w:rsidRPr="00631533">
      <w:rPr>
        <w:sz w:val="20"/>
      </w:rPr>
      <w:fldChar w:fldCharType="begin"/>
    </w:r>
    <w:r w:rsidRPr="00631533">
      <w:rPr>
        <w:sz w:val="20"/>
      </w:rPr>
      <w:instrText>PAGE   \* MERGEFORMAT</w:instrText>
    </w:r>
    <w:r w:rsidRPr="00631533">
      <w:rPr>
        <w:sz w:val="20"/>
      </w:rPr>
      <w:fldChar w:fldCharType="separate"/>
    </w:r>
    <w:r w:rsidR="00CC10EB">
      <w:rPr>
        <w:noProof/>
        <w:sz w:val="20"/>
      </w:rPr>
      <w:t>8</w:t>
    </w:r>
    <w:r w:rsidRPr="00631533">
      <w:rPr>
        <w:sz w:val="20"/>
      </w:rPr>
      <w:fldChar w:fldCharType="end"/>
    </w:r>
  </w:p>
  <w:p w:rsidR="00A6684E" w:rsidRDefault="00A668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A77" w:rsidRDefault="00E07A77" w:rsidP="00843C89">
      <w:r>
        <w:separator/>
      </w:r>
    </w:p>
  </w:footnote>
  <w:footnote w:type="continuationSeparator" w:id="0">
    <w:p w:rsidR="00E07A77" w:rsidRDefault="00E07A77" w:rsidP="00843C89">
      <w:r>
        <w:continuationSeparator/>
      </w:r>
    </w:p>
  </w:footnote>
  <w:footnote w:id="1">
    <w:p w:rsidR="00A6684E" w:rsidRPr="002B35A0" w:rsidRDefault="00A6684E" w:rsidP="003722A6">
      <w:pPr>
        <w:pStyle w:val="Tekstprzypisudolnego"/>
      </w:pPr>
      <w:r>
        <w:rPr>
          <w:rStyle w:val="Odwoanieprzypisudolnego"/>
        </w:rPr>
        <w:footnoteRef/>
      </w:r>
      <w:r w:rsidRPr="0086366D">
        <w:rPr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6366D">
        <w:rPr>
          <w:sz w:val="16"/>
          <w:szCs w:val="16"/>
        </w:rPr>
        <w:t>t.j</w:t>
      </w:r>
      <w:proofErr w:type="spellEnd"/>
      <w:r w:rsidRPr="0086366D">
        <w:rPr>
          <w:sz w:val="16"/>
          <w:szCs w:val="16"/>
        </w:rPr>
        <w:t xml:space="preserve">. Dz. U. z 2016 poz. 1221 z </w:t>
      </w:r>
      <w:proofErr w:type="spellStart"/>
      <w:r w:rsidRPr="0086366D">
        <w:rPr>
          <w:sz w:val="16"/>
          <w:szCs w:val="16"/>
        </w:rPr>
        <w:t>późn</w:t>
      </w:r>
      <w:proofErr w:type="spellEnd"/>
      <w:r w:rsidRPr="0086366D">
        <w:rPr>
          <w:sz w:val="16"/>
          <w:szCs w:val="16"/>
        </w:rPr>
        <w:t>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3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</w:abstractNum>
  <w:abstractNum w:abstractNumId="4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5" w15:restartNumberingAfterBreak="0">
    <w:nsid w:val="00000035"/>
    <w:multiLevelType w:val="multilevel"/>
    <w:tmpl w:val="0ADE407E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3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6" w15:restartNumberingAfterBreak="0">
    <w:nsid w:val="003F11BA"/>
    <w:multiLevelType w:val="multilevel"/>
    <w:tmpl w:val="00B8D4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07992D39"/>
    <w:multiLevelType w:val="hybridMultilevel"/>
    <w:tmpl w:val="C1FA3DF8"/>
    <w:lvl w:ilvl="0" w:tplc="AAA05FA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65B4A84"/>
    <w:multiLevelType w:val="hybridMultilevel"/>
    <w:tmpl w:val="C9A099E0"/>
    <w:lvl w:ilvl="0" w:tplc="CC009B3E">
      <w:start w:val="1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11E05"/>
    <w:multiLevelType w:val="multilevel"/>
    <w:tmpl w:val="4F08633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7E66C94"/>
    <w:multiLevelType w:val="hybridMultilevel"/>
    <w:tmpl w:val="75082C84"/>
    <w:lvl w:ilvl="0" w:tplc="14D24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42BCF"/>
    <w:multiLevelType w:val="hybridMultilevel"/>
    <w:tmpl w:val="6FE2BC52"/>
    <w:lvl w:ilvl="0" w:tplc="054A2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0FB"/>
    <w:multiLevelType w:val="hybridMultilevel"/>
    <w:tmpl w:val="C67E4186"/>
    <w:name w:val="WW8Num612"/>
    <w:lvl w:ilvl="0" w:tplc="ECBA194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8D3C2D"/>
    <w:multiLevelType w:val="hybridMultilevel"/>
    <w:tmpl w:val="96083B6C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9A0E87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3A86785"/>
    <w:multiLevelType w:val="hybridMultilevel"/>
    <w:tmpl w:val="CA9C521C"/>
    <w:lvl w:ilvl="0" w:tplc="38CE8B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A5CE8"/>
    <w:multiLevelType w:val="hybridMultilevel"/>
    <w:tmpl w:val="6748C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5690D"/>
    <w:multiLevelType w:val="multilevel"/>
    <w:tmpl w:val="927E98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64" w:hanging="1800"/>
      </w:pPr>
      <w:rPr>
        <w:rFonts w:hint="default"/>
      </w:rPr>
    </w:lvl>
  </w:abstractNum>
  <w:abstractNum w:abstractNumId="18" w15:restartNumberingAfterBreak="0">
    <w:nsid w:val="46487379"/>
    <w:multiLevelType w:val="hybridMultilevel"/>
    <w:tmpl w:val="5A2CD9B6"/>
    <w:lvl w:ilvl="0" w:tplc="F1D62166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8776FA"/>
    <w:multiLevelType w:val="hybridMultilevel"/>
    <w:tmpl w:val="4A74C136"/>
    <w:lvl w:ilvl="0" w:tplc="30A44F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4C624B"/>
    <w:multiLevelType w:val="hybridMultilevel"/>
    <w:tmpl w:val="32C412BE"/>
    <w:lvl w:ilvl="0" w:tplc="F07C6A1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 w15:restartNumberingAfterBreak="0">
    <w:nsid w:val="57A51CFE"/>
    <w:multiLevelType w:val="hybridMultilevel"/>
    <w:tmpl w:val="0444FEEA"/>
    <w:lvl w:ilvl="0" w:tplc="699E4146">
      <w:start w:val="1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04541"/>
    <w:multiLevelType w:val="hybridMultilevel"/>
    <w:tmpl w:val="06F4FD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1EF184">
      <w:start w:val="12"/>
      <w:numFmt w:val="upperRoman"/>
      <w:lvlText w:val="%3."/>
      <w:lvlJc w:val="left"/>
      <w:pPr>
        <w:ind w:left="862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D07FCC"/>
    <w:multiLevelType w:val="hybridMultilevel"/>
    <w:tmpl w:val="8138E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35415D"/>
    <w:multiLevelType w:val="hybridMultilevel"/>
    <w:tmpl w:val="4F9A16F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454E6"/>
    <w:multiLevelType w:val="hybridMultilevel"/>
    <w:tmpl w:val="9A58B87E"/>
    <w:lvl w:ilvl="0" w:tplc="2E4ECA68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3C5D"/>
    <w:multiLevelType w:val="hybridMultilevel"/>
    <w:tmpl w:val="FB021986"/>
    <w:lvl w:ilvl="0" w:tplc="D5CA5C7E">
      <w:start w:val="10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732FB"/>
    <w:multiLevelType w:val="multilevel"/>
    <w:tmpl w:val="ADF63B04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 w:themeColor="text1"/>
        <w:sz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Calibri" w:hAnsi="Calibri" w:cs="Calibri" w:hint="default"/>
        <w:color w:val="000000" w:themeColor="text1"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Calibri" w:hAnsi="Calibri" w:cs="Calibri" w:hint="default"/>
        <w:color w:val="000000" w:themeColor="text1"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Calibri" w:hAnsi="Calibri" w:cs="Calibri" w:hint="default"/>
        <w:color w:val="000000" w:themeColor="text1"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Calibri" w:hAnsi="Calibri" w:cs="Calibri" w:hint="default"/>
        <w:color w:val="000000" w:themeColor="text1"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Calibri" w:hAnsi="Calibri" w:cs="Calibri" w:hint="default"/>
        <w:color w:val="000000" w:themeColor="text1"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Calibri" w:hAnsi="Calibri" w:cs="Calibri" w:hint="default"/>
        <w:color w:val="000000" w:themeColor="text1"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Calibri" w:hAnsi="Calibri" w:cs="Calibri" w:hint="default"/>
        <w:color w:val="000000" w:themeColor="text1"/>
        <w:sz w:val="22"/>
      </w:rPr>
    </w:lvl>
  </w:abstractNum>
  <w:abstractNum w:abstractNumId="28" w15:restartNumberingAfterBreak="0">
    <w:nsid w:val="6D0C265E"/>
    <w:multiLevelType w:val="multilevel"/>
    <w:tmpl w:val="1570C4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bullet"/>
      <w:lvlText w:val=""/>
      <w:lvlJc w:val="left"/>
      <w:pPr>
        <w:ind w:left="2149" w:hanging="1440"/>
      </w:pPr>
      <w:rPr>
        <w:rFonts w:ascii="Symbol" w:hAnsi="Symbol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BB653AF"/>
    <w:multiLevelType w:val="multilevel"/>
    <w:tmpl w:val="D06EA168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9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30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1" w15:restartNumberingAfterBreak="0">
    <w:nsid w:val="7F203751"/>
    <w:multiLevelType w:val="multilevel"/>
    <w:tmpl w:val="E9E21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3"/>
        </w:tabs>
        <w:ind w:left="3753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3"/>
        </w:tabs>
        <w:ind w:left="5913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3"/>
        </w:tabs>
        <w:ind w:left="6633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30"/>
  </w:num>
  <w:num w:numId="7">
    <w:abstractNumId w:val="19"/>
  </w:num>
  <w:num w:numId="8">
    <w:abstractNumId w:val="24"/>
  </w:num>
  <w:num w:numId="9">
    <w:abstractNumId w:val="4"/>
  </w:num>
  <w:num w:numId="10">
    <w:abstractNumId w:val="12"/>
  </w:num>
  <w:num w:numId="11">
    <w:abstractNumId w:val="21"/>
  </w:num>
  <w:num w:numId="12">
    <w:abstractNumId w:val="8"/>
  </w:num>
  <w:num w:numId="13">
    <w:abstractNumId w:val="17"/>
  </w:num>
  <w:num w:numId="14">
    <w:abstractNumId w:val="27"/>
  </w:num>
  <w:num w:numId="15">
    <w:abstractNumId w:val="22"/>
  </w:num>
  <w:num w:numId="16">
    <w:abstractNumId w:val="26"/>
  </w:num>
  <w:num w:numId="17">
    <w:abstractNumId w:val="23"/>
  </w:num>
  <w:num w:numId="18">
    <w:abstractNumId w:val="15"/>
  </w:num>
  <w:num w:numId="19">
    <w:abstractNumId w:val="10"/>
  </w:num>
  <w:num w:numId="20">
    <w:abstractNumId w:val="6"/>
  </w:num>
  <w:num w:numId="21">
    <w:abstractNumId w:val="13"/>
  </w:num>
  <w:num w:numId="22">
    <w:abstractNumId w:val="31"/>
  </w:num>
  <w:num w:numId="23">
    <w:abstractNumId w:val="20"/>
  </w:num>
  <w:num w:numId="24">
    <w:abstractNumId w:val="1"/>
  </w:num>
  <w:num w:numId="25">
    <w:abstractNumId w:val="28"/>
  </w:num>
  <w:num w:numId="26">
    <w:abstractNumId w:val="25"/>
  </w:num>
  <w:num w:numId="27">
    <w:abstractNumId w:val="29"/>
  </w:num>
  <w:num w:numId="28">
    <w:abstractNumId w:val="11"/>
  </w:num>
  <w:num w:numId="29">
    <w:abstractNumId w:val="7"/>
  </w:num>
  <w:num w:numId="30">
    <w:abstractNumId w:val="14"/>
  </w:num>
  <w:num w:numId="31">
    <w:abstractNumId w:val="1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C89"/>
    <w:rsid w:val="00003B53"/>
    <w:rsid w:val="00037026"/>
    <w:rsid w:val="0003769C"/>
    <w:rsid w:val="00047787"/>
    <w:rsid w:val="00064CB8"/>
    <w:rsid w:val="000655EB"/>
    <w:rsid w:val="00066F21"/>
    <w:rsid w:val="000671FE"/>
    <w:rsid w:val="00074422"/>
    <w:rsid w:val="00074458"/>
    <w:rsid w:val="00090C3F"/>
    <w:rsid w:val="00094D59"/>
    <w:rsid w:val="00097ED8"/>
    <w:rsid w:val="000A2327"/>
    <w:rsid w:val="000B4DDC"/>
    <w:rsid w:val="000C1064"/>
    <w:rsid w:val="000C7EDD"/>
    <w:rsid w:val="000D0229"/>
    <w:rsid w:val="000E3BA9"/>
    <w:rsid w:val="000E7904"/>
    <w:rsid w:val="000F2A78"/>
    <w:rsid w:val="000F50C5"/>
    <w:rsid w:val="000F66F4"/>
    <w:rsid w:val="0010374A"/>
    <w:rsid w:val="00106358"/>
    <w:rsid w:val="00106D7F"/>
    <w:rsid w:val="001217B0"/>
    <w:rsid w:val="0012632D"/>
    <w:rsid w:val="0012735B"/>
    <w:rsid w:val="00127E97"/>
    <w:rsid w:val="00137168"/>
    <w:rsid w:val="001412AA"/>
    <w:rsid w:val="001467AE"/>
    <w:rsid w:val="00152CC1"/>
    <w:rsid w:val="0017585C"/>
    <w:rsid w:val="001820EF"/>
    <w:rsid w:val="00184B8E"/>
    <w:rsid w:val="001852DA"/>
    <w:rsid w:val="001874E4"/>
    <w:rsid w:val="00191459"/>
    <w:rsid w:val="00191979"/>
    <w:rsid w:val="00195E2E"/>
    <w:rsid w:val="0019723A"/>
    <w:rsid w:val="001A45F0"/>
    <w:rsid w:val="001D09C2"/>
    <w:rsid w:val="001D40E3"/>
    <w:rsid w:val="001F19B2"/>
    <w:rsid w:val="001F4E4D"/>
    <w:rsid w:val="001F559E"/>
    <w:rsid w:val="001F769D"/>
    <w:rsid w:val="00207BD7"/>
    <w:rsid w:val="00210823"/>
    <w:rsid w:val="002321BE"/>
    <w:rsid w:val="0023437E"/>
    <w:rsid w:val="00234785"/>
    <w:rsid w:val="00253967"/>
    <w:rsid w:val="00255741"/>
    <w:rsid w:val="002641B5"/>
    <w:rsid w:val="002657C2"/>
    <w:rsid w:val="00277532"/>
    <w:rsid w:val="00284CDD"/>
    <w:rsid w:val="00287BB1"/>
    <w:rsid w:val="00293775"/>
    <w:rsid w:val="00293AC5"/>
    <w:rsid w:val="00294B01"/>
    <w:rsid w:val="00297C90"/>
    <w:rsid w:val="002A0D4F"/>
    <w:rsid w:val="002A3F6D"/>
    <w:rsid w:val="002A518D"/>
    <w:rsid w:val="002A7F4C"/>
    <w:rsid w:val="002B4631"/>
    <w:rsid w:val="002B5190"/>
    <w:rsid w:val="002B7370"/>
    <w:rsid w:val="002D37FC"/>
    <w:rsid w:val="002D71D8"/>
    <w:rsid w:val="002D755F"/>
    <w:rsid w:val="002F1098"/>
    <w:rsid w:val="002F2F77"/>
    <w:rsid w:val="002F3625"/>
    <w:rsid w:val="002F7057"/>
    <w:rsid w:val="003001C1"/>
    <w:rsid w:val="0030132D"/>
    <w:rsid w:val="00305584"/>
    <w:rsid w:val="00316147"/>
    <w:rsid w:val="00322818"/>
    <w:rsid w:val="003268A4"/>
    <w:rsid w:val="00327F65"/>
    <w:rsid w:val="00337A5A"/>
    <w:rsid w:val="0034090D"/>
    <w:rsid w:val="00341062"/>
    <w:rsid w:val="00352535"/>
    <w:rsid w:val="003555D4"/>
    <w:rsid w:val="00365269"/>
    <w:rsid w:val="00366549"/>
    <w:rsid w:val="003722A6"/>
    <w:rsid w:val="00372DAA"/>
    <w:rsid w:val="0037331E"/>
    <w:rsid w:val="00383294"/>
    <w:rsid w:val="003934B2"/>
    <w:rsid w:val="003975B0"/>
    <w:rsid w:val="003A0260"/>
    <w:rsid w:val="003B5ECF"/>
    <w:rsid w:val="003B7B56"/>
    <w:rsid w:val="003C1508"/>
    <w:rsid w:val="003C4DAD"/>
    <w:rsid w:val="003E0151"/>
    <w:rsid w:val="003E0B85"/>
    <w:rsid w:val="003E6F53"/>
    <w:rsid w:val="004012CF"/>
    <w:rsid w:val="00434BF6"/>
    <w:rsid w:val="00453CEC"/>
    <w:rsid w:val="00456009"/>
    <w:rsid w:val="00457ADC"/>
    <w:rsid w:val="00464A8D"/>
    <w:rsid w:val="00465638"/>
    <w:rsid w:val="00473F10"/>
    <w:rsid w:val="00482250"/>
    <w:rsid w:val="00490C58"/>
    <w:rsid w:val="004910AF"/>
    <w:rsid w:val="004944D2"/>
    <w:rsid w:val="004A318C"/>
    <w:rsid w:val="004A34E0"/>
    <w:rsid w:val="004B4689"/>
    <w:rsid w:val="004C2F5E"/>
    <w:rsid w:val="004C5881"/>
    <w:rsid w:val="004C64C3"/>
    <w:rsid w:val="004C7B63"/>
    <w:rsid w:val="004D02AE"/>
    <w:rsid w:val="004D6AC1"/>
    <w:rsid w:val="004D7294"/>
    <w:rsid w:val="004E43EB"/>
    <w:rsid w:val="004E4BAA"/>
    <w:rsid w:val="004E5DA2"/>
    <w:rsid w:val="004F0FCF"/>
    <w:rsid w:val="004F3A97"/>
    <w:rsid w:val="004F4F89"/>
    <w:rsid w:val="004F5A5F"/>
    <w:rsid w:val="00504003"/>
    <w:rsid w:val="00523159"/>
    <w:rsid w:val="00523513"/>
    <w:rsid w:val="005258C3"/>
    <w:rsid w:val="00526D7B"/>
    <w:rsid w:val="005279B3"/>
    <w:rsid w:val="00534375"/>
    <w:rsid w:val="00536196"/>
    <w:rsid w:val="00543585"/>
    <w:rsid w:val="00552AF7"/>
    <w:rsid w:val="00556067"/>
    <w:rsid w:val="00557D00"/>
    <w:rsid w:val="00560B91"/>
    <w:rsid w:val="00562E0F"/>
    <w:rsid w:val="00563714"/>
    <w:rsid w:val="00565306"/>
    <w:rsid w:val="0056687B"/>
    <w:rsid w:val="00575723"/>
    <w:rsid w:val="00582543"/>
    <w:rsid w:val="00587D2B"/>
    <w:rsid w:val="00592913"/>
    <w:rsid w:val="00593865"/>
    <w:rsid w:val="00594705"/>
    <w:rsid w:val="005A2733"/>
    <w:rsid w:val="005B24C1"/>
    <w:rsid w:val="005B519D"/>
    <w:rsid w:val="005C5C56"/>
    <w:rsid w:val="005D16EF"/>
    <w:rsid w:val="005E1C32"/>
    <w:rsid w:val="005E553B"/>
    <w:rsid w:val="005E6AA8"/>
    <w:rsid w:val="005F1363"/>
    <w:rsid w:val="005F580A"/>
    <w:rsid w:val="00603C0C"/>
    <w:rsid w:val="006057C6"/>
    <w:rsid w:val="006124C9"/>
    <w:rsid w:val="00631533"/>
    <w:rsid w:val="00646BAC"/>
    <w:rsid w:val="006501C9"/>
    <w:rsid w:val="00652179"/>
    <w:rsid w:val="00661585"/>
    <w:rsid w:val="00666BAD"/>
    <w:rsid w:val="006725BF"/>
    <w:rsid w:val="00673887"/>
    <w:rsid w:val="00683B18"/>
    <w:rsid w:val="00697DF9"/>
    <w:rsid w:val="006A42C1"/>
    <w:rsid w:val="006A4B05"/>
    <w:rsid w:val="006A7DA9"/>
    <w:rsid w:val="006B0C73"/>
    <w:rsid w:val="006B6253"/>
    <w:rsid w:val="006C30E3"/>
    <w:rsid w:val="006D4912"/>
    <w:rsid w:val="006D4CBB"/>
    <w:rsid w:val="006D50F2"/>
    <w:rsid w:val="006F57C3"/>
    <w:rsid w:val="00701829"/>
    <w:rsid w:val="0071019F"/>
    <w:rsid w:val="00714C99"/>
    <w:rsid w:val="007219EC"/>
    <w:rsid w:val="0072594E"/>
    <w:rsid w:val="00727E53"/>
    <w:rsid w:val="00742B33"/>
    <w:rsid w:val="00742E55"/>
    <w:rsid w:val="00750E96"/>
    <w:rsid w:val="00751D28"/>
    <w:rsid w:val="00760743"/>
    <w:rsid w:val="007660DB"/>
    <w:rsid w:val="00766ED4"/>
    <w:rsid w:val="00767445"/>
    <w:rsid w:val="00776700"/>
    <w:rsid w:val="00777732"/>
    <w:rsid w:val="00781DDC"/>
    <w:rsid w:val="0078385C"/>
    <w:rsid w:val="007857C5"/>
    <w:rsid w:val="00792D0B"/>
    <w:rsid w:val="00794F79"/>
    <w:rsid w:val="00795197"/>
    <w:rsid w:val="0079524E"/>
    <w:rsid w:val="007A4849"/>
    <w:rsid w:val="007B0E90"/>
    <w:rsid w:val="007B2693"/>
    <w:rsid w:val="007B5CE8"/>
    <w:rsid w:val="007D0053"/>
    <w:rsid w:val="007D434C"/>
    <w:rsid w:val="007E2334"/>
    <w:rsid w:val="007E2618"/>
    <w:rsid w:val="007E4E54"/>
    <w:rsid w:val="007F1F2C"/>
    <w:rsid w:val="007F3655"/>
    <w:rsid w:val="007F74E0"/>
    <w:rsid w:val="0082049A"/>
    <w:rsid w:val="00820B0A"/>
    <w:rsid w:val="00821573"/>
    <w:rsid w:val="00830F80"/>
    <w:rsid w:val="00834DB4"/>
    <w:rsid w:val="008361B2"/>
    <w:rsid w:val="00840318"/>
    <w:rsid w:val="00840BD2"/>
    <w:rsid w:val="008433E5"/>
    <w:rsid w:val="00843C89"/>
    <w:rsid w:val="00852EFD"/>
    <w:rsid w:val="0086366D"/>
    <w:rsid w:val="00867293"/>
    <w:rsid w:val="0087356C"/>
    <w:rsid w:val="00873AAF"/>
    <w:rsid w:val="0089012E"/>
    <w:rsid w:val="008A1441"/>
    <w:rsid w:val="008A3C26"/>
    <w:rsid w:val="008A5D08"/>
    <w:rsid w:val="008C0CB7"/>
    <w:rsid w:val="008C4097"/>
    <w:rsid w:val="008C4199"/>
    <w:rsid w:val="008C5BB6"/>
    <w:rsid w:val="008C7A77"/>
    <w:rsid w:val="008D4478"/>
    <w:rsid w:val="008E7DF2"/>
    <w:rsid w:val="008F3381"/>
    <w:rsid w:val="008F5C80"/>
    <w:rsid w:val="00907C5B"/>
    <w:rsid w:val="00912580"/>
    <w:rsid w:val="0091446C"/>
    <w:rsid w:val="00923CCC"/>
    <w:rsid w:val="00932042"/>
    <w:rsid w:val="00932BF5"/>
    <w:rsid w:val="00933E29"/>
    <w:rsid w:val="00935672"/>
    <w:rsid w:val="009440D5"/>
    <w:rsid w:val="00944CA5"/>
    <w:rsid w:val="009556A9"/>
    <w:rsid w:val="00957886"/>
    <w:rsid w:val="0096235B"/>
    <w:rsid w:val="0097004B"/>
    <w:rsid w:val="0098145C"/>
    <w:rsid w:val="0098586D"/>
    <w:rsid w:val="009870D9"/>
    <w:rsid w:val="00991A30"/>
    <w:rsid w:val="00995A23"/>
    <w:rsid w:val="009963E1"/>
    <w:rsid w:val="009A075C"/>
    <w:rsid w:val="009A1780"/>
    <w:rsid w:val="009A185A"/>
    <w:rsid w:val="009A75AE"/>
    <w:rsid w:val="009C42F0"/>
    <w:rsid w:val="009F2DC2"/>
    <w:rsid w:val="00A00AA1"/>
    <w:rsid w:val="00A01649"/>
    <w:rsid w:val="00A01D93"/>
    <w:rsid w:val="00A10060"/>
    <w:rsid w:val="00A14A7D"/>
    <w:rsid w:val="00A1645D"/>
    <w:rsid w:val="00A17E94"/>
    <w:rsid w:val="00A20838"/>
    <w:rsid w:val="00A2385E"/>
    <w:rsid w:val="00A27BC5"/>
    <w:rsid w:val="00A379BA"/>
    <w:rsid w:val="00A46E78"/>
    <w:rsid w:val="00A4789F"/>
    <w:rsid w:val="00A64814"/>
    <w:rsid w:val="00A65956"/>
    <w:rsid w:val="00A6684E"/>
    <w:rsid w:val="00A67E83"/>
    <w:rsid w:val="00A73445"/>
    <w:rsid w:val="00A74D8A"/>
    <w:rsid w:val="00A75501"/>
    <w:rsid w:val="00A85702"/>
    <w:rsid w:val="00AA2476"/>
    <w:rsid w:val="00AA33BB"/>
    <w:rsid w:val="00AA7A71"/>
    <w:rsid w:val="00AB572C"/>
    <w:rsid w:val="00AC26F2"/>
    <w:rsid w:val="00AC2A93"/>
    <w:rsid w:val="00AC53E5"/>
    <w:rsid w:val="00AC5D36"/>
    <w:rsid w:val="00AD10A3"/>
    <w:rsid w:val="00AD5D17"/>
    <w:rsid w:val="00AE71A5"/>
    <w:rsid w:val="00AF14B4"/>
    <w:rsid w:val="00AF3F4E"/>
    <w:rsid w:val="00B01696"/>
    <w:rsid w:val="00B02810"/>
    <w:rsid w:val="00B14EC7"/>
    <w:rsid w:val="00B16A56"/>
    <w:rsid w:val="00B177B7"/>
    <w:rsid w:val="00B21085"/>
    <w:rsid w:val="00B24DEF"/>
    <w:rsid w:val="00B317BC"/>
    <w:rsid w:val="00B33E8C"/>
    <w:rsid w:val="00B40DD8"/>
    <w:rsid w:val="00B618F8"/>
    <w:rsid w:val="00B6710F"/>
    <w:rsid w:val="00B700B0"/>
    <w:rsid w:val="00B74412"/>
    <w:rsid w:val="00B7550A"/>
    <w:rsid w:val="00B76D4E"/>
    <w:rsid w:val="00B77B28"/>
    <w:rsid w:val="00B8282F"/>
    <w:rsid w:val="00BA510B"/>
    <w:rsid w:val="00BC367D"/>
    <w:rsid w:val="00BC5265"/>
    <w:rsid w:val="00BD1167"/>
    <w:rsid w:val="00BD15DE"/>
    <w:rsid w:val="00BE7D86"/>
    <w:rsid w:val="00BF0710"/>
    <w:rsid w:val="00BF3985"/>
    <w:rsid w:val="00C00E54"/>
    <w:rsid w:val="00C04136"/>
    <w:rsid w:val="00C04AB5"/>
    <w:rsid w:val="00C0774A"/>
    <w:rsid w:val="00C129C5"/>
    <w:rsid w:val="00C14878"/>
    <w:rsid w:val="00C20C72"/>
    <w:rsid w:val="00C24698"/>
    <w:rsid w:val="00C25679"/>
    <w:rsid w:val="00C346B5"/>
    <w:rsid w:val="00C36959"/>
    <w:rsid w:val="00C37E31"/>
    <w:rsid w:val="00C43447"/>
    <w:rsid w:val="00C456B6"/>
    <w:rsid w:val="00C531F1"/>
    <w:rsid w:val="00C54A65"/>
    <w:rsid w:val="00C55A12"/>
    <w:rsid w:val="00C66EAE"/>
    <w:rsid w:val="00C72D50"/>
    <w:rsid w:val="00C72F66"/>
    <w:rsid w:val="00C77A97"/>
    <w:rsid w:val="00C84D79"/>
    <w:rsid w:val="00C84FD2"/>
    <w:rsid w:val="00C92C4A"/>
    <w:rsid w:val="00C92F1E"/>
    <w:rsid w:val="00C97324"/>
    <w:rsid w:val="00CA0C09"/>
    <w:rsid w:val="00CA5CD0"/>
    <w:rsid w:val="00CA6034"/>
    <w:rsid w:val="00CB06DB"/>
    <w:rsid w:val="00CB1737"/>
    <w:rsid w:val="00CB4005"/>
    <w:rsid w:val="00CC10EB"/>
    <w:rsid w:val="00CC5EAA"/>
    <w:rsid w:val="00CD274E"/>
    <w:rsid w:val="00CD2A52"/>
    <w:rsid w:val="00CE152D"/>
    <w:rsid w:val="00CE5272"/>
    <w:rsid w:val="00CF0BBB"/>
    <w:rsid w:val="00CF0C65"/>
    <w:rsid w:val="00CF5E59"/>
    <w:rsid w:val="00CF6463"/>
    <w:rsid w:val="00D039F8"/>
    <w:rsid w:val="00D123F1"/>
    <w:rsid w:val="00D13F25"/>
    <w:rsid w:val="00D16382"/>
    <w:rsid w:val="00D17270"/>
    <w:rsid w:val="00D22656"/>
    <w:rsid w:val="00D22F1B"/>
    <w:rsid w:val="00D25F8E"/>
    <w:rsid w:val="00D26DA9"/>
    <w:rsid w:val="00D33DD2"/>
    <w:rsid w:val="00D3415C"/>
    <w:rsid w:val="00D70B01"/>
    <w:rsid w:val="00D72974"/>
    <w:rsid w:val="00D85A86"/>
    <w:rsid w:val="00D877EB"/>
    <w:rsid w:val="00D914C4"/>
    <w:rsid w:val="00DA069D"/>
    <w:rsid w:val="00DB0A89"/>
    <w:rsid w:val="00DC4F75"/>
    <w:rsid w:val="00DD3C47"/>
    <w:rsid w:val="00DD58FB"/>
    <w:rsid w:val="00DE2EE7"/>
    <w:rsid w:val="00DE32D4"/>
    <w:rsid w:val="00DE4D85"/>
    <w:rsid w:val="00DE6714"/>
    <w:rsid w:val="00DF6595"/>
    <w:rsid w:val="00DF6E66"/>
    <w:rsid w:val="00E00672"/>
    <w:rsid w:val="00E012A0"/>
    <w:rsid w:val="00E07A77"/>
    <w:rsid w:val="00E17308"/>
    <w:rsid w:val="00E34BC6"/>
    <w:rsid w:val="00E402EE"/>
    <w:rsid w:val="00E40D59"/>
    <w:rsid w:val="00E40F48"/>
    <w:rsid w:val="00E541A8"/>
    <w:rsid w:val="00E560A7"/>
    <w:rsid w:val="00E70740"/>
    <w:rsid w:val="00E80F9D"/>
    <w:rsid w:val="00E92A44"/>
    <w:rsid w:val="00E95E65"/>
    <w:rsid w:val="00EB0AE1"/>
    <w:rsid w:val="00EB6D34"/>
    <w:rsid w:val="00EC3B23"/>
    <w:rsid w:val="00EC41AD"/>
    <w:rsid w:val="00EC4607"/>
    <w:rsid w:val="00EC6876"/>
    <w:rsid w:val="00ED0194"/>
    <w:rsid w:val="00ED1DF8"/>
    <w:rsid w:val="00ED31EE"/>
    <w:rsid w:val="00EE3F05"/>
    <w:rsid w:val="00EE499B"/>
    <w:rsid w:val="00EE7AA8"/>
    <w:rsid w:val="00EF244D"/>
    <w:rsid w:val="00EF535F"/>
    <w:rsid w:val="00EF76FE"/>
    <w:rsid w:val="00F0127D"/>
    <w:rsid w:val="00F031E2"/>
    <w:rsid w:val="00F21589"/>
    <w:rsid w:val="00F2318B"/>
    <w:rsid w:val="00F327E6"/>
    <w:rsid w:val="00F423EB"/>
    <w:rsid w:val="00F65526"/>
    <w:rsid w:val="00F674BC"/>
    <w:rsid w:val="00F70B2C"/>
    <w:rsid w:val="00F73525"/>
    <w:rsid w:val="00F77B82"/>
    <w:rsid w:val="00F90C5F"/>
    <w:rsid w:val="00F96593"/>
    <w:rsid w:val="00FA1688"/>
    <w:rsid w:val="00FA34C5"/>
    <w:rsid w:val="00FB3050"/>
    <w:rsid w:val="00FB7CAB"/>
    <w:rsid w:val="00FC2CBC"/>
    <w:rsid w:val="00FC33B9"/>
    <w:rsid w:val="00FC7D9E"/>
    <w:rsid w:val="00FD5CE4"/>
    <w:rsid w:val="00FE3484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EE478B-1796-4F1D-A4F3-99AC6C34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12E"/>
    <w:pPr>
      <w:suppressAutoHyphens/>
    </w:pPr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89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3">
    <w:name w:val="heading 3"/>
    <w:basedOn w:val="Normalny"/>
    <w:next w:val="Normalny"/>
    <w:link w:val="Nagwek3Znak"/>
    <w:qFormat/>
    <w:rsid w:val="00843C8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843C89"/>
    <w:pPr>
      <w:keepNext/>
      <w:tabs>
        <w:tab w:val="num" w:pos="1296"/>
      </w:tabs>
      <w:ind w:left="5600"/>
      <w:outlineLvl w:val="6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89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843C8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rsid w:val="00843C8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43C89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rsid w:val="00843C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43C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43C8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43C89"/>
  </w:style>
  <w:style w:type="character" w:customStyle="1" w:styleId="TekstprzypisudolnegoZnak">
    <w:name w:val="Tekst przypisu dolnego Znak"/>
    <w:link w:val="Tekstprzypisudolnego"/>
    <w:rsid w:val="00843C89"/>
    <w:rPr>
      <w:rFonts w:ascii="Times New Roman" w:eastAsia="Times New Roman" w:hAnsi="Times New Roman" w:cs="Times New Roman"/>
      <w:sz w:val="24"/>
      <w:szCs w:val="20"/>
    </w:rPr>
  </w:style>
  <w:style w:type="character" w:styleId="Odwoanieprzypisudolnego">
    <w:name w:val="footnote reference"/>
    <w:semiHidden/>
    <w:unhideWhenUsed/>
    <w:rsid w:val="00843C89"/>
    <w:rPr>
      <w:shd w:val="clear" w:color="auto" w:fill="auto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92F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92F1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C92F1E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C041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003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qFormat/>
    <w:rsid w:val="00C66EA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Default">
    <w:name w:val="Default"/>
    <w:rsid w:val="007F1F2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AkapitzlistZnak">
    <w:name w:val="Akapit z listą Znak"/>
    <w:link w:val="Akapitzlist"/>
    <w:uiPriority w:val="99"/>
    <w:rsid w:val="007660DB"/>
    <w:rPr>
      <w:rFonts w:ascii="Times New Roman" w:eastAsia="Times New Roman" w:hAnsi="Times New Roman"/>
      <w:sz w:val="24"/>
    </w:rPr>
  </w:style>
  <w:style w:type="paragraph" w:customStyle="1" w:styleId="Cytaty">
    <w:name w:val="Cytaty"/>
    <w:basedOn w:val="Normalny"/>
    <w:qFormat/>
    <w:rsid w:val="0072594E"/>
    <w:pPr>
      <w:widowControl w:val="0"/>
      <w:spacing w:after="283"/>
      <w:ind w:left="567" w:right="567"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10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17308"/>
    <w:pPr>
      <w:suppressAutoHyphens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550B-754E-4D44-8015-D17E78E5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2219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34</cp:revision>
  <cp:lastPrinted>2020-09-14T08:23:00Z</cp:lastPrinted>
  <dcterms:created xsi:type="dcterms:W3CDTF">2020-07-09T12:56:00Z</dcterms:created>
  <dcterms:modified xsi:type="dcterms:W3CDTF">2020-11-23T13:42:00Z</dcterms:modified>
</cp:coreProperties>
</file>